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7" w:rsidRDefault="00B11A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11A37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31000" cy="9526536"/>
            <wp:effectExtent l="0" t="0" r="0" b="0"/>
            <wp:docPr id="1" name="Рисунок 1" descr="C:\Users\User\Picture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5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37" w:rsidRDefault="00B11A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11A37" w:rsidRDefault="00B11A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11A37" w:rsidRDefault="00B11A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11A37" w:rsidRDefault="00B11A3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E660B4" w:rsidRPr="00224838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660B4" w:rsidRPr="00081283" w:rsidRDefault="00C44E85">
      <w:pPr>
        <w:autoSpaceDE w:val="0"/>
        <w:autoSpaceDN w:val="0"/>
        <w:spacing w:before="346" w:after="0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660B4" w:rsidRPr="00081283" w:rsidRDefault="00C44E8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660B4" w:rsidRPr="00081283" w:rsidRDefault="00C44E8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660B4" w:rsidRPr="00081283" w:rsidRDefault="00C44E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660B4" w:rsidRPr="00081283" w:rsidRDefault="00C44E85">
      <w:pPr>
        <w:autoSpaceDE w:val="0"/>
        <w:autoSpaceDN w:val="0"/>
        <w:spacing w:before="178" w:after="0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E660B4" w:rsidRPr="00081283" w:rsidRDefault="00E660B4">
      <w:pPr>
        <w:rPr>
          <w:lang w:val="ru-RU"/>
        </w:rPr>
        <w:sectPr w:rsidR="00E660B4" w:rsidRPr="00081283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66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E660B4" w:rsidRPr="00081283" w:rsidRDefault="00C44E8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660B4" w:rsidRPr="00081283" w:rsidRDefault="00C44E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60B4" w:rsidRPr="00081283" w:rsidRDefault="00C44E8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660B4" w:rsidRPr="00081283" w:rsidRDefault="00C44E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81283">
        <w:rPr>
          <w:lang w:val="ru-RU"/>
        </w:rPr>
        <w:br/>
      </w: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660B4" w:rsidRPr="00081283" w:rsidRDefault="00C44E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660B4" w:rsidRPr="00081283" w:rsidRDefault="00C44E8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E660B4" w:rsidRPr="00081283" w:rsidRDefault="00E660B4">
      <w:pPr>
        <w:autoSpaceDE w:val="0"/>
        <w:autoSpaceDN w:val="0"/>
        <w:spacing w:after="66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E660B4" w:rsidRPr="00081283" w:rsidRDefault="00C44E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E660B4" w:rsidRPr="00081283" w:rsidRDefault="00C44E8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E660B4" w:rsidRPr="00081283" w:rsidRDefault="00C44E8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Универсальные регулятивные учебные действия: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660B4" w:rsidRPr="00081283" w:rsidRDefault="00C44E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660B4" w:rsidRPr="00081283" w:rsidRDefault="00C44E8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81283">
        <w:rPr>
          <w:lang w:val="ru-RU"/>
        </w:rPr>
        <w:tab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660B4" w:rsidRPr="00081283" w:rsidRDefault="00C44E85">
      <w:pPr>
        <w:autoSpaceDE w:val="0"/>
        <w:autoSpaceDN w:val="0"/>
        <w:spacing w:before="324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660B4" w:rsidRPr="00081283" w:rsidRDefault="00C44E8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660B4" w:rsidRPr="00081283" w:rsidRDefault="00C44E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660B4" w:rsidRDefault="00E660B4">
      <w:pPr>
        <w:rPr>
          <w:lang w:val="ru-RU"/>
        </w:rPr>
      </w:pPr>
    </w:p>
    <w:p w:rsidR="00E660B4" w:rsidRPr="00081283" w:rsidRDefault="00E660B4">
      <w:pPr>
        <w:autoSpaceDE w:val="0"/>
        <w:autoSpaceDN w:val="0"/>
        <w:spacing w:after="132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E660B4" w:rsidRPr="00081283" w:rsidRDefault="00C44E8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E660B4" w:rsidRPr="00081283" w:rsidRDefault="00C44E8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текст задания для объяснения способа и хода решения математической задачи;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E660B4" w:rsidRPr="00081283" w:rsidRDefault="00C44E8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660B4" w:rsidRPr="00081283" w:rsidRDefault="00C44E8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660B4" w:rsidRPr="00081283" w:rsidRDefault="00C44E8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660B4" w:rsidRPr="00081283" w:rsidRDefault="00C44E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E660B4" w:rsidRPr="00081283" w:rsidRDefault="00C44E8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660B4" w:rsidRPr="00081283" w:rsidRDefault="00E660B4">
      <w:pPr>
        <w:autoSpaceDE w:val="0"/>
        <w:autoSpaceDN w:val="0"/>
        <w:spacing w:after="144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E660B4" w:rsidRPr="00081283" w:rsidRDefault="00C44E8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660B4" w:rsidRPr="00081283" w:rsidRDefault="00C44E8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660B4" w:rsidRPr="00081283" w:rsidRDefault="00C44E8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660B4" w:rsidRPr="00081283" w:rsidRDefault="00C44E85">
      <w:pPr>
        <w:autoSpaceDE w:val="0"/>
        <w:autoSpaceDN w:val="0"/>
        <w:spacing w:before="32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660B4" w:rsidRPr="00081283" w:rsidRDefault="00C44E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E660B4" w:rsidRPr="00081283" w:rsidRDefault="00C44E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660B4" w:rsidRPr="00081283" w:rsidRDefault="00C44E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E660B4" w:rsidRPr="00081283" w:rsidRDefault="00C44E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660B4" w:rsidRPr="00081283" w:rsidRDefault="00C44E8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E660B4" w:rsidRPr="00081283" w:rsidRDefault="00E660B4">
      <w:pPr>
        <w:autoSpaceDE w:val="0"/>
        <w:autoSpaceDN w:val="0"/>
        <w:spacing w:after="10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660B4" w:rsidRPr="00081283" w:rsidRDefault="00C44E85">
      <w:pPr>
        <w:autoSpaceDE w:val="0"/>
        <w:autoSpaceDN w:val="0"/>
        <w:spacing w:before="190" w:after="0" w:line="262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081283" w:rsidRPr="00224838" w:rsidRDefault="00081283" w:rsidP="00081283">
      <w:pPr>
        <w:shd w:val="clear" w:color="auto" w:fill="FFFFFF"/>
        <w:spacing w:line="317" w:lineRule="exact"/>
        <w:ind w:right="10"/>
        <w:rPr>
          <w:rFonts w:eastAsia="Times New Roman"/>
          <w:sz w:val="24"/>
          <w:szCs w:val="24"/>
          <w:lang w:val="ru-RU"/>
        </w:rPr>
      </w:pPr>
    </w:p>
    <w:p w:rsidR="00081283" w:rsidRPr="00081283" w:rsidRDefault="00081283" w:rsidP="00081283">
      <w:pPr>
        <w:shd w:val="clear" w:color="auto" w:fill="FFFFFF"/>
        <w:spacing w:line="317" w:lineRule="exact"/>
        <w:ind w:left="10" w:right="10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12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Воспитательный потенциал</w:t>
      </w:r>
    </w:p>
    <w:p w:rsidR="00081283" w:rsidRPr="00081283" w:rsidRDefault="00081283" w:rsidP="00081283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 социокультурных ценностей; подбор соответствующего тематического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81283" w:rsidRPr="00081283" w:rsidRDefault="00081283" w:rsidP="00081283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08128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081283" w:rsidRPr="00081283" w:rsidRDefault="00081283" w:rsidP="00081283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lang w:val="ru-RU"/>
        </w:rPr>
      </w:pPr>
      <w:r w:rsidRPr="000812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0812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081283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081283" w:rsidRPr="00081283" w:rsidRDefault="00081283" w:rsidP="00081283">
      <w:pPr>
        <w:rPr>
          <w:lang w:val="ru-RU"/>
        </w:rPr>
      </w:pPr>
    </w:p>
    <w:p w:rsidR="00081283" w:rsidRPr="00081283" w:rsidRDefault="00081283">
      <w:pPr>
        <w:rPr>
          <w:lang w:val="ru-RU"/>
        </w:rPr>
        <w:sectPr w:rsidR="00081283" w:rsidRPr="0008128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64" w:line="220" w:lineRule="exact"/>
        <w:rPr>
          <w:lang w:val="ru-RU"/>
        </w:rPr>
      </w:pPr>
    </w:p>
    <w:p w:rsidR="00E660B4" w:rsidRDefault="00C44E8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660B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4" w:rsidRDefault="00E660B4"/>
        </w:tc>
      </w:tr>
      <w:tr w:rsidR="00E660B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4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вопросы:«Сколько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действия измерительных приборов;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результатов действий сложения, вычитания.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660B4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E660B4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E660B4">
            <w:pPr>
              <w:rPr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https://onlyege.ru/ege/vpr- 4/vpr-matematika-4/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 ts https://www.klass39.ru/klassnye-resursy/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 w:rsidRPr="00B11A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E660B4" w:rsidRDefault="00C44E8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</w:t>
            </w:r>
          </w:p>
          <w:p w:rsidR="00E660B4" w:rsidRDefault="00C44E8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линейки; измерение длины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660B4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E660B4" w:rsidRPr="00081283" w:rsidRDefault="00C44E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предметов по образцу (по  заданным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06"/>
        <w:gridCol w:w="1140"/>
        <w:gridCol w:w="804"/>
        <w:gridCol w:w="4742"/>
        <w:gridCol w:w="1082"/>
        <w:gridCol w:w="2294"/>
      </w:tblGrid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081283">
              <w:rPr>
                <w:lang w:val="ru-RU"/>
              </w:rPr>
              <w:br/>
            </w: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 acii/nachalnaja_shkola/18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E660B4">
        <w:trPr>
          <w:trHeight w:hRule="exact" w:val="32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06"/>
        <w:gridCol w:w="528"/>
        <w:gridCol w:w="1106"/>
        <w:gridCol w:w="1140"/>
        <w:gridCol w:w="8922"/>
      </w:tblGrid>
      <w:tr w:rsidR="00E660B4">
        <w:trPr>
          <w:trHeight w:hRule="exact" w:val="34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  <w:tr w:rsidR="00E660B4">
        <w:trPr>
          <w:trHeight w:hRule="exact" w:val="32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Pr="00081283" w:rsidRDefault="00C44E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12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C44E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0B4" w:rsidRDefault="00E660B4"/>
        </w:tc>
      </w:tr>
    </w:tbl>
    <w:p w:rsidR="00E660B4" w:rsidRDefault="00E660B4">
      <w:pPr>
        <w:autoSpaceDE w:val="0"/>
        <w:autoSpaceDN w:val="0"/>
        <w:spacing w:after="0" w:line="14" w:lineRule="exact"/>
      </w:pPr>
    </w:p>
    <w:p w:rsidR="00E660B4" w:rsidRDefault="00E660B4">
      <w:pPr>
        <w:sectPr w:rsidR="00E660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60B4" w:rsidRDefault="00E660B4">
      <w:pPr>
        <w:autoSpaceDE w:val="0"/>
        <w:autoSpaceDN w:val="0"/>
        <w:spacing w:after="78" w:line="220" w:lineRule="exact"/>
      </w:pPr>
    </w:p>
    <w:p w:rsidR="00E660B4" w:rsidRPr="00224838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660B4" w:rsidRPr="00224838" w:rsidRDefault="00C44E85">
      <w:pPr>
        <w:autoSpaceDE w:val="0"/>
        <w:autoSpaceDN w:val="0"/>
        <w:spacing w:before="346" w:after="0" w:line="230" w:lineRule="auto"/>
        <w:rPr>
          <w:lang w:val="ru-RU"/>
        </w:rPr>
      </w:pPr>
      <w:r w:rsidRPr="0022483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660B4" w:rsidRPr="00081283" w:rsidRDefault="00C44E8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60B4" w:rsidRPr="00081283" w:rsidRDefault="00C44E85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60B4" w:rsidRPr="00081283" w:rsidRDefault="00C44E85">
      <w:pPr>
        <w:autoSpaceDE w:val="0"/>
        <w:autoSpaceDN w:val="0"/>
        <w:spacing w:before="166" w:after="0" w:line="281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08128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E660B4" w:rsidRPr="00081283" w:rsidRDefault="00E660B4">
      <w:pPr>
        <w:rPr>
          <w:lang w:val="ru-RU"/>
        </w:rPr>
        <w:sectPr w:rsidR="00E660B4" w:rsidRPr="000812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0B4" w:rsidRPr="00081283" w:rsidRDefault="00E660B4">
      <w:pPr>
        <w:autoSpaceDE w:val="0"/>
        <w:autoSpaceDN w:val="0"/>
        <w:spacing w:after="78" w:line="220" w:lineRule="exact"/>
        <w:rPr>
          <w:lang w:val="ru-RU"/>
        </w:rPr>
      </w:pPr>
    </w:p>
    <w:p w:rsidR="00E660B4" w:rsidRPr="00081283" w:rsidRDefault="00C44E85">
      <w:pPr>
        <w:autoSpaceDE w:val="0"/>
        <w:autoSpaceDN w:val="0"/>
        <w:spacing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60B4" w:rsidRPr="00081283" w:rsidRDefault="00C44E85">
      <w:pPr>
        <w:autoSpaceDE w:val="0"/>
        <w:autoSpaceDN w:val="0"/>
        <w:spacing w:before="346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660B4" w:rsidRPr="00081283" w:rsidRDefault="00C44E85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</w:t>
      </w:r>
      <w:proofErr w:type="gramStart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программе ,</w:t>
      </w:r>
      <w:proofErr w:type="gramEnd"/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наборы сюжетных (предметных) картинок в соответствии с тематикой.</w:t>
      </w:r>
    </w:p>
    <w:p w:rsidR="00E660B4" w:rsidRPr="00081283" w:rsidRDefault="00C44E85">
      <w:pPr>
        <w:autoSpaceDE w:val="0"/>
        <w:autoSpaceDN w:val="0"/>
        <w:spacing w:before="262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E660B4" w:rsidRPr="00081283" w:rsidRDefault="00C44E85">
      <w:pPr>
        <w:autoSpaceDE w:val="0"/>
        <w:autoSpaceDN w:val="0"/>
        <w:spacing w:before="166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660B4" w:rsidRPr="00081283" w:rsidRDefault="00C44E85">
      <w:pPr>
        <w:autoSpaceDE w:val="0"/>
        <w:autoSpaceDN w:val="0"/>
        <w:spacing w:before="70" w:after="0" w:line="230" w:lineRule="auto"/>
        <w:rPr>
          <w:lang w:val="ru-RU"/>
        </w:rPr>
      </w:pPr>
      <w:r w:rsidRPr="0008128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660B4" w:rsidRDefault="00C44E85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E660B4" w:rsidRDefault="00E660B4">
      <w:pPr>
        <w:sectPr w:rsidR="00E660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4E85" w:rsidRDefault="00C44E85"/>
    <w:sectPr w:rsidR="00C44E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1283"/>
    <w:rsid w:val="0015074B"/>
    <w:rsid w:val="00224838"/>
    <w:rsid w:val="0029639D"/>
    <w:rsid w:val="00326F90"/>
    <w:rsid w:val="00AA1D8D"/>
    <w:rsid w:val="00B11A37"/>
    <w:rsid w:val="00B47730"/>
    <w:rsid w:val="00C44E85"/>
    <w:rsid w:val="00CB0664"/>
    <w:rsid w:val="00E660B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220E"/>
  <w14:defaultImageDpi w14:val="300"/>
  <w15:docId w15:val="{36C003AD-C899-44C5-818E-53E29AB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18E15-9772-4AD7-9BD7-02E95360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5597</Words>
  <Characters>31908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2022-06-20T13:54:00Z</cp:lastPrinted>
  <dcterms:created xsi:type="dcterms:W3CDTF">2022-06-29T19:53:00Z</dcterms:created>
  <dcterms:modified xsi:type="dcterms:W3CDTF">2022-06-29T19:53:00Z</dcterms:modified>
  <cp:category/>
</cp:coreProperties>
</file>