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DCF" w:rsidRDefault="00753DCF">
      <w:pPr>
        <w:autoSpaceDE w:val="0"/>
        <w:autoSpaceDN w:val="0"/>
        <w:spacing w:after="78" w:line="220" w:lineRule="exact"/>
      </w:pPr>
      <w:bookmarkStart w:id="0" w:name="_GoBack"/>
      <w:bookmarkEnd w:id="0"/>
    </w:p>
    <w:p w:rsidR="00753DCF" w:rsidRPr="0053355E" w:rsidRDefault="0030429F">
      <w:pPr>
        <w:autoSpaceDE w:val="0"/>
        <w:autoSpaceDN w:val="0"/>
        <w:spacing w:after="0" w:line="230" w:lineRule="auto"/>
        <w:ind w:left="1494"/>
        <w:rPr>
          <w:lang w:val="ru-RU"/>
        </w:rPr>
      </w:pPr>
      <w:r w:rsidRPr="0053355E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753DCF" w:rsidRPr="0053355E" w:rsidRDefault="0030429F">
      <w:pPr>
        <w:autoSpaceDE w:val="0"/>
        <w:autoSpaceDN w:val="0"/>
        <w:spacing w:before="670" w:after="0" w:line="230" w:lineRule="auto"/>
        <w:ind w:left="2520"/>
        <w:rPr>
          <w:lang w:val="ru-RU"/>
        </w:rPr>
      </w:pP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Калининградской области</w:t>
      </w:r>
    </w:p>
    <w:p w:rsidR="00753DCF" w:rsidRPr="0053355E" w:rsidRDefault="0030429F">
      <w:pPr>
        <w:tabs>
          <w:tab w:val="left" w:pos="3794"/>
        </w:tabs>
        <w:autoSpaceDE w:val="0"/>
        <w:autoSpaceDN w:val="0"/>
        <w:spacing w:before="670" w:after="0" w:line="262" w:lineRule="auto"/>
        <w:ind w:left="786" w:right="432"/>
        <w:rPr>
          <w:lang w:val="ru-RU"/>
        </w:rPr>
      </w:pP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 xml:space="preserve">Администрация муниципального образования "Багратионовский муниципальный округ </w:t>
      </w:r>
      <w:r w:rsidRPr="0053355E">
        <w:rPr>
          <w:lang w:val="ru-RU"/>
        </w:rPr>
        <w:tab/>
      </w: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>Калининградской области"</w:t>
      </w:r>
    </w:p>
    <w:p w:rsidR="00753DCF" w:rsidRPr="0053355E" w:rsidRDefault="0030429F">
      <w:pPr>
        <w:autoSpaceDE w:val="0"/>
        <w:autoSpaceDN w:val="0"/>
        <w:spacing w:before="672" w:after="1376" w:line="230" w:lineRule="auto"/>
        <w:ind w:right="2520"/>
        <w:jc w:val="right"/>
        <w:rPr>
          <w:lang w:val="ru-RU"/>
        </w:rPr>
      </w:pP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>МБОУ "Средняя школа города Багратионовска"</w:t>
      </w:r>
    </w:p>
    <w:tbl>
      <w:tblPr>
        <w:tblW w:w="0" w:type="auto"/>
        <w:tblLayout w:type="fixed"/>
        <w:tblLook w:val="04A0"/>
      </w:tblPr>
      <w:tblGrid>
        <w:gridCol w:w="3042"/>
        <w:gridCol w:w="3580"/>
        <w:gridCol w:w="3340"/>
      </w:tblGrid>
      <w:tr w:rsidR="00753DCF">
        <w:trPr>
          <w:trHeight w:hRule="exact" w:val="276"/>
        </w:trPr>
        <w:tc>
          <w:tcPr>
            <w:tcW w:w="3042" w:type="dxa"/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50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РАССМОТРЕНО</w:t>
            </w:r>
          </w:p>
        </w:tc>
        <w:tc>
          <w:tcPr>
            <w:tcW w:w="3580" w:type="dxa"/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50" w:after="0" w:line="230" w:lineRule="auto"/>
              <w:ind w:left="47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СОГЛАСОВАНО</w:t>
            </w:r>
          </w:p>
        </w:tc>
        <w:tc>
          <w:tcPr>
            <w:tcW w:w="3340" w:type="dxa"/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50" w:after="0" w:line="230" w:lineRule="auto"/>
              <w:ind w:left="4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УТВЕРЖДЕНО</w:t>
            </w:r>
          </w:p>
        </w:tc>
      </w:tr>
      <w:tr w:rsidR="00753DCF">
        <w:trPr>
          <w:trHeight w:hRule="exact" w:val="202"/>
        </w:trPr>
        <w:tc>
          <w:tcPr>
            <w:tcW w:w="3042" w:type="dxa"/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Методическим объединением</w:t>
            </w:r>
          </w:p>
        </w:tc>
        <w:tc>
          <w:tcPr>
            <w:tcW w:w="3580" w:type="dxa"/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after="0" w:line="230" w:lineRule="auto"/>
              <w:ind w:left="47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Заместитель директора по УВР</w:t>
            </w:r>
          </w:p>
        </w:tc>
        <w:tc>
          <w:tcPr>
            <w:tcW w:w="3340" w:type="dxa"/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after="0" w:line="230" w:lineRule="auto"/>
              <w:ind w:left="4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Директор</w:t>
            </w:r>
          </w:p>
        </w:tc>
      </w:tr>
      <w:tr w:rsidR="00753DCF">
        <w:trPr>
          <w:trHeight w:hRule="exact" w:val="480"/>
        </w:trPr>
        <w:tc>
          <w:tcPr>
            <w:tcW w:w="3042" w:type="dxa"/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учителей</w:t>
            </w:r>
          </w:p>
        </w:tc>
        <w:tc>
          <w:tcPr>
            <w:tcW w:w="3580" w:type="dxa"/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1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______________Алёхина И. А.</w:t>
            </w:r>
          </w:p>
        </w:tc>
        <w:tc>
          <w:tcPr>
            <w:tcW w:w="3340" w:type="dxa"/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194" w:after="0" w:line="230" w:lineRule="auto"/>
              <w:ind w:left="4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______________Жаркова Г. Р.</w:t>
            </w:r>
          </w:p>
        </w:tc>
      </w:tr>
    </w:tbl>
    <w:p w:rsidR="00753DCF" w:rsidRDefault="00753DCF">
      <w:pPr>
        <w:autoSpaceDE w:val="0"/>
        <w:autoSpaceDN w:val="0"/>
        <w:spacing w:after="0" w:line="62" w:lineRule="exact"/>
      </w:pPr>
    </w:p>
    <w:tbl>
      <w:tblPr>
        <w:tblW w:w="0" w:type="auto"/>
        <w:tblLayout w:type="fixed"/>
        <w:tblLook w:val="04A0"/>
      </w:tblPr>
      <w:tblGrid>
        <w:gridCol w:w="3102"/>
        <w:gridCol w:w="2940"/>
        <w:gridCol w:w="3340"/>
      </w:tblGrid>
      <w:tr w:rsidR="00753DCF">
        <w:trPr>
          <w:trHeight w:hRule="exact" w:val="358"/>
        </w:trPr>
        <w:tc>
          <w:tcPr>
            <w:tcW w:w="3102" w:type="dxa"/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60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Руководитель МО</w:t>
            </w:r>
          </w:p>
        </w:tc>
        <w:tc>
          <w:tcPr>
            <w:tcW w:w="2940" w:type="dxa"/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60" w:after="0" w:line="230" w:lineRule="auto"/>
              <w:ind w:left="41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№8</w:t>
            </w:r>
          </w:p>
        </w:tc>
        <w:tc>
          <w:tcPr>
            <w:tcW w:w="3340" w:type="dxa"/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60" w:after="0" w:line="230" w:lineRule="auto"/>
              <w:ind w:right="1382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Приказ №1</w:t>
            </w:r>
          </w:p>
        </w:tc>
      </w:tr>
      <w:tr w:rsidR="00753DCF">
        <w:trPr>
          <w:trHeight w:hRule="exact" w:val="396"/>
        </w:trPr>
        <w:tc>
          <w:tcPr>
            <w:tcW w:w="3102" w:type="dxa"/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110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______________Голубева Л. Г.</w:t>
            </w:r>
          </w:p>
        </w:tc>
        <w:tc>
          <w:tcPr>
            <w:tcW w:w="2940" w:type="dxa"/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110" w:after="0" w:line="230" w:lineRule="auto"/>
              <w:ind w:left="41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"22" 06  2022 г.</w:t>
            </w:r>
          </w:p>
        </w:tc>
        <w:tc>
          <w:tcPr>
            <w:tcW w:w="3340" w:type="dxa"/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110" w:after="0" w:line="230" w:lineRule="auto"/>
              <w:ind w:right="890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"27" 062022 г.</w:t>
            </w:r>
          </w:p>
        </w:tc>
      </w:tr>
    </w:tbl>
    <w:p w:rsidR="00753DCF" w:rsidRDefault="0030429F">
      <w:pPr>
        <w:autoSpaceDE w:val="0"/>
        <w:autoSpaceDN w:val="0"/>
        <w:spacing w:before="122" w:after="0" w:line="230" w:lineRule="auto"/>
      </w:pPr>
      <w:r>
        <w:rPr>
          <w:rFonts w:ascii="Times New Roman" w:eastAsia="Times New Roman" w:hAnsi="Times New Roman"/>
          <w:color w:val="000000"/>
          <w:w w:val="102"/>
          <w:sz w:val="20"/>
        </w:rPr>
        <w:t>Протокол №7</w:t>
      </w:r>
    </w:p>
    <w:p w:rsidR="00753DCF" w:rsidRDefault="0030429F">
      <w:pPr>
        <w:autoSpaceDE w:val="0"/>
        <w:autoSpaceDN w:val="0"/>
        <w:spacing w:before="182" w:after="0" w:line="230" w:lineRule="auto"/>
      </w:pPr>
      <w:r>
        <w:rPr>
          <w:rFonts w:ascii="Times New Roman" w:eastAsia="Times New Roman" w:hAnsi="Times New Roman"/>
          <w:color w:val="000000"/>
          <w:w w:val="102"/>
          <w:sz w:val="20"/>
        </w:rPr>
        <w:t>от "26" 052022 г.</w:t>
      </w:r>
    </w:p>
    <w:p w:rsidR="00753DCF" w:rsidRDefault="0030429F">
      <w:pPr>
        <w:autoSpaceDE w:val="0"/>
        <w:autoSpaceDN w:val="0"/>
        <w:spacing w:before="1038" w:after="0" w:line="262" w:lineRule="auto"/>
        <w:ind w:left="3744" w:right="3600"/>
        <w:jc w:val="center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РАБОЧАЯ ПРОГРАММА </w:t>
      </w:r>
      <w:r>
        <w:br/>
      </w:r>
      <w:r>
        <w:rPr>
          <w:rFonts w:ascii="Times New Roman" w:eastAsia="Times New Roman" w:hAnsi="Times New Roman"/>
          <w:b/>
          <w:color w:val="000000"/>
          <w:sz w:val="24"/>
        </w:rPr>
        <w:t>(ID 1320357)</w:t>
      </w:r>
    </w:p>
    <w:p w:rsidR="00753DCF" w:rsidRDefault="0030429F">
      <w:pPr>
        <w:autoSpaceDE w:val="0"/>
        <w:autoSpaceDN w:val="0"/>
        <w:spacing w:before="166" w:after="0" w:line="262" w:lineRule="auto"/>
        <w:ind w:left="3744" w:right="3312"/>
        <w:jc w:val="center"/>
      </w:pPr>
      <w:r>
        <w:rPr>
          <w:rFonts w:ascii="Times New Roman" w:eastAsia="Times New Roman" w:hAnsi="Times New Roman"/>
          <w:color w:val="000000"/>
          <w:sz w:val="24"/>
        </w:rPr>
        <w:t>учебного предмета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«Изобразительное искусство»</w:t>
      </w:r>
    </w:p>
    <w:p w:rsidR="00753DCF" w:rsidRPr="0053355E" w:rsidRDefault="0030429F">
      <w:pPr>
        <w:autoSpaceDE w:val="0"/>
        <w:autoSpaceDN w:val="0"/>
        <w:spacing w:before="672" w:after="0" w:line="262" w:lineRule="auto"/>
        <w:ind w:left="3024" w:right="2736"/>
        <w:jc w:val="center"/>
        <w:rPr>
          <w:lang w:val="ru-RU"/>
        </w:rPr>
      </w:pP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 xml:space="preserve">для 5 класса основного общего образования </w:t>
      </w:r>
      <w:r w:rsidRPr="0053355E">
        <w:rPr>
          <w:lang w:val="ru-RU"/>
        </w:rPr>
        <w:br/>
      </w: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>на 2022-2023  учебный год</w:t>
      </w:r>
    </w:p>
    <w:p w:rsidR="00753DCF" w:rsidRPr="0053355E" w:rsidRDefault="0030429F">
      <w:pPr>
        <w:autoSpaceDE w:val="0"/>
        <w:autoSpaceDN w:val="0"/>
        <w:spacing w:before="2112" w:after="0" w:line="262" w:lineRule="auto"/>
        <w:ind w:left="8642" w:hanging="3420"/>
        <w:rPr>
          <w:lang w:val="ru-RU"/>
        </w:rPr>
      </w:pP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Составитель: Петухова Вероника Александровна </w:t>
      </w:r>
      <w:r w:rsidRPr="0053355E">
        <w:rPr>
          <w:lang w:val="ru-RU"/>
        </w:rPr>
        <w:br/>
      </w: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>учитель физики</w:t>
      </w:r>
    </w:p>
    <w:p w:rsidR="00753DCF" w:rsidRPr="0053355E" w:rsidRDefault="00753DCF">
      <w:pPr>
        <w:rPr>
          <w:lang w:val="ru-RU"/>
        </w:rPr>
        <w:sectPr w:rsidR="00753DCF" w:rsidRPr="0053355E">
          <w:pgSz w:w="11900" w:h="16840"/>
          <w:pgMar w:top="298" w:right="878" w:bottom="1268" w:left="738" w:header="720" w:footer="720" w:gutter="0"/>
          <w:cols w:space="720" w:equalWidth="0">
            <w:col w:w="10284" w:space="0"/>
          </w:cols>
          <w:docGrid w:linePitch="360"/>
        </w:sectPr>
      </w:pPr>
    </w:p>
    <w:p w:rsidR="00753DCF" w:rsidRPr="0053355E" w:rsidRDefault="00753DCF">
      <w:pPr>
        <w:autoSpaceDE w:val="0"/>
        <w:autoSpaceDN w:val="0"/>
        <w:spacing w:after="438" w:line="220" w:lineRule="exact"/>
        <w:rPr>
          <w:lang w:val="ru-RU"/>
        </w:rPr>
      </w:pPr>
    </w:p>
    <w:p w:rsidR="00753DCF" w:rsidRPr="0053355E" w:rsidRDefault="0030429F">
      <w:pPr>
        <w:autoSpaceDE w:val="0"/>
        <w:autoSpaceDN w:val="0"/>
        <w:spacing w:after="0" w:line="230" w:lineRule="auto"/>
        <w:ind w:right="3426"/>
        <w:jc w:val="right"/>
        <w:rPr>
          <w:lang w:val="ru-RU"/>
        </w:rPr>
      </w:pP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>Багратионовск 2022</w:t>
      </w:r>
    </w:p>
    <w:p w:rsidR="00753DCF" w:rsidRPr="0053355E" w:rsidRDefault="00753DCF">
      <w:pPr>
        <w:rPr>
          <w:lang w:val="ru-RU"/>
        </w:rPr>
        <w:sectPr w:rsidR="00753DCF" w:rsidRPr="0053355E">
          <w:pgSz w:w="11900" w:h="16840"/>
          <w:pgMar w:top="658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</w:p>
    <w:p w:rsidR="00CD2BFD" w:rsidRPr="00CD2BFD" w:rsidRDefault="00CD2BFD" w:rsidP="00CD2BF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CD2BFD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Категория обучающихся с ЗПР – наиболее многочисленная группа среди обучающихся с ОВЗ, характеризующаяся крайней неоднородностью состава, которая обусловлена значительным разнообразием этиологических факторов, порождающих данный вид психического </w:t>
      </w:r>
      <w:proofErr w:type="spellStart"/>
      <w:r w:rsidRPr="00CD2BFD">
        <w:rPr>
          <w:rFonts w:ascii="Times New Roman" w:hAnsi="Times New Roman" w:cs="Times New Roman"/>
          <w:sz w:val="24"/>
          <w:szCs w:val="24"/>
          <w:lang w:val="ru-RU"/>
        </w:rPr>
        <w:t>дизонтогенеза</w:t>
      </w:r>
      <w:proofErr w:type="spellEnd"/>
      <w:r w:rsidRPr="00CD2BFD">
        <w:rPr>
          <w:rFonts w:ascii="Times New Roman" w:hAnsi="Times New Roman" w:cs="Times New Roman"/>
          <w:sz w:val="24"/>
          <w:szCs w:val="24"/>
          <w:lang w:val="ru-RU"/>
        </w:rPr>
        <w:t>, что обусловливает значительный диапазон выраженности нарушений.</w:t>
      </w:r>
      <w:proofErr w:type="gramEnd"/>
    </w:p>
    <w:p w:rsidR="00CD2BFD" w:rsidRPr="00CD2BFD" w:rsidRDefault="00CD2BFD" w:rsidP="00CD2BF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CD2BFD">
        <w:rPr>
          <w:rFonts w:ascii="Times New Roman" w:hAnsi="Times New Roman" w:cs="Times New Roman"/>
          <w:sz w:val="24"/>
          <w:szCs w:val="24"/>
          <w:lang w:val="ru-RU"/>
        </w:rPr>
        <w:t xml:space="preserve">Комплекс </w:t>
      </w:r>
      <w:proofErr w:type="spellStart"/>
      <w:r w:rsidRPr="00CD2BFD">
        <w:rPr>
          <w:rFonts w:ascii="Times New Roman" w:hAnsi="Times New Roman" w:cs="Times New Roman"/>
          <w:sz w:val="24"/>
          <w:szCs w:val="24"/>
          <w:lang w:val="ru-RU"/>
        </w:rPr>
        <w:t>биосоциокультурных</w:t>
      </w:r>
      <w:proofErr w:type="spellEnd"/>
      <w:r w:rsidRPr="00CD2BFD">
        <w:rPr>
          <w:rFonts w:ascii="Times New Roman" w:hAnsi="Times New Roman" w:cs="Times New Roman"/>
          <w:sz w:val="24"/>
          <w:szCs w:val="24"/>
          <w:lang w:val="ru-RU"/>
        </w:rPr>
        <w:t xml:space="preserve"> факторов, вызвавших у обучающегося задержку психического развития, включающий функциональную и/или органическую недостаточность центральной нервной системы, и отсутствие или недостаточность специализированной помощи на уровне начального общего образования приводят в ряде случаев к особой выраженности и стойкости данного нарушения развития, что определяет необходимость обеспечения специальных образовательных условий при обучении таких обучающихся на уровне основного общего образования. </w:t>
      </w:r>
      <w:proofErr w:type="gramEnd"/>
    </w:p>
    <w:p w:rsidR="00CD2BFD" w:rsidRPr="00CD2BFD" w:rsidRDefault="00CD2BFD" w:rsidP="00CD2BF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CD2BFD">
        <w:rPr>
          <w:rFonts w:ascii="Times New Roman" w:hAnsi="Times New Roman" w:cs="Times New Roman"/>
          <w:sz w:val="24"/>
          <w:szCs w:val="24"/>
          <w:lang w:val="ru-RU"/>
        </w:rPr>
        <w:t>Обучающиеся с ЗПР нуждаются в пролонгированной коррекционной работе, направленной на развитие навыков, необходимых для формирования учебных и социальных компетенций, преодоление или ослабление нарушений в психофизическом и социально-личностном развитии.</w:t>
      </w:r>
      <w:proofErr w:type="gramEnd"/>
    </w:p>
    <w:p w:rsidR="00CD2BFD" w:rsidRPr="00CD2BFD" w:rsidRDefault="00CD2BFD" w:rsidP="00CD2BF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2BFD">
        <w:rPr>
          <w:rFonts w:ascii="Times New Roman" w:hAnsi="Times New Roman" w:cs="Times New Roman"/>
          <w:sz w:val="24"/>
          <w:szCs w:val="24"/>
          <w:lang w:val="ru-RU"/>
        </w:rPr>
        <w:t xml:space="preserve">Даже при условии получения специализированной помощи в период обучения в начальной школе, обучающиеся с ЗПР, как правило, продолжают испытывать определенные затруднения в учебной деятельности, обусловленные </w:t>
      </w:r>
      <w:proofErr w:type="spellStart"/>
      <w:r w:rsidRPr="00CD2BFD">
        <w:rPr>
          <w:rFonts w:ascii="Times New Roman" w:hAnsi="Times New Roman" w:cs="Times New Roman"/>
          <w:sz w:val="24"/>
          <w:szCs w:val="24"/>
          <w:lang w:val="ru-RU"/>
        </w:rPr>
        <w:t>дефицитарными</w:t>
      </w:r>
      <w:proofErr w:type="spellEnd"/>
      <w:r w:rsidRPr="00CD2BFD">
        <w:rPr>
          <w:rFonts w:ascii="Times New Roman" w:hAnsi="Times New Roman" w:cs="Times New Roman"/>
          <w:sz w:val="24"/>
          <w:szCs w:val="24"/>
          <w:lang w:val="ru-RU"/>
        </w:rPr>
        <w:t xml:space="preserve"> познавательными способностями, специфическими недостатками психологического и речевого развития, нарушениями регуляции поведения и деятельности, пониженным уровнем умственной работоспособности и продуктивности.</w:t>
      </w:r>
    </w:p>
    <w:p w:rsidR="00CD2BFD" w:rsidRPr="00CD2BFD" w:rsidRDefault="00CD2BFD" w:rsidP="00CD2BFD">
      <w:pPr>
        <w:pStyle w:val="aff9"/>
        <w:spacing w:line="240" w:lineRule="auto"/>
        <w:ind w:firstLine="567"/>
        <w:rPr>
          <w:color w:val="auto"/>
          <w:sz w:val="24"/>
          <w:szCs w:val="24"/>
          <w:lang w:val="ru-RU"/>
        </w:rPr>
      </w:pPr>
      <w:r w:rsidRPr="00CD2BFD">
        <w:rPr>
          <w:color w:val="auto"/>
          <w:sz w:val="24"/>
          <w:szCs w:val="24"/>
          <w:lang w:val="ru-RU"/>
        </w:rPr>
        <w:t>А</w:t>
      </w:r>
      <w:r w:rsidRPr="00CD2BFD">
        <w:rPr>
          <w:caps w:val="0"/>
          <w:color w:val="auto"/>
          <w:sz w:val="24"/>
          <w:szCs w:val="24"/>
          <w:lang w:val="ru-RU"/>
        </w:rPr>
        <w:t xml:space="preserve">даптированная рабочая программа обучающихся с задержкой психического развития </w:t>
      </w:r>
      <w:r w:rsidRPr="00CD2BFD">
        <w:rPr>
          <w:color w:val="auto"/>
          <w:sz w:val="24"/>
          <w:szCs w:val="24"/>
          <w:lang w:val="ru-RU"/>
        </w:rPr>
        <w:t xml:space="preserve">– </w:t>
      </w:r>
      <w:r w:rsidRPr="00CD2BFD">
        <w:rPr>
          <w:caps w:val="0"/>
          <w:color w:val="auto"/>
          <w:sz w:val="24"/>
          <w:szCs w:val="24"/>
          <w:lang w:val="ru-RU"/>
        </w:rPr>
        <w:t>это рабочая программа, адаптированная для обучения данной категории обучающихся с учетом особенностей их психофизического развития, индивидуальных возможностей</w:t>
      </w:r>
      <w:r w:rsidRPr="00CD2BFD">
        <w:rPr>
          <w:color w:val="auto"/>
          <w:sz w:val="24"/>
          <w:szCs w:val="24"/>
          <w:lang w:val="ru-RU"/>
        </w:rPr>
        <w:t xml:space="preserve">, </w:t>
      </w:r>
      <w:r w:rsidRPr="00CD2BFD">
        <w:rPr>
          <w:caps w:val="0"/>
          <w:color w:val="auto"/>
          <w:kern w:val="28"/>
          <w:sz w:val="24"/>
          <w:szCs w:val="24"/>
          <w:lang w:val="ru-RU"/>
        </w:rPr>
        <w:t>особых образовательных потребностей,</w:t>
      </w:r>
      <w:r w:rsidRPr="00CD2BFD">
        <w:rPr>
          <w:caps w:val="0"/>
          <w:color w:val="auto"/>
          <w:sz w:val="24"/>
          <w:szCs w:val="24"/>
          <w:lang w:val="ru-RU"/>
        </w:rPr>
        <w:t xml:space="preserve"> обеспечивающая коррекцию нарушений развития и социальную адаптацию</w:t>
      </w:r>
      <w:r w:rsidRPr="00CD2BFD">
        <w:rPr>
          <w:color w:val="auto"/>
          <w:sz w:val="24"/>
          <w:szCs w:val="24"/>
          <w:lang w:val="ru-RU"/>
        </w:rPr>
        <w:t>.</w:t>
      </w:r>
    </w:p>
    <w:p w:rsidR="00CD2BFD" w:rsidRPr="00CD2BFD" w:rsidRDefault="00CD2BFD" w:rsidP="00CD2BF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2BFD">
        <w:rPr>
          <w:rFonts w:ascii="Times New Roman" w:hAnsi="Times New Roman" w:cs="Times New Roman"/>
          <w:sz w:val="24"/>
          <w:szCs w:val="24"/>
          <w:lang w:val="ru-RU"/>
        </w:rPr>
        <w:t>Требования к предметным результатам обучающихся с ЗПР в части итоговых достижений к моменту завершения обучения на уровне основного общего образования должны полностью соответствовать требованиям к предметным результатам для обучающихся по основной образовательной программе, не имеющих ограничений по возможностям здоровья.</w:t>
      </w:r>
    </w:p>
    <w:p w:rsidR="00CD2BFD" w:rsidRPr="00CD2BFD" w:rsidRDefault="00CD2BFD" w:rsidP="00CD2BF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CD2BFD">
        <w:rPr>
          <w:rFonts w:ascii="Times New Roman" w:hAnsi="Times New Roman" w:cs="Times New Roman"/>
          <w:sz w:val="24"/>
          <w:szCs w:val="24"/>
          <w:lang w:val="ru-RU"/>
        </w:rPr>
        <w:t>Для обучающихся с ЗПР необходим дифференцированный подход к отбору содержания программ учебных предметов с учетом особых образовательных потребностей и возможностей обучающегося.</w:t>
      </w:r>
      <w:proofErr w:type="gramEnd"/>
      <w:r w:rsidRPr="00CD2BFD">
        <w:rPr>
          <w:rFonts w:ascii="Times New Roman" w:hAnsi="Times New Roman" w:cs="Times New Roman"/>
          <w:sz w:val="24"/>
          <w:szCs w:val="24"/>
          <w:lang w:val="ru-RU"/>
        </w:rPr>
        <w:t xml:space="preserve"> Объем знаний и умений по учебным предметам несущественно сокращается за счет устранения избыточных по отношению к основному содержанию требований. </w:t>
      </w:r>
    </w:p>
    <w:p w:rsidR="00753DCF" w:rsidRPr="00CD2BFD" w:rsidRDefault="00CD2BFD" w:rsidP="00CD2BFD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CD2BFD">
        <w:rPr>
          <w:rFonts w:ascii="Times New Roman" w:hAnsi="Times New Roman" w:cs="Times New Roman"/>
          <w:sz w:val="24"/>
          <w:szCs w:val="24"/>
          <w:lang w:val="ru-RU"/>
        </w:rPr>
        <w:t>Тематическое планирование и количестве часов, отводимых на</w:t>
      </w:r>
      <w:r w:rsidRPr="00CD2BFD">
        <w:rPr>
          <w:rFonts w:ascii="Times New Roman" w:hAnsi="Times New Roman" w:cs="Times New Roman"/>
          <w:sz w:val="24"/>
          <w:szCs w:val="24"/>
        </w:rPr>
        <w:t> </w:t>
      </w:r>
      <w:r w:rsidRPr="00CD2BFD">
        <w:rPr>
          <w:rFonts w:ascii="Times New Roman" w:hAnsi="Times New Roman" w:cs="Times New Roman"/>
          <w:sz w:val="24"/>
          <w:szCs w:val="24"/>
          <w:lang w:val="ru-RU"/>
        </w:rPr>
        <w:t>освоение каждой темы учебного предмета, курса, дисциплины (модуля) адаптированной основной образовательной программы основного общего образования обучающихся с ЗПР, в целом совпадают с рабочей программой основного общего образования.</w:t>
      </w:r>
      <w:proofErr w:type="gramEnd"/>
      <w:r w:rsidRPr="00CD2BFD">
        <w:rPr>
          <w:rFonts w:ascii="Times New Roman" w:hAnsi="Times New Roman" w:cs="Times New Roman"/>
          <w:sz w:val="24"/>
          <w:szCs w:val="24"/>
          <w:lang w:val="ru-RU"/>
        </w:rPr>
        <w:t xml:space="preserve"> При этом Организация вправе сама вносить изменения в содержание и распределение учебного материала по годам обучения, в последовательность изучения тем и количество часов на освоение каждой темы, определение организационных форм обучения и т.п. </w:t>
      </w:r>
      <w:proofErr w:type="gramStart"/>
      <w:r w:rsidRPr="00CD2BFD">
        <w:rPr>
          <w:rFonts w:ascii="Times New Roman" w:hAnsi="Times New Roman" w:cs="Times New Roman"/>
          <w:sz w:val="24"/>
          <w:szCs w:val="24"/>
          <w:lang w:val="ru-RU"/>
        </w:rPr>
        <w:t xml:space="preserve">Обоснованность данных изменений определяется выбранным образовательной организацией УМК, индивидуальными психофизическими особенностями конкретных обучающихся с ЗПР, степенью </w:t>
      </w:r>
      <w:proofErr w:type="spellStart"/>
      <w:r w:rsidRPr="00CD2BFD">
        <w:rPr>
          <w:rFonts w:ascii="Times New Roman" w:hAnsi="Times New Roman" w:cs="Times New Roman"/>
          <w:sz w:val="24"/>
          <w:szCs w:val="24"/>
          <w:lang w:val="ru-RU"/>
        </w:rPr>
        <w:t>усвоенности</w:t>
      </w:r>
      <w:proofErr w:type="spellEnd"/>
      <w:r w:rsidRPr="00CD2BFD">
        <w:rPr>
          <w:rFonts w:ascii="Times New Roman" w:hAnsi="Times New Roman" w:cs="Times New Roman"/>
          <w:sz w:val="24"/>
          <w:szCs w:val="24"/>
          <w:lang w:val="ru-RU"/>
        </w:rPr>
        <w:t xml:space="preserve"> ими учебных тем.</w:t>
      </w:r>
      <w:proofErr w:type="gramEnd"/>
    </w:p>
    <w:p w:rsidR="00CD2BFD" w:rsidRDefault="00CD2BFD">
      <w:pPr>
        <w:autoSpaceDE w:val="0"/>
        <w:autoSpaceDN w:val="0"/>
        <w:spacing w:after="0" w:line="262" w:lineRule="auto"/>
        <w:ind w:right="1296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CD2BFD" w:rsidRDefault="00CD2BFD">
      <w:pPr>
        <w:autoSpaceDE w:val="0"/>
        <w:autoSpaceDN w:val="0"/>
        <w:spacing w:after="0" w:line="262" w:lineRule="auto"/>
        <w:ind w:right="1296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CD2BFD" w:rsidRDefault="00CD2BFD">
      <w:pPr>
        <w:autoSpaceDE w:val="0"/>
        <w:autoSpaceDN w:val="0"/>
        <w:spacing w:after="0" w:line="262" w:lineRule="auto"/>
        <w:ind w:right="1296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CD2BFD" w:rsidRDefault="00CD2BFD">
      <w:pPr>
        <w:autoSpaceDE w:val="0"/>
        <w:autoSpaceDN w:val="0"/>
        <w:spacing w:after="0" w:line="262" w:lineRule="auto"/>
        <w:ind w:right="1296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CD2BFD" w:rsidRDefault="00CD2BFD">
      <w:pPr>
        <w:autoSpaceDE w:val="0"/>
        <w:autoSpaceDN w:val="0"/>
        <w:spacing w:after="0" w:line="262" w:lineRule="auto"/>
        <w:ind w:right="1296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CD2BFD" w:rsidRDefault="00CD2BFD">
      <w:pPr>
        <w:autoSpaceDE w:val="0"/>
        <w:autoSpaceDN w:val="0"/>
        <w:spacing w:after="0" w:line="262" w:lineRule="auto"/>
        <w:ind w:right="1296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CD2BFD" w:rsidRDefault="00CD2BFD">
      <w:pPr>
        <w:autoSpaceDE w:val="0"/>
        <w:autoSpaceDN w:val="0"/>
        <w:spacing w:after="0" w:line="262" w:lineRule="auto"/>
        <w:ind w:right="1296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CD2BFD" w:rsidRDefault="00CD2BFD">
      <w:pPr>
        <w:autoSpaceDE w:val="0"/>
        <w:autoSpaceDN w:val="0"/>
        <w:spacing w:after="0" w:line="262" w:lineRule="auto"/>
        <w:ind w:right="1296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CD2BFD" w:rsidRDefault="00CD2BFD">
      <w:pPr>
        <w:autoSpaceDE w:val="0"/>
        <w:autoSpaceDN w:val="0"/>
        <w:spacing w:after="0" w:line="262" w:lineRule="auto"/>
        <w:ind w:right="1296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CD2BFD" w:rsidRDefault="00CD2BFD">
      <w:pPr>
        <w:autoSpaceDE w:val="0"/>
        <w:autoSpaceDN w:val="0"/>
        <w:spacing w:after="0" w:line="262" w:lineRule="auto"/>
        <w:ind w:right="1296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CD2BFD" w:rsidRDefault="00CD2BFD">
      <w:pPr>
        <w:autoSpaceDE w:val="0"/>
        <w:autoSpaceDN w:val="0"/>
        <w:spacing w:after="0" w:line="262" w:lineRule="auto"/>
        <w:ind w:right="1296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CD2BFD" w:rsidRDefault="00CD2BFD">
      <w:pPr>
        <w:autoSpaceDE w:val="0"/>
        <w:autoSpaceDN w:val="0"/>
        <w:spacing w:after="0" w:line="262" w:lineRule="auto"/>
        <w:ind w:right="1296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CD2BFD" w:rsidRDefault="00CD2BFD">
      <w:pPr>
        <w:autoSpaceDE w:val="0"/>
        <w:autoSpaceDN w:val="0"/>
        <w:spacing w:after="0" w:line="262" w:lineRule="auto"/>
        <w:ind w:right="1296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CD2BFD" w:rsidRDefault="00CD2BFD">
      <w:pPr>
        <w:autoSpaceDE w:val="0"/>
        <w:autoSpaceDN w:val="0"/>
        <w:spacing w:after="0" w:line="262" w:lineRule="auto"/>
        <w:ind w:right="1296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CD2BFD" w:rsidRDefault="00CD2BFD">
      <w:pPr>
        <w:autoSpaceDE w:val="0"/>
        <w:autoSpaceDN w:val="0"/>
        <w:spacing w:after="0" w:line="262" w:lineRule="auto"/>
        <w:ind w:right="1296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CD2BFD" w:rsidRDefault="00CD2BFD">
      <w:pPr>
        <w:autoSpaceDE w:val="0"/>
        <w:autoSpaceDN w:val="0"/>
        <w:spacing w:after="0" w:line="262" w:lineRule="auto"/>
        <w:ind w:right="1296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753DCF" w:rsidRPr="0053355E" w:rsidRDefault="0030429F">
      <w:pPr>
        <w:autoSpaceDE w:val="0"/>
        <w:autoSpaceDN w:val="0"/>
        <w:spacing w:after="0" w:line="262" w:lineRule="auto"/>
        <w:ind w:right="1296"/>
        <w:rPr>
          <w:lang w:val="ru-RU"/>
        </w:rPr>
      </w:pPr>
      <w:r w:rsidRPr="0053355E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ПОЯСНИТЕЛЬНАЯ ЗАПИСКА К МОДУЛЮ «ДЕКОРАТИВНО-ПРИКЛАДНОЕ И НАРОДНОЕ ИСКУССТВО»</w:t>
      </w:r>
    </w:p>
    <w:p w:rsidR="00753DCF" w:rsidRPr="0053355E" w:rsidRDefault="0030429F">
      <w:pPr>
        <w:tabs>
          <w:tab w:val="left" w:pos="180"/>
        </w:tabs>
        <w:autoSpaceDE w:val="0"/>
        <w:autoSpaceDN w:val="0"/>
        <w:spacing w:before="346" w:after="0" w:line="262" w:lineRule="auto"/>
        <w:ind w:right="144"/>
        <w:rPr>
          <w:lang w:val="ru-RU"/>
        </w:rPr>
      </w:pPr>
      <w:r w:rsidRPr="0053355E">
        <w:rPr>
          <w:lang w:val="ru-RU"/>
        </w:rPr>
        <w:tab/>
      </w:r>
      <w:r w:rsidRPr="0053355E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МОДУЛЯ «ДЕКОРАТИВНО-ПРИКЛАДНОЕ И НАРОДНОЕ ИСКУССТВО»</w:t>
      </w:r>
    </w:p>
    <w:p w:rsidR="00753DCF" w:rsidRPr="0053355E" w:rsidRDefault="0030429F">
      <w:pPr>
        <w:autoSpaceDE w:val="0"/>
        <w:autoSpaceDN w:val="0"/>
        <w:spacing w:before="190" w:after="0" w:line="281" w:lineRule="auto"/>
        <w:ind w:right="432" w:firstLine="180"/>
        <w:rPr>
          <w:lang w:val="ru-RU"/>
        </w:rPr>
      </w:pP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>Основная цель — развитие визуально-пространственного мышления учащихся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Искусство рассматривается как особая духовная сфера, концентрирующая в себе колоссальный эстетический, художественный и нравственный мировой опыт.</w:t>
      </w:r>
    </w:p>
    <w:p w:rsidR="00753DCF" w:rsidRPr="0053355E" w:rsidRDefault="0030429F">
      <w:pPr>
        <w:autoSpaceDE w:val="0"/>
        <w:autoSpaceDN w:val="0"/>
        <w:spacing w:before="72" w:after="0"/>
        <w:ind w:right="288" w:firstLine="180"/>
        <w:rPr>
          <w:lang w:val="ru-RU"/>
        </w:rPr>
      </w:pP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>Изобразительное искусство как школьная дисциплина имеет интегративный характер, так как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</w:t>
      </w:r>
    </w:p>
    <w:p w:rsidR="00753DCF" w:rsidRPr="0053355E" w:rsidRDefault="0030429F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53355E">
        <w:rPr>
          <w:lang w:val="ru-RU"/>
        </w:rPr>
        <w:tab/>
      </w: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>Основные формы учебной деятельности — практическая художественно-творческая деятельность, зрительское восприятие произведений искусства и эстетическое наблюдение окружающего мира.</w:t>
      </w:r>
    </w:p>
    <w:p w:rsidR="00753DCF" w:rsidRPr="0053355E" w:rsidRDefault="0030429F">
      <w:pPr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>Важнейшими задачами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своего Отечества,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753DCF" w:rsidRPr="0053355E" w:rsidRDefault="0030429F">
      <w:pPr>
        <w:autoSpaceDE w:val="0"/>
        <w:autoSpaceDN w:val="0"/>
        <w:spacing w:before="70" w:after="0" w:line="271" w:lineRule="auto"/>
        <w:ind w:right="576" w:firstLine="180"/>
        <w:rPr>
          <w:lang w:val="ru-RU"/>
        </w:rPr>
      </w:pP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>Программа направлена на достижение основного результата образования —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753DCF" w:rsidRPr="0053355E" w:rsidRDefault="0030429F">
      <w:pPr>
        <w:autoSpaceDE w:val="0"/>
        <w:autoSpaceDN w:val="0"/>
        <w:spacing w:before="70" w:after="0"/>
        <w:ind w:right="288" w:firstLine="180"/>
        <w:rPr>
          <w:lang w:val="ru-RU"/>
        </w:rPr>
      </w:pP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ориентирована на психолого-возрастные особенности развития детей 11—15 лет, при этом содержание занятий может быть адаптировано с учётом индивидуальных качеств обучающихся как для детей, проявляющих выдающиеся способности, так и для детей-инвалидов и детей с ОВЗ.</w:t>
      </w:r>
    </w:p>
    <w:p w:rsidR="00753DCF" w:rsidRPr="0053355E" w:rsidRDefault="0030429F">
      <w:pPr>
        <w:autoSpaceDE w:val="0"/>
        <w:autoSpaceDN w:val="0"/>
        <w:spacing w:before="70" w:after="0"/>
        <w:ind w:right="288" w:firstLine="180"/>
        <w:rPr>
          <w:lang w:val="ru-RU"/>
        </w:rPr>
      </w:pP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 xml:space="preserve">Для оценки качества образования кроме личностных и </w:t>
      </w:r>
      <w:proofErr w:type="spellStart"/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 xml:space="preserve"> образовательных результатов выделены и описаны предметные результаты обучения. Их достижение определяется чётко поставленными учебными задачами по каждой теме, и они являются общеобразовательными требованиями.</w:t>
      </w:r>
    </w:p>
    <w:p w:rsidR="00753DCF" w:rsidRPr="0053355E" w:rsidRDefault="0030429F">
      <w:pPr>
        <w:autoSpaceDE w:val="0"/>
        <w:autoSpaceDN w:val="0"/>
        <w:spacing w:before="72" w:after="0"/>
        <w:ind w:firstLine="180"/>
        <w:rPr>
          <w:lang w:val="ru-RU"/>
        </w:rPr>
      </w:pP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 xml:space="preserve">В урочное время деятельность </w:t>
      </w:r>
      <w:proofErr w:type="gramStart"/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>обучающихся</w:t>
      </w:r>
      <w:proofErr w:type="gramEnd"/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 xml:space="preserve"> организуется как в индивидуальной, так и в групповой форме. Каждому учащемуся необходим личный творческий опыт, но также необходимо сотворчество в команде – совместная коллективная художественная деятельность, которая предусмотрена тематическим планом и может иметь разные формы организации.</w:t>
      </w:r>
    </w:p>
    <w:p w:rsidR="00753DCF" w:rsidRPr="0053355E" w:rsidRDefault="0030429F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 xml:space="preserve">Учебный материал каждого модуля разделён на тематические блоки, которые могут быть </w:t>
      </w:r>
      <w:r w:rsidRPr="0053355E">
        <w:rPr>
          <w:lang w:val="ru-RU"/>
        </w:rPr>
        <w:br/>
      </w: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основанием для организации проектной деятельности, которая включает в себя как </w:t>
      </w:r>
      <w:r w:rsidRPr="0053355E">
        <w:rPr>
          <w:lang w:val="ru-RU"/>
        </w:rPr>
        <w:br/>
      </w: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>исследовательскую, так и художественно-творческую деятельность, а также презентацию результата.</w:t>
      </w:r>
    </w:p>
    <w:p w:rsidR="00753DCF" w:rsidRPr="0053355E" w:rsidRDefault="0030429F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>Однако необходимо различать и сочетать в учебном процессе историко-культурологическую, искусствоведческую исследовательскую работу учащихся и собственно художественную проектную деятельность, продуктом которой является созданное на основе композиционного поиска учебное художественное произведение (индивидуальное или коллективное, на плоскости или в объёме, макете).</w:t>
      </w:r>
    </w:p>
    <w:p w:rsidR="00753DCF" w:rsidRPr="0053355E" w:rsidRDefault="0030429F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53355E">
        <w:rPr>
          <w:lang w:val="ru-RU"/>
        </w:rPr>
        <w:tab/>
      </w: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 xml:space="preserve">Большое значение имеет связь с внеурочной деятельностью, активная </w:t>
      </w:r>
      <w:proofErr w:type="spellStart"/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>социокультурная</w:t>
      </w:r>
      <w:proofErr w:type="spellEnd"/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53355E">
        <w:rPr>
          <w:lang w:val="ru-RU"/>
        </w:rPr>
        <w:br/>
      </w: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 xml:space="preserve">деятельность, в процессе которой </w:t>
      </w:r>
      <w:proofErr w:type="gramStart"/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>обучающиеся</w:t>
      </w:r>
      <w:proofErr w:type="gramEnd"/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 xml:space="preserve"> участвуют в оформлении общешкольных событий и</w:t>
      </w:r>
    </w:p>
    <w:p w:rsidR="00753DCF" w:rsidRPr="0053355E" w:rsidRDefault="00753DCF">
      <w:pPr>
        <w:rPr>
          <w:lang w:val="ru-RU"/>
        </w:rPr>
        <w:sectPr w:rsidR="00753DCF" w:rsidRPr="0053355E">
          <w:pgSz w:w="11900" w:h="16840"/>
          <w:pgMar w:top="298" w:right="650" w:bottom="39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53DCF" w:rsidRPr="0053355E" w:rsidRDefault="00753DCF">
      <w:pPr>
        <w:autoSpaceDE w:val="0"/>
        <w:autoSpaceDN w:val="0"/>
        <w:spacing w:after="66" w:line="220" w:lineRule="exact"/>
        <w:rPr>
          <w:lang w:val="ru-RU"/>
        </w:rPr>
      </w:pPr>
    </w:p>
    <w:p w:rsidR="00753DCF" w:rsidRPr="0053355E" w:rsidRDefault="0030429F">
      <w:pPr>
        <w:autoSpaceDE w:val="0"/>
        <w:autoSpaceDN w:val="0"/>
        <w:spacing w:after="0" w:line="262" w:lineRule="auto"/>
        <w:ind w:right="576"/>
        <w:rPr>
          <w:lang w:val="ru-RU"/>
        </w:rPr>
      </w:pP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>праздников, в организации выставок детского художественного творчества, в конкурсах, а также смотрят памятники архитектуры, посещают художественные музеи.</w:t>
      </w:r>
    </w:p>
    <w:p w:rsidR="00753DCF" w:rsidRPr="0053355E" w:rsidRDefault="0030429F">
      <w:pPr>
        <w:tabs>
          <w:tab w:val="left" w:pos="180"/>
        </w:tabs>
        <w:autoSpaceDE w:val="0"/>
        <w:autoSpaceDN w:val="0"/>
        <w:spacing w:before="190" w:after="0" w:line="262" w:lineRule="auto"/>
        <w:ind w:right="1440"/>
        <w:rPr>
          <w:lang w:val="ru-RU"/>
        </w:rPr>
      </w:pPr>
      <w:r w:rsidRPr="0053355E">
        <w:rPr>
          <w:lang w:val="ru-RU"/>
        </w:rPr>
        <w:tab/>
      </w:r>
      <w:r w:rsidRPr="0053355E">
        <w:rPr>
          <w:rFonts w:ascii="Times New Roman" w:eastAsia="Times New Roman" w:hAnsi="Times New Roman"/>
          <w:b/>
          <w:color w:val="000000"/>
          <w:sz w:val="24"/>
          <w:lang w:val="ru-RU"/>
        </w:rPr>
        <w:t>ЦЕЛЬ ИЗУЧЕНИЯ МОДУЛЯ «ДЕКОРАТИВНО-ПРИКЛАДНОЕ И НАРОДНОЕ ИСКУССТВО»</w:t>
      </w:r>
    </w:p>
    <w:p w:rsidR="00753DCF" w:rsidRPr="0053355E" w:rsidRDefault="0030429F">
      <w:pPr>
        <w:autoSpaceDE w:val="0"/>
        <w:autoSpaceDN w:val="0"/>
        <w:spacing w:before="190" w:after="0" w:line="271" w:lineRule="auto"/>
        <w:ind w:firstLine="180"/>
        <w:rPr>
          <w:lang w:val="ru-RU"/>
        </w:rPr>
      </w:pPr>
      <w:r w:rsidRPr="0053355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Целью </w:t>
      </w: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>изучения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753DCF" w:rsidRPr="0053355E" w:rsidRDefault="0030429F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объединяет в единую образовательную структуру художественно-творческую деятельность, восприятие произведений искусства и художественно-эстетическое освоение окружающей </w:t>
      </w:r>
      <w:r w:rsidRPr="0053355E">
        <w:rPr>
          <w:lang w:val="ru-RU"/>
        </w:rPr>
        <w:br/>
      </w: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 xml:space="preserve">действительности. Художественное развитие </w:t>
      </w:r>
      <w:proofErr w:type="gramStart"/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>обучающихся</w:t>
      </w:r>
      <w:proofErr w:type="gramEnd"/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 xml:space="preserve"> осуществляется в процессе личного художественного творчества, в практической работе с разнообразными художественными </w:t>
      </w:r>
      <w:r w:rsidRPr="0053355E">
        <w:rPr>
          <w:lang w:val="ru-RU"/>
        </w:rPr>
        <w:br/>
      </w: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>материалами.</w:t>
      </w:r>
    </w:p>
    <w:p w:rsidR="00753DCF" w:rsidRPr="0053355E" w:rsidRDefault="0030429F">
      <w:pPr>
        <w:tabs>
          <w:tab w:val="left" w:pos="180"/>
        </w:tabs>
        <w:autoSpaceDE w:val="0"/>
        <w:autoSpaceDN w:val="0"/>
        <w:spacing w:before="190" w:after="0" w:line="290" w:lineRule="auto"/>
        <w:rPr>
          <w:lang w:val="ru-RU"/>
        </w:rPr>
      </w:pPr>
      <w:r w:rsidRPr="0053355E">
        <w:rPr>
          <w:lang w:val="ru-RU"/>
        </w:rPr>
        <w:tab/>
      </w:r>
      <w:proofErr w:type="gramStart"/>
      <w:r w:rsidRPr="0053355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Задачами  </w:t>
      </w: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модуля «Декоративно-прикладное и народное искусство» являются: </w:t>
      </w:r>
      <w:r w:rsidRPr="0053355E">
        <w:rPr>
          <w:lang w:val="ru-RU"/>
        </w:rPr>
        <w:br/>
      </w:r>
      <w:r w:rsidRPr="0053355E">
        <w:rPr>
          <w:lang w:val="ru-RU"/>
        </w:rPr>
        <w:tab/>
      </w: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 </w:t>
      </w:r>
      <w:r w:rsidRPr="0053355E">
        <w:rPr>
          <w:lang w:val="ru-RU"/>
        </w:rPr>
        <w:br/>
      </w:r>
      <w:r w:rsidRPr="0053355E">
        <w:rPr>
          <w:lang w:val="ru-RU"/>
        </w:rPr>
        <w:tab/>
      </w: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у обучающихся представлений об отечественной и мировой художественной культуре во всём многообразии её видов; </w:t>
      </w:r>
      <w:r w:rsidRPr="0053355E">
        <w:rPr>
          <w:lang w:val="ru-RU"/>
        </w:rPr>
        <w:br/>
      </w:r>
      <w:r w:rsidRPr="0053355E">
        <w:rPr>
          <w:lang w:val="ru-RU"/>
        </w:rPr>
        <w:tab/>
      </w: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>формирование у обучающихся навыков эстетического видения и преобразования мира;</w:t>
      </w:r>
      <w:proofErr w:type="gramEnd"/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53355E">
        <w:rPr>
          <w:lang w:val="ru-RU"/>
        </w:rPr>
        <w:br/>
      </w:r>
      <w:r w:rsidRPr="0053355E">
        <w:rPr>
          <w:lang w:val="ru-RU"/>
        </w:rPr>
        <w:tab/>
      </w: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(театре и кино) (вариативно); </w:t>
      </w:r>
      <w:r w:rsidRPr="0053355E">
        <w:rPr>
          <w:lang w:val="ru-RU"/>
        </w:rPr>
        <w:br/>
      </w:r>
      <w:r w:rsidRPr="0053355E">
        <w:rPr>
          <w:lang w:val="ru-RU"/>
        </w:rPr>
        <w:tab/>
      </w: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пространственного мышления и аналитических визуальных способностей; </w:t>
      </w:r>
      <w:r w:rsidRPr="0053355E">
        <w:rPr>
          <w:lang w:val="ru-RU"/>
        </w:rPr>
        <w:br/>
      </w:r>
      <w:r w:rsidRPr="0053355E">
        <w:rPr>
          <w:lang w:val="ru-RU"/>
        </w:rPr>
        <w:tab/>
      </w: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 </w:t>
      </w:r>
      <w:r w:rsidRPr="0053355E">
        <w:rPr>
          <w:lang w:val="ru-RU"/>
        </w:rPr>
        <w:br/>
      </w:r>
      <w:r w:rsidRPr="0053355E">
        <w:rPr>
          <w:lang w:val="ru-RU"/>
        </w:rPr>
        <w:tab/>
      </w: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наблюдательности, ассоциативного мышления и творческого воображения; </w:t>
      </w:r>
      <w:r w:rsidRPr="0053355E">
        <w:rPr>
          <w:lang w:val="ru-RU"/>
        </w:rPr>
        <w:br/>
      </w:r>
      <w:r w:rsidRPr="0053355E">
        <w:rPr>
          <w:lang w:val="ru-RU"/>
        </w:rPr>
        <w:tab/>
      </w: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воспитание уважения и любви к </w:t>
      </w:r>
      <w:proofErr w:type="spellStart"/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>цивилизационному</w:t>
      </w:r>
      <w:proofErr w:type="spellEnd"/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 xml:space="preserve"> наследию России через освоение отечественной художественной культуры; </w:t>
      </w:r>
      <w:r w:rsidRPr="0053355E">
        <w:rPr>
          <w:lang w:val="ru-RU"/>
        </w:rPr>
        <w:br/>
      </w:r>
      <w:r w:rsidRPr="0053355E">
        <w:rPr>
          <w:lang w:val="ru-RU"/>
        </w:rPr>
        <w:tab/>
      </w: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753DCF" w:rsidRPr="0053355E" w:rsidRDefault="0030429F">
      <w:pPr>
        <w:autoSpaceDE w:val="0"/>
        <w:autoSpaceDN w:val="0"/>
        <w:spacing w:before="190" w:after="0"/>
        <w:ind w:right="432" w:firstLine="180"/>
        <w:rPr>
          <w:lang w:val="ru-RU"/>
        </w:rPr>
      </w:pPr>
      <w:r w:rsidRPr="0053355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МЕСТО МОДУЛЯ «ДЕКОРАТИВНО-ПРИКЛАДНОЕ И НАРОДНОЕ ИСКУССТВО» В УЧЕБНОМ ПЛАНЕ </w:t>
      </w:r>
      <w:r w:rsidRPr="0053355E">
        <w:rPr>
          <w:lang w:val="ru-RU"/>
        </w:rPr>
        <w:br/>
      </w: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>Модуль «Декоративно-прикладное и народное искусство» изучается 1 час в неделю, общий объем составляет 34 часа.</w:t>
      </w:r>
    </w:p>
    <w:p w:rsidR="00753DCF" w:rsidRPr="0053355E" w:rsidRDefault="00753DCF">
      <w:pPr>
        <w:rPr>
          <w:lang w:val="ru-RU"/>
        </w:rPr>
        <w:sectPr w:rsidR="00753DCF" w:rsidRPr="0053355E">
          <w:pgSz w:w="11900" w:h="16840"/>
          <w:pgMar w:top="286" w:right="670" w:bottom="1440" w:left="666" w:header="720" w:footer="720" w:gutter="0"/>
          <w:cols w:space="720" w:equalWidth="0">
            <w:col w:w="10564" w:space="0"/>
          </w:cols>
          <w:docGrid w:linePitch="360"/>
        </w:sectPr>
      </w:pPr>
    </w:p>
    <w:p w:rsidR="00753DCF" w:rsidRPr="0053355E" w:rsidRDefault="00753DCF">
      <w:pPr>
        <w:autoSpaceDE w:val="0"/>
        <w:autoSpaceDN w:val="0"/>
        <w:spacing w:after="78" w:line="220" w:lineRule="exact"/>
        <w:rPr>
          <w:lang w:val="ru-RU"/>
        </w:rPr>
      </w:pPr>
    </w:p>
    <w:p w:rsidR="00753DCF" w:rsidRPr="0053355E" w:rsidRDefault="0030429F">
      <w:pPr>
        <w:autoSpaceDE w:val="0"/>
        <w:autoSpaceDN w:val="0"/>
        <w:spacing w:after="0" w:line="230" w:lineRule="auto"/>
        <w:rPr>
          <w:lang w:val="ru-RU"/>
        </w:rPr>
      </w:pPr>
      <w:r w:rsidRPr="0053355E">
        <w:rPr>
          <w:rFonts w:ascii="Times New Roman" w:eastAsia="Times New Roman" w:hAnsi="Times New Roman"/>
          <w:b/>
          <w:color w:val="000000"/>
          <w:sz w:val="24"/>
          <w:lang w:val="ru-RU"/>
        </w:rPr>
        <w:t>СОДЕРЖАНИЕ МОДУЛЯ «ДЕКОРАТИВНО-ПРИКЛАДНОЕ И НАРОДНОЕ ИСКУССТВО»</w:t>
      </w:r>
    </w:p>
    <w:p w:rsidR="00753DCF" w:rsidRPr="0053355E" w:rsidRDefault="0030429F">
      <w:pPr>
        <w:autoSpaceDE w:val="0"/>
        <w:autoSpaceDN w:val="0"/>
        <w:spacing w:before="346" w:after="0" w:line="262" w:lineRule="auto"/>
        <w:ind w:left="180" w:right="4464"/>
        <w:rPr>
          <w:lang w:val="ru-RU"/>
        </w:rPr>
      </w:pPr>
      <w:r w:rsidRPr="0053355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Общие сведения о декоративно-прикладном искусстве </w:t>
      </w: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>Декоративно-прикладное искусство и его виды.</w:t>
      </w:r>
    </w:p>
    <w:p w:rsidR="00753DCF" w:rsidRPr="0053355E" w:rsidRDefault="0030429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>Декоративно-прикладное искусство и предметная среда жизни людей.</w:t>
      </w:r>
    </w:p>
    <w:p w:rsidR="00753DCF" w:rsidRPr="0053355E" w:rsidRDefault="0030429F">
      <w:pPr>
        <w:autoSpaceDE w:val="0"/>
        <w:autoSpaceDN w:val="0"/>
        <w:spacing w:before="190" w:after="0" w:line="262" w:lineRule="auto"/>
        <w:ind w:left="180" w:right="4032"/>
        <w:rPr>
          <w:lang w:val="ru-RU"/>
        </w:rPr>
      </w:pPr>
      <w:r w:rsidRPr="0053355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Древние корни народного искусства </w:t>
      </w:r>
      <w:r w:rsidRPr="0053355E">
        <w:rPr>
          <w:lang w:val="ru-RU"/>
        </w:rPr>
        <w:br/>
      </w: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>Истоки образного языка декоративно-прикладного искусства.</w:t>
      </w:r>
    </w:p>
    <w:p w:rsidR="00753DCF" w:rsidRPr="0053355E" w:rsidRDefault="0030429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>Традиционные образы народного (крестьянского) прикладного искусства.</w:t>
      </w:r>
    </w:p>
    <w:p w:rsidR="00753DCF" w:rsidRPr="0053355E" w:rsidRDefault="0030429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>Связь народного искусства с природой, бытом, трудом, верованиями и эпосом.</w:t>
      </w:r>
    </w:p>
    <w:p w:rsidR="00753DCF" w:rsidRPr="0053355E" w:rsidRDefault="0030429F">
      <w:pPr>
        <w:tabs>
          <w:tab w:val="left" w:pos="180"/>
        </w:tabs>
        <w:autoSpaceDE w:val="0"/>
        <w:autoSpaceDN w:val="0"/>
        <w:spacing w:before="72" w:after="0" w:line="262" w:lineRule="auto"/>
        <w:ind w:right="864"/>
        <w:rPr>
          <w:lang w:val="ru-RU"/>
        </w:rPr>
      </w:pPr>
      <w:r w:rsidRPr="0053355E">
        <w:rPr>
          <w:lang w:val="ru-RU"/>
        </w:rPr>
        <w:tab/>
      </w: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 w:rsidR="00753DCF" w:rsidRPr="0053355E" w:rsidRDefault="0030429F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>Образно-символический язык народного прикладного искусства.</w:t>
      </w:r>
    </w:p>
    <w:p w:rsidR="00753DCF" w:rsidRPr="0053355E" w:rsidRDefault="0030429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>Знаки-символы традиционного крестьянского прикладного искусства.</w:t>
      </w:r>
    </w:p>
    <w:p w:rsidR="00753DCF" w:rsidRPr="0053355E" w:rsidRDefault="0030429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>Выполнение рисунков на темы древних узоров деревянной резьбы, росписи по дереву, вышивки.</w:t>
      </w:r>
    </w:p>
    <w:p w:rsidR="00753DCF" w:rsidRPr="0053355E" w:rsidRDefault="0030429F">
      <w:pPr>
        <w:autoSpaceDE w:val="0"/>
        <w:autoSpaceDN w:val="0"/>
        <w:spacing w:before="70" w:after="0" w:line="230" w:lineRule="auto"/>
        <w:rPr>
          <w:lang w:val="ru-RU"/>
        </w:rPr>
      </w:pP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>Освоение навыков декоративного обобщения в процессе практической творческой работы.</w:t>
      </w:r>
    </w:p>
    <w:p w:rsidR="00753DCF" w:rsidRPr="0053355E" w:rsidRDefault="0030429F">
      <w:pPr>
        <w:tabs>
          <w:tab w:val="left" w:pos="180"/>
        </w:tabs>
        <w:autoSpaceDE w:val="0"/>
        <w:autoSpaceDN w:val="0"/>
        <w:spacing w:before="190" w:after="0" w:line="271" w:lineRule="auto"/>
        <w:ind w:right="720"/>
        <w:rPr>
          <w:lang w:val="ru-RU"/>
        </w:rPr>
      </w:pPr>
      <w:r w:rsidRPr="0053355E">
        <w:rPr>
          <w:lang w:val="ru-RU"/>
        </w:rPr>
        <w:tab/>
      </w:r>
      <w:r w:rsidRPr="0053355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Убранство русской избы </w:t>
      </w:r>
      <w:r w:rsidRPr="0053355E">
        <w:rPr>
          <w:lang w:val="ru-RU"/>
        </w:rPr>
        <w:br/>
      </w:r>
      <w:r w:rsidRPr="0053355E">
        <w:rPr>
          <w:lang w:val="ru-RU"/>
        </w:rPr>
        <w:tab/>
      </w: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 xml:space="preserve">Конструкция избы, единство красоты и пользы — </w:t>
      </w:r>
      <w:proofErr w:type="gramStart"/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>функционального</w:t>
      </w:r>
      <w:proofErr w:type="gramEnd"/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 xml:space="preserve"> и символического — в её постройке и украшении.</w:t>
      </w:r>
    </w:p>
    <w:p w:rsidR="00753DCF" w:rsidRPr="0053355E" w:rsidRDefault="0030429F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53355E">
        <w:rPr>
          <w:lang w:val="ru-RU"/>
        </w:rPr>
        <w:tab/>
      </w: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>Символическое значение образов и мотивов в узорном убранстве русских изб. Картина мира в образном строе бытового крестьянского искусства.</w:t>
      </w:r>
    </w:p>
    <w:p w:rsidR="00753DCF" w:rsidRPr="0053355E" w:rsidRDefault="0030429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>Выполнение рисунков — эскизов орнаментального декора крестьянского дома.</w:t>
      </w:r>
    </w:p>
    <w:p w:rsidR="00753DCF" w:rsidRPr="0053355E" w:rsidRDefault="0030429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>Устройство внутреннего пространства крестьянского дома. Декоративные элементы жилой среды.</w:t>
      </w:r>
    </w:p>
    <w:p w:rsidR="00753DCF" w:rsidRPr="0053355E" w:rsidRDefault="0030429F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>Определяющая роль природных материалов для конструкции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</w:t>
      </w:r>
    </w:p>
    <w:p w:rsidR="00753DCF" w:rsidRPr="0053355E" w:rsidRDefault="0030429F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53355E">
        <w:rPr>
          <w:lang w:val="ru-RU"/>
        </w:rPr>
        <w:tab/>
      </w: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>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 w:rsidR="00753DCF" w:rsidRPr="0053355E" w:rsidRDefault="0030429F">
      <w:pPr>
        <w:autoSpaceDE w:val="0"/>
        <w:autoSpaceDN w:val="0"/>
        <w:spacing w:before="190" w:after="0" w:line="262" w:lineRule="auto"/>
        <w:ind w:left="180" w:right="2448"/>
        <w:rPr>
          <w:lang w:val="ru-RU"/>
        </w:rPr>
      </w:pPr>
      <w:r w:rsidRPr="0053355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Народный праздничный костюм </w:t>
      </w:r>
      <w:r w:rsidRPr="0053355E">
        <w:rPr>
          <w:lang w:val="ru-RU"/>
        </w:rPr>
        <w:br/>
      </w: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>Образный строй народного праздничного костюма — женского и мужского.</w:t>
      </w:r>
    </w:p>
    <w:p w:rsidR="00753DCF" w:rsidRPr="0053355E" w:rsidRDefault="0030429F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53355E">
        <w:rPr>
          <w:lang w:val="ru-RU"/>
        </w:rPr>
        <w:tab/>
      </w: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>Традиционная конструкция русского женского костюма — северорусский (сарафан) и южнорусский (понёва) варианты.</w:t>
      </w:r>
    </w:p>
    <w:p w:rsidR="00753DCF" w:rsidRPr="0053355E" w:rsidRDefault="0030429F">
      <w:pPr>
        <w:tabs>
          <w:tab w:val="left" w:pos="180"/>
        </w:tabs>
        <w:autoSpaceDE w:val="0"/>
        <w:autoSpaceDN w:val="0"/>
        <w:spacing w:before="72" w:after="0" w:line="281" w:lineRule="auto"/>
        <w:rPr>
          <w:lang w:val="ru-RU"/>
        </w:rPr>
      </w:pPr>
      <w:r w:rsidRPr="0053355E">
        <w:rPr>
          <w:lang w:val="ru-RU"/>
        </w:rPr>
        <w:tab/>
      </w: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 xml:space="preserve">Разнообразие форм и украшений народного праздничного костюма для различных регионов страны. </w:t>
      </w:r>
      <w:r w:rsidRPr="0053355E">
        <w:rPr>
          <w:lang w:val="ru-RU"/>
        </w:rPr>
        <w:tab/>
      </w: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 xml:space="preserve">Искусство народной вышивки. Вышивка в народных 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</w:t>
      </w:r>
      <w:r w:rsidRPr="0053355E">
        <w:rPr>
          <w:lang w:val="ru-RU"/>
        </w:rPr>
        <w:br/>
      </w: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>текстильных промыслов в разных регионах страны.</w:t>
      </w:r>
    </w:p>
    <w:p w:rsidR="00753DCF" w:rsidRPr="0053355E" w:rsidRDefault="0030429F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53355E">
        <w:rPr>
          <w:lang w:val="ru-RU"/>
        </w:rPr>
        <w:tab/>
      </w: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Выполнение рисунков традиционных праздничных костюмов, выражение в форме, цветовом решении, орнаментике </w:t>
      </w:r>
      <w:proofErr w:type="gramStart"/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>кос​</w:t>
      </w:r>
      <w:proofErr w:type="spellStart"/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>тюма</w:t>
      </w:r>
      <w:proofErr w:type="spellEnd"/>
      <w:proofErr w:type="gramEnd"/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 xml:space="preserve"> черт национального своеобразия.</w:t>
      </w:r>
    </w:p>
    <w:p w:rsidR="00753DCF" w:rsidRPr="0053355E" w:rsidRDefault="0030429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>Народные праздники и праздничные обряды как синтез всех видов народного творчества.</w:t>
      </w:r>
    </w:p>
    <w:p w:rsidR="00753DCF" w:rsidRPr="0053355E" w:rsidRDefault="0030429F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53355E">
        <w:rPr>
          <w:lang w:val="ru-RU"/>
        </w:rPr>
        <w:tab/>
      </w: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 w:rsidR="00753DCF" w:rsidRPr="0053355E" w:rsidRDefault="0030429F">
      <w:pPr>
        <w:tabs>
          <w:tab w:val="left" w:pos="180"/>
        </w:tabs>
        <w:autoSpaceDE w:val="0"/>
        <w:autoSpaceDN w:val="0"/>
        <w:spacing w:before="190" w:after="0" w:line="271" w:lineRule="auto"/>
        <w:ind w:right="720"/>
        <w:rPr>
          <w:lang w:val="ru-RU"/>
        </w:rPr>
      </w:pPr>
      <w:r w:rsidRPr="0053355E">
        <w:rPr>
          <w:lang w:val="ru-RU"/>
        </w:rPr>
        <w:tab/>
      </w:r>
      <w:r w:rsidRPr="0053355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Народные художественные промыслы </w:t>
      </w:r>
      <w:r w:rsidRPr="0053355E">
        <w:rPr>
          <w:lang w:val="ru-RU"/>
        </w:rPr>
        <w:br/>
      </w:r>
      <w:r w:rsidRPr="0053355E">
        <w:rPr>
          <w:lang w:val="ru-RU"/>
        </w:rPr>
        <w:tab/>
      </w: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 w:rsidR="00753DCF" w:rsidRPr="0053355E" w:rsidRDefault="0030429F">
      <w:pPr>
        <w:autoSpaceDE w:val="0"/>
        <w:autoSpaceDN w:val="0"/>
        <w:spacing w:before="70" w:after="0" w:line="230" w:lineRule="auto"/>
        <w:jc w:val="center"/>
        <w:rPr>
          <w:lang w:val="ru-RU"/>
        </w:rPr>
      </w:pP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>Многообразие видов традиционных ремёсел и происхождение художественных промыслов народов</w:t>
      </w:r>
    </w:p>
    <w:p w:rsidR="00753DCF" w:rsidRPr="0053355E" w:rsidRDefault="00753DCF">
      <w:pPr>
        <w:rPr>
          <w:lang w:val="ru-RU"/>
        </w:rPr>
        <w:sectPr w:rsidR="00753DCF" w:rsidRPr="0053355E">
          <w:pgSz w:w="11900" w:h="16840"/>
          <w:pgMar w:top="298" w:right="644" w:bottom="384" w:left="666" w:header="720" w:footer="720" w:gutter="0"/>
          <w:cols w:space="720" w:equalWidth="0">
            <w:col w:w="10590" w:space="0"/>
          </w:cols>
          <w:docGrid w:linePitch="360"/>
        </w:sectPr>
      </w:pPr>
    </w:p>
    <w:p w:rsidR="00753DCF" w:rsidRPr="0053355E" w:rsidRDefault="00753DCF">
      <w:pPr>
        <w:autoSpaceDE w:val="0"/>
        <w:autoSpaceDN w:val="0"/>
        <w:spacing w:after="66" w:line="220" w:lineRule="exact"/>
        <w:rPr>
          <w:lang w:val="ru-RU"/>
        </w:rPr>
      </w:pPr>
    </w:p>
    <w:p w:rsidR="00753DCF" w:rsidRPr="0053355E" w:rsidRDefault="0030429F">
      <w:pPr>
        <w:autoSpaceDE w:val="0"/>
        <w:autoSpaceDN w:val="0"/>
        <w:spacing w:after="0" w:line="230" w:lineRule="auto"/>
        <w:rPr>
          <w:lang w:val="ru-RU"/>
        </w:rPr>
      </w:pP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>России.</w:t>
      </w:r>
    </w:p>
    <w:p w:rsidR="00753DCF" w:rsidRPr="0053355E" w:rsidRDefault="0030429F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53355E">
        <w:rPr>
          <w:lang w:val="ru-RU"/>
        </w:rPr>
        <w:tab/>
      </w: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>Разнообразие материалов народных ремёсел и их связь с регионально-национальным бытом (дерево, береста, керамика, металл, кость, мех и кожа, шерсть и лён и др.).</w:t>
      </w:r>
    </w:p>
    <w:p w:rsidR="00753DCF" w:rsidRPr="0053355E" w:rsidRDefault="0030429F">
      <w:pPr>
        <w:autoSpaceDE w:val="0"/>
        <w:autoSpaceDN w:val="0"/>
        <w:spacing w:before="70" w:after="0" w:line="271" w:lineRule="auto"/>
        <w:ind w:right="720" w:firstLine="180"/>
        <w:rPr>
          <w:lang w:val="ru-RU"/>
        </w:rPr>
      </w:pP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 xml:space="preserve">Традиционные древние образы в современных игрушках народных промыслов. Особенности цветового строя, основные орнаментальные элементы росписи </w:t>
      </w:r>
      <w:proofErr w:type="spellStart"/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>филимоновской</w:t>
      </w:r>
      <w:proofErr w:type="spellEnd"/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 xml:space="preserve">, дымковской, </w:t>
      </w:r>
      <w:proofErr w:type="spellStart"/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>каргопольской</w:t>
      </w:r>
      <w:proofErr w:type="spellEnd"/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 xml:space="preserve"> игрушки. Местные промыслы игрушек разных регионов страны.</w:t>
      </w:r>
    </w:p>
    <w:p w:rsidR="00753DCF" w:rsidRPr="0053355E" w:rsidRDefault="0030429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>Создание эскиза игрушки по мотивам избранного промысла.</w:t>
      </w:r>
    </w:p>
    <w:p w:rsidR="00753DCF" w:rsidRPr="0053355E" w:rsidRDefault="0030429F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>Роспись по дереву. Хохлома. Краткие сведения по истории хохломского промысла. Травный узор</w:t>
      </w:r>
      <w:proofErr w:type="gramStart"/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>,«</w:t>
      </w:r>
      <w:proofErr w:type="gramEnd"/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>травка» —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 w:rsidR="00753DCF" w:rsidRPr="0053355E" w:rsidRDefault="0030429F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53355E">
        <w:rPr>
          <w:lang w:val="ru-RU"/>
        </w:rPr>
        <w:tab/>
      </w: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>Городецкая роспись по дереву. Краткие сведения по истории. Традиционные образы городецкой росписи предметов быта. Птица и конь — традиционные мотивы орнаментальных композиций.</w:t>
      </w:r>
    </w:p>
    <w:p w:rsidR="00753DCF" w:rsidRPr="0053355E" w:rsidRDefault="0030429F">
      <w:pPr>
        <w:tabs>
          <w:tab w:val="left" w:pos="180"/>
        </w:tabs>
        <w:autoSpaceDE w:val="0"/>
        <w:autoSpaceDN w:val="0"/>
        <w:spacing w:before="70" w:after="0"/>
        <w:rPr>
          <w:lang w:val="ru-RU"/>
        </w:rPr>
      </w:pP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 xml:space="preserve">Сюжетные мотивы, основные приёмы и композиционные особенности городецкой росписи. </w:t>
      </w:r>
      <w:r w:rsidRPr="0053355E">
        <w:rPr>
          <w:lang w:val="ru-RU"/>
        </w:rPr>
        <w:tab/>
      </w: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>Посуда из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линии.</w:t>
      </w:r>
    </w:p>
    <w:p w:rsidR="00753DCF" w:rsidRPr="0053355E" w:rsidRDefault="0030429F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 xml:space="preserve">Роспись по металлу. </w:t>
      </w:r>
      <w:proofErr w:type="spellStart"/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>Жостово</w:t>
      </w:r>
      <w:proofErr w:type="spellEnd"/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>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 w:rsidR="00753DCF" w:rsidRPr="0053355E" w:rsidRDefault="0030429F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53355E">
        <w:rPr>
          <w:lang w:val="ru-RU"/>
        </w:rPr>
        <w:tab/>
      </w: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>Древние 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 w:rsidR="00753DCF" w:rsidRPr="0053355E" w:rsidRDefault="0030429F">
      <w:pPr>
        <w:autoSpaceDE w:val="0"/>
        <w:autoSpaceDN w:val="0"/>
        <w:spacing w:before="70" w:after="0"/>
        <w:ind w:right="288" w:firstLine="180"/>
        <w:rPr>
          <w:lang w:val="ru-RU"/>
        </w:rPr>
      </w:pP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 xml:space="preserve">Искусство лаковой живописи: Палех, Федоскино, </w:t>
      </w:r>
      <w:proofErr w:type="gramStart"/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>Холуй</w:t>
      </w:r>
      <w:proofErr w:type="gramEnd"/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>, Мстёра — роспись шкатулок, ларчиков,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 w:rsidR="00753DCF" w:rsidRPr="0053355E" w:rsidRDefault="0030429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>Мир сказок и легенд, примет и оберегов в творчестве мастеров художественных промыслов.</w:t>
      </w:r>
    </w:p>
    <w:p w:rsidR="00753DCF" w:rsidRPr="0053355E" w:rsidRDefault="0030429F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53355E">
        <w:rPr>
          <w:lang w:val="ru-RU"/>
        </w:rPr>
        <w:tab/>
      </w: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>Отражение в изделиях народных промыслов многообразия исторических, духовных и культурных традиций.</w:t>
      </w:r>
    </w:p>
    <w:p w:rsidR="00753DCF" w:rsidRPr="0053355E" w:rsidRDefault="0030429F">
      <w:pPr>
        <w:tabs>
          <w:tab w:val="left" w:pos="180"/>
        </w:tabs>
        <w:autoSpaceDE w:val="0"/>
        <w:autoSpaceDN w:val="0"/>
        <w:spacing w:before="70" w:after="0" w:line="262" w:lineRule="auto"/>
        <w:ind w:right="1152"/>
        <w:rPr>
          <w:lang w:val="ru-RU"/>
        </w:rPr>
      </w:pPr>
      <w:r w:rsidRPr="0053355E">
        <w:rPr>
          <w:lang w:val="ru-RU"/>
        </w:rPr>
        <w:tab/>
      </w: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>Народные художественные ремёсла и промыслы — материальные и духовные ценности, неотъемлемая часть культурного наследия России.</w:t>
      </w:r>
    </w:p>
    <w:p w:rsidR="00753DCF" w:rsidRPr="0053355E" w:rsidRDefault="0030429F">
      <w:pPr>
        <w:autoSpaceDE w:val="0"/>
        <w:autoSpaceDN w:val="0"/>
        <w:spacing w:before="192" w:after="0" w:line="262" w:lineRule="auto"/>
        <w:ind w:left="180" w:right="2592"/>
        <w:rPr>
          <w:lang w:val="ru-RU"/>
        </w:rPr>
      </w:pPr>
      <w:r w:rsidRPr="0053355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Декоративно-прикладное искусство в культуре разных эпох и народов </w:t>
      </w: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>Роль декоративно-прикладного искусства в культуре древних цивилизаций.</w:t>
      </w:r>
    </w:p>
    <w:p w:rsidR="00753DCF" w:rsidRPr="0053355E" w:rsidRDefault="0030429F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53355E">
        <w:rPr>
          <w:lang w:val="ru-RU"/>
        </w:rPr>
        <w:tab/>
      </w: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>Отражение в декоре мировоззрения эпохи, организации общества, традиций быта и ремесла, уклада жизни людей.</w:t>
      </w:r>
    </w:p>
    <w:p w:rsidR="00753DCF" w:rsidRPr="0053355E" w:rsidRDefault="0030429F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53355E">
        <w:rPr>
          <w:lang w:val="ru-RU"/>
        </w:rPr>
        <w:tab/>
      </w: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>Характерные признаки произведений декоративно-прикладного искусства, основные мотивы и символика орнаментов в культуре разных эпох.</w:t>
      </w:r>
    </w:p>
    <w:p w:rsidR="00753DCF" w:rsidRPr="0053355E" w:rsidRDefault="0030429F">
      <w:pPr>
        <w:autoSpaceDE w:val="0"/>
        <w:autoSpaceDN w:val="0"/>
        <w:spacing w:before="70" w:after="0" w:line="262" w:lineRule="auto"/>
        <w:ind w:right="576"/>
        <w:jc w:val="center"/>
        <w:rPr>
          <w:lang w:val="ru-RU"/>
        </w:rPr>
      </w:pP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</w:t>
      </w:r>
    </w:p>
    <w:p w:rsidR="00753DCF" w:rsidRPr="0053355E" w:rsidRDefault="0030429F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53355E">
        <w:rPr>
          <w:lang w:val="ru-RU"/>
        </w:rPr>
        <w:tab/>
      </w: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>Украшение жизненного пространства: построений, интерьеров, предметов быта — в культуре разных эпох.</w:t>
      </w:r>
    </w:p>
    <w:p w:rsidR="00753DCF" w:rsidRPr="0053355E" w:rsidRDefault="0030429F">
      <w:pPr>
        <w:tabs>
          <w:tab w:val="left" w:pos="180"/>
        </w:tabs>
        <w:autoSpaceDE w:val="0"/>
        <w:autoSpaceDN w:val="0"/>
        <w:spacing w:before="190" w:after="0" w:line="281" w:lineRule="auto"/>
        <w:ind w:right="144"/>
        <w:rPr>
          <w:lang w:val="ru-RU"/>
        </w:rPr>
      </w:pPr>
      <w:r w:rsidRPr="0053355E">
        <w:rPr>
          <w:lang w:val="ru-RU"/>
        </w:rPr>
        <w:tab/>
      </w:r>
      <w:r w:rsidRPr="0053355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Декоративно-прикладное искусство в жизни современного человека </w:t>
      </w:r>
      <w:r w:rsidRPr="0053355E">
        <w:rPr>
          <w:lang w:val="ru-RU"/>
        </w:rPr>
        <w:br/>
      </w:r>
      <w:r w:rsidRPr="0053355E">
        <w:rPr>
          <w:lang w:val="ru-RU"/>
        </w:rPr>
        <w:tab/>
      </w: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 xml:space="preserve">Многообразие материалов и техник современного декоративно-прикладного искусства </w:t>
      </w:r>
      <w:r w:rsidRPr="0053355E">
        <w:rPr>
          <w:lang w:val="ru-RU"/>
        </w:rPr>
        <w:br/>
      </w: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 xml:space="preserve">(художественная керамика, стекло, металл, гобелен, роспись по ткани, моделирование одежды). </w:t>
      </w:r>
      <w:r w:rsidRPr="0053355E">
        <w:rPr>
          <w:lang w:val="ru-RU"/>
        </w:rPr>
        <w:tab/>
      </w: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 xml:space="preserve">Символический знак в современной жизни: эмблема, логотип, указующий или декоративный знак. </w:t>
      </w:r>
      <w:r w:rsidRPr="0053355E">
        <w:rPr>
          <w:lang w:val="ru-RU"/>
        </w:rPr>
        <w:tab/>
      </w: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>Государственная символика и традиции геральдики.</w:t>
      </w:r>
    </w:p>
    <w:p w:rsidR="00753DCF" w:rsidRPr="0053355E" w:rsidRDefault="00753DCF">
      <w:pPr>
        <w:rPr>
          <w:lang w:val="ru-RU"/>
        </w:rPr>
        <w:sectPr w:rsidR="00753DCF" w:rsidRPr="0053355E">
          <w:pgSz w:w="11900" w:h="16840"/>
          <w:pgMar w:top="286" w:right="660" w:bottom="318" w:left="666" w:header="720" w:footer="720" w:gutter="0"/>
          <w:cols w:space="720" w:equalWidth="0">
            <w:col w:w="10574" w:space="0"/>
          </w:cols>
          <w:docGrid w:linePitch="360"/>
        </w:sectPr>
      </w:pPr>
    </w:p>
    <w:p w:rsidR="00753DCF" w:rsidRPr="0053355E" w:rsidRDefault="00753DCF">
      <w:pPr>
        <w:autoSpaceDE w:val="0"/>
        <w:autoSpaceDN w:val="0"/>
        <w:spacing w:after="66" w:line="220" w:lineRule="exact"/>
        <w:rPr>
          <w:lang w:val="ru-RU"/>
        </w:rPr>
      </w:pPr>
    </w:p>
    <w:p w:rsidR="00753DCF" w:rsidRPr="0053355E" w:rsidRDefault="0030429F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>Декоративные украшения предметов нашего быта и одежды.</w:t>
      </w:r>
    </w:p>
    <w:p w:rsidR="00753DCF" w:rsidRPr="0053355E" w:rsidRDefault="0030429F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53355E">
        <w:rPr>
          <w:lang w:val="ru-RU"/>
        </w:rPr>
        <w:tab/>
      </w: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 xml:space="preserve">Значение украшений в проявлении образа человека, его характера, </w:t>
      </w:r>
      <w:proofErr w:type="spellStart"/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>самопонимания</w:t>
      </w:r>
      <w:proofErr w:type="spellEnd"/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>, установок и намерений.</w:t>
      </w:r>
    </w:p>
    <w:p w:rsidR="00753DCF" w:rsidRPr="0053355E" w:rsidRDefault="0030429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>Декор на улицах и декор помещений.</w:t>
      </w:r>
    </w:p>
    <w:p w:rsidR="00753DCF" w:rsidRPr="0053355E" w:rsidRDefault="0030429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>Декор праздничный и повседневный.</w:t>
      </w:r>
    </w:p>
    <w:p w:rsidR="00753DCF" w:rsidRPr="0053355E" w:rsidRDefault="0030429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>Праздничное оформление школы.</w:t>
      </w:r>
    </w:p>
    <w:p w:rsidR="00753DCF" w:rsidRPr="0053355E" w:rsidRDefault="00753DCF">
      <w:pPr>
        <w:rPr>
          <w:lang w:val="ru-RU"/>
        </w:rPr>
        <w:sectPr w:rsidR="00753DCF" w:rsidRPr="0053355E">
          <w:pgSz w:w="11900" w:h="16840"/>
          <w:pgMar w:top="286" w:right="1158" w:bottom="1440" w:left="666" w:header="720" w:footer="720" w:gutter="0"/>
          <w:cols w:space="720" w:equalWidth="0">
            <w:col w:w="10076" w:space="0"/>
          </w:cols>
          <w:docGrid w:linePitch="360"/>
        </w:sectPr>
      </w:pPr>
    </w:p>
    <w:p w:rsidR="00753DCF" w:rsidRPr="0053355E" w:rsidRDefault="00753DCF">
      <w:pPr>
        <w:autoSpaceDE w:val="0"/>
        <w:autoSpaceDN w:val="0"/>
        <w:spacing w:after="78" w:line="220" w:lineRule="exact"/>
        <w:rPr>
          <w:lang w:val="ru-RU"/>
        </w:rPr>
      </w:pPr>
    </w:p>
    <w:p w:rsidR="00753DCF" w:rsidRPr="0053355E" w:rsidRDefault="0030429F">
      <w:pPr>
        <w:autoSpaceDE w:val="0"/>
        <w:autoSpaceDN w:val="0"/>
        <w:spacing w:after="0" w:line="262" w:lineRule="auto"/>
        <w:rPr>
          <w:lang w:val="ru-RU"/>
        </w:rPr>
      </w:pPr>
      <w:r w:rsidRPr="0053355E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РЕЗУЛЬТАТЫ ОСВОЕНИЯ МОДУЛЯ «ДЕКОРАТИВНО-ПРИКЛАДНОЕ И НАРОДНОЕ ИСКУССТВО» НА УРОВНЕ ОСНОВНОГО ОБЩЕГО ОБРАЗОВАНИЯ</w:t>
      </w:r>
    </w:p>
    <w:p w:rsidR="00753DCF" w:rsidRPr="0053355E" w:rsidRDefault="0030429F">
      <w:pPr>
        <w:tabs>
          <w:tab w:val="left" w:pos="180"/>
        </w:tabs>
        <w:autoSpaceDE w:val="0"/>
        <w:autoSpaceDN w:val="0"/>
        <w:spacing w:before="346" w:after="0" w:line="271" w:lineRule="auto"/>
        <w:ind w:right="288"/>
        <w:rPr>
          <w:lang w:val="ru-RU"/>
        </w:rPr>
      </w:pPr>
      <w:r w:rsidRPr="0053355E">
        <w:rPr>
          <w:lang w:val="ru-RU"/>
        </w:rPr>
        <w:tab/>
      </w:r>
      <w:r w:rsidRPr="0053355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ЛИЧНОСТНЫЕ РЕЗУЛЬТАТЫ </w:t>
      </w:r>
      <w:r w:rsidRPr="0053355E">
        <w:rPr>
          <w:lang w:val="ru-RU"/>
        </w:rPr>
        <w:br/>
      </w:r>
      <w:r w:rsidRPr="0053355E">
        <w:rPr>
          <w:lang w:val="ru-RU"/>
        </w:rPr>
        <w:tab/>
      </w: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освоения рабочей программы основного общего образования по модулю достигаются в единстве учебной и воспитательной деятельности.</w:t>
      </w:r>
    </w:p>
    <w:p w:rsidR="00753DCF" w:rsidRPr="0053355E" w:rsidRDefault="0030429F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 xml:space="preserve">В центре программы по модулю в соответствии с ФГОС общего образования находится личностное развитие </w:t>
      </w:r>
      <w:proofErr w:type="gramStart"/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>обучающихся</w:t>
      </w:r>
      <w:proofErr w:type="gramEnd"/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 xml:space="preserve">, приобщение обучающихся к российским традиционным духовным </w:t>
      </w:r>
      <w:r w:rsidRPr="0053355E">
        <w:rPr>
          <w:lang w:val="ru-RU"/>
        </w:rPr>
        <w:br/>
      </w: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>ценностям, социализация личности.</w:t>
      </w:r>
    </w:p>
    <w:p w:rsidR="00753DCF" w:rsidRPr="0053355E" w:rsidRDefault="0030429F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>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ценностные установки и социально значимые качества личности; духовно-нравственное развитие обучающихся и отношение школьников к культуре; мотивацию к познанию и обучению, готовность к саморазвитию и активному участию в социально значимой ​деятельности.</w:t>
      </w:r>
    </w:p>
    <w:p w:rsidR="00753DCF" w:rsidRPr="0053355E" w:rsidRDefault="0030429F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53355E">
        <w:rPr>
          <w:lang w:val="ru-RU"/>
        </w:rPr>
        <w:tab/>
      </w:r>
      <w:r w:rsidRPr="0053355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1. Патриотическое воспитание</w:t>
      </w:r>
      <w:proofErr w:type="gramStart"/>
      <w:r w:rsidRPr="0053355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</w:t>
      </w:r>
      <w:r w:rsidRPr="0053355E">
        <w:rPr>
          <w:lang w:val="ru-RU"/>
        </w:rPr>
        <w:br/>
      </w:r>
      <w:r w:rsidRPr="0053355E">
        <w:rPr>
          <w:lang w:val="ru-RU"/>
        </w:rPr>
        <w:tab/>
      </w: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>О</w:t>
      </w:r>
      <w:proofErr w:type="gramEnd"/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 xml:space="preserve">существляется через освоение школьниками содержания традиций, истории и современного развития отечественной культуры, выраженной в её архитектуре, народном, прикладном и </w:t>
      </w:r>
      <w:r w:rsidRPr="0053355E">
        <w:rPr>
          <w:lang w:val="ru-RU"/>
        </w:rPr>
        <w:br/>
      </w: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>изобразительном искусстве. Воспитание патриотизма в процессе освоения особенностей и красоты отечественной ​духовной жизни, выраженной в произведениях искусства, ​посвящённых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</w:t>
      </w:r>
    </w:p>
    <w:p w:rsidR="00753DCF" w:rsidRPr="0053355E" w:rsidRDefault="0030429F">
      <w:pPr>
        <w:autoSpaceDE w:val="0"/>
        <w:autoSpaceDN w:val="0"/>
        <w:spacing w:before="70" w:after="0" w:line="271" w:lineRule="auto"/>
        <w:ind w:right="864"/>
        <w:rPr>
          <w:lang w:val="ru-RU"/>
        </w:rPr>
      </w:pP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>Урок искусства воспитывает патриотизм не в декларативной форме, а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:rsidR="00753DCF" w:rsidRPr="0053355E" w:rsidRDefault="0030429F">
      <w:pPr>
        <w:tabs>
          <w:tab w:val="left" w:pos="180"/>
        </w:tabs>
        <w:autoSpaceDE w:val="0"/>
        <w:autoSpaceDN w:val="0"/>
        <w:spacing w:before="190" w:after="0"/>
        <w:ind w:right="144"/>
        <w:rPr>
          <w:lang w:val="ru-RU"/>
        </w:rPr>
      </w:pPr>
      <w:r w:rsidRPr="0053355E">
        <w:rPr>
          <w:lang w:val="ru-RU"/>
        </w:rPr>
        <w:tab/>
      </w:r>
      <w:r w:rsidRPr="0053355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2. Гражданское воспитание </w:t>
      </w:r>
      <w:r w:rsidRPr="0053355E">
        <w:rPr>
          <w:lang w:val="ru-RU"/>
        </w:rPr>
        <w:br/>
      </w:r>
      <w:r w:rsidRPr="0053355E">
        <w:rPr>
          <w:lang w:val="ru-RU"/>
        </w:rPr>
        <w:tab/>
      </w: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 xml:space="preserve">Программа по изобразительному искусству направлена на активное приобщение </w:t>
      </w:r>
      <w:proofErr w:type="gramStart"/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>обучающихся</w:t>
      </w:r>
      <w:proofErr w:type="gramEnd"/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 xml:space="preserve"> к ценностям мировой и отечественной культуры. При этом реализуются задачи социализации и гражданского воспитания школьника. Формируется чувство личной причастности к жизни общества.</w:t>
      </w:r>
    </w:p>
    <w:p w:rsidR="00753DCF" w:rsidRPr="0053355E" w:rsidRDefault="0030429F">
      <w:pPr>
        <w:autoSpaceDE w:val="0"/>
        <w:autoSpaceDN w:val="0"/>
        <w:spacing w:before="70" w:after="0" w:line="283" w:lineRule="auto"/>
        <w:ind w:right="288"/>
        <w:rPr>
          <w:lang w:val="ru-RU"/>
        </w:rPr>
      </w:pP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>Искусство рассматривается как особый язык, развивающий коммуникативные умения. В рамках предмета «Изобразительное искусство» происходит изучение художественной культуры и мировой истории искусства, углубляются интернациональные чувства обучающихся.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</w:t>
      </w:r>
    </w:p>
    <w:p w:rsidR="00753DCF" w:rsidRPr="0053355E" w:rsidRDefault="0030429F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  <w:rPr>
          <w:lang w:val="ru-RU"/>
        </w:rPr>
      </w:pPr>
      <w:r w:rsidRPr="0053355E">
        <w:rPr>
          <w:lang w:val="ru-RU"/>
        </w:rPr>
        <w:tab/>
      </w:r>
      <w:r w:rsidRPr="0053355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3. Духовно-нравственное воспитание</w:t>
      </w:r>
      <w:proofErr w:type="gramStart"/>
      <w:r w:rsidRPr="0053355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</w:t>
      </w:r>
      <w:r w:rsidRPr="0053355E">
        <w:rPr>
          <w:lang w:val="ru-RU"/>
        </w:rPr>
        <w:br/>
      </w:r>
      <w:r w:rsidRPr="0053355E">
        <w:rPr>
          <w:lang w:val="ru-RU"/>
        </w:rPr>
        <w:tab/>
      </w: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>В</w:t>
      </w:r>
      <w:proofErr w:type="gramEnd"/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 xml:space="preserve">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школьного предмета. Учебные задания направлены на развитие внутреннего мира учащегося и воспитание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</w:t>
      </w:r>
      <w:proofErr w:type="spellStart"/>
      <w:proofErr w:type="gramStart"/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>Ценностно</w:t>
      </w:r>
      <w:proofErr w:type="spellEnd"/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 w:rsidRPr="0053355E">
        <w:rPr>
          <w:lang w:val="ru-RU"/>
        </w:rPr>
        <w:br/>
      </w: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>ориентационная</w:t>
      </w:r>
      <w:proofErr w:type="gramEnd"/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 xml:space="preserve"> и коммуникативная деятельность на занятиях по изобразительному искусству способствует освоению базовых ценностей — формированию отношения к миру, жизни, человеку, семье, труду, культуре как духовному богатству общества и важному условию ощущения человеком</w:t>
      </w:r>
    </w:p>
    <w:p w:rsidR="00753DCF" w:rsidRPr="0053355E" w:rsidRDefault="00753DCF">
      <w:pPr>
        <w:rPr>
          <w:lang w:val="ru-RU"/>
        </w:rPr>
        <w:sectPr w:rsidR="00753DCF" w:rsidRPr="0053355E">
          <w:pgSz w:w="11900" w:h="16840"/>
          <w:pgMar w:top="298" w:right="650" w:bottom="44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53DCF" w:rsidRPr="0053355E" w:rsidRDefault="00753DCF">
      <w:pPr>
        <w:autoSpaceDE w:val="0"/>
        <w:autoSpaceDN w:val="0"/>
        <w:spacing w:after="66" w:line="220" w:lineRule="exact"/>
        <w:rPr>
          <w:lang w:val="ru-RU"/>
        </w:rPr>
      </w:pPr>
    </w:p>
    <w:p w:rsidR="00753DCF" w:rsidRPr="0053355E" w:rsidRDefault="0030429F">
      <w:pPr>
        <w:autoSpaceDE w:val="0"/>
        <w:autoSpaceDN w:val="0"/>
        <w:spacing w:after="0" w:line="230" w:lineRule="auto"/>
        <w:rPr>
          <w:lang w:val="ru-RU"/>
        </w:rPr>
      </w:pP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>полноты проживаемой жизни.</w:t>
      </w:r>
    </w:p>
    <w:p w:rsidR="00753DCF" w:rsidRPr="0053355E" w:rsidRDefault="0030429F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53355E">
        <w:rPr>
          <w:lang w:val="ru-RU"/>
        </w:rPr>
        <w:tab/>
      </w:r>
      <w:r w:rsidRPr="0053355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4. </w:t>
      </w:r>
      <w:proofErr w:type="gramStart"/>
      <w:r w:rsidRPr="0053355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Эстетическое воспитание </w:t>
      </w:r>
      <w:r w:rsidRPr="0053355E">
        <w:rPr>
          <w:lang w:val="ru-RU"/>
        </w:rPr>
        <w:br/>
      </w:r>
      <w:r w:rsidRPr="0053355E">
        <w:rPr>
          <w:lang w:val="ru-RU"/>
        </w:rPr>
        <w:tab/>
      </w: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 xml:space="preserve">Эстетическое (от греч.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aisthetikos</w:t>
      </w:r>
      <w:proofErr w:type="spellEnd"/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 xml:space="preserve"> — чувствующий, чувственный) —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</w:t>
      </w:r>
      <w:proofErr w:type="gramEnd"/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 xml:space="preserve">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школьников в отношении к окружающим людям, стремлению к их пониманию, </w:t>
      </w:r>
      <w:r w:rsidRPr="0053355E">
        <w:rPr>
          <w:lang w:val="ru-RU"/>
        </w:rPr>
        <w:br/>
      </w: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 xml:space="preserve">отношению к семье, к мирной жизни как главному принципу человеческого общежития, к самому себе как </w:t>
      </w:r>
      <w:proofErr w:type="spellStart"/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>самореализующейся</w:t>
      </w:r>
      <w:proofErr w:type="spellEnd"/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 xml:space="preserve">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:rsidR="00753DCF" w:rsidRPr="0053355E" w:rsidRDefault="0030429F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53355E">
        <w:rPr>
          <w:lang w:val="ru-RU"/>
        </w:rPr>
        <w:tab/>
      </w:r>
      <w:r w:rsidRPr="0053355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5. Ценности познавательной деятельности</w:t>
      </w:r>
      <w:proofErr w:type="gramStart"/>
      <w:r w:rsidRPr="0053355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</w:t>
      </w:r>
      <w:r w:rsidRPr="0053355E">
        <w:rPr>
          <w:lang w:val="ru-RU"/>
        </w:rPr>
        <w:br/>
      </w:r>
      <w:r w:rsidRPr="0053355E">
        <w:rPr>
          <w:lang w:val="ru-RU"/>
        </w:rPr>
        <w:tab/>
      </w: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>В</w:t>
      </w:r>
      <w:proofErr w:type="gramEnd"/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 xml:space="preserve"> процессе художественной деятельности на занятиях изобразительным искусством ставятся задачи воспитания наблюдательности — умений активно, т. е.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</w:t>
      </w:r>
      <w:r w:rsidRPr="0053355E">
        <w:rPr>
          <w:lang w:val="ru-RU"/>
        </w:rPr>
        <w:br/>
      </w: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>изобразительного искусства и при выполнении заданий культурно-исторической направленности.</w:t>
      </w:r>
    </w:p>
    <w:p w:rsidR="00753DCF" w:rsidRPr="0053355E" w:rsidRDefault="0030429F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53355E">
        <w:rPr>
          <w:lang w:val="ru-RU"/>
        </w:rPr>
        <w:tab/>
      </w:r>
      <w:r w:rsidRPr="0053355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6. Экологическое воспитание </w:t>
      </w:r>
      <w:r w:rsidRPr="0053355E">
        <w:rPr>
          <w:lang w:val="ru-RU"/>
        </w:rPr>
        <w:br/>
      </w:r>
      <w:r w:rsidRPr="0053355E">
        <w:rPr>
          <w:lang w:val="ru-RU"/>
        </w:rPr>
        <w:tab/>
      </w: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:rsidR="00753DCF" w:rsidRPr="0053355E" w:rsidRDefault="0030429F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53355E">
        <w:rPr>
          <w:lang w:val="ru-RU"/>
        </w:rPr>
        <w:tab/>
      </w:r>
      <w:r w:rsidRPr="0053355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7. Трудовое воспитание </w:t>
      </w:r>
      <w:r w:rsidRPr="0053355E">
        <w:rPr>
          <w:lang w:val="ru-RU"/>
        </w:rPr>
        <w:br/>
      </w:r>
      <w:r w:rsidRPr="0053355E">
        <w:rPr>
          <w:lang w:val="ru-RU"/>
        </w:rPr>
        <w:tab/>
      </w: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— обязательные требования к определённым заданиям программы.</w:t>
      </w:r>
    </w:p>
    <w:p w:rsidR="00753DCF" w:rsidRPr="0053355E" w:rsidRDefault="0030429F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  <w:rPr>
          <w:lang w:val="ru-RU"/>
        </w:rPr>
      </w:pPr>
      <w:r w:rsidRPr="0053355E">
        <w:rPr>
          <w:lang w:val="ru-RU"/>
        </w:rPr>
        <w:tab/>
      </w:r>
      <w:r w:rsidRPr="0053355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8. Воспитывающая предметно-эстетическая среда</w:t>
      </w:r>
      <w:proofErr w:type="gramStart"/>
      <w:r w:rsidRPr="0053355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</w:t>
      </w:r>
      <w:r w:rsidRPr="0053355E">
        <w:rPr>
          <w:lang w:val="ru-RU"/>
        </w:rPr>
        <w:br/>
      </w:r>
      <w:r w:rsidRPr="0053355E">
        <w:rPr>
          <w:lang w:val="ru-RU"/>
        </w:rPr>
        <w:tab/>
      </w: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>В</w:t>
      </w:r>
      <w:proofErr w:type="gramEnd"/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 xml:space="preserve"> процессе художественно-эстетического воспитания обучающихся имеет значение организация пространственной среды школы. При этом школьники должны быть активными участниками (а не только потребителями) её создания и оформления пространства в соответствии с задачами образовательной организации, среды, календарными событиями школьной жизни. Эта деятельность обучающихся, как и сам </w:t>
      </w:r>
      <w:proofErr w:type="gramStart"/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>образ</w:t>
      </w:r>
      <w:proofErr w:type="gramEnd"/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предметно-пространственной среды школы, оказывает активное воспитательное воздействие и влияет на формирование позитивных ценностных ориентаций и восприятие жизни школьниками.</w:t>
      </w:r>
    </w:p>
    <w:p w:rsidR="00753DCF" w:rsidRPr="0053355E" w:rsidRDefault="0030429F">
      <w:pPr>
        <w:tabs>
          <w:tab w:val="left" w:pos="180"/>
        </w:tabs>
        <w:autoSpaceDE w:val="0"/>
        <w:autoSpaceDN w:val="0"/>
        <w:spacing w:before="190" w:after="0" w:line="271" w:lineRule="auto"/>
        <w:ind w:right="288"/>
        <w:rPr>
          <w:lang w:val="ru-RU"/>
        </w:rPr>
      </w:pPr>
      <w:r w:rsidRPr="0053355E">
        <w:rPr>
          <w:lang w:val="ru-RU"/>
        </w:rPr>
        <w:tab/>
      </w:r>
      <w:r w:rsidRPr="0053355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МЕТАПРЕДМЕТНЫЕ РЕЗУЛЬТАТЫ </w:t>
      </w:r>
      <w:r w:rsidRPr="0053355E">
        <w:rPr>
          <w:lang w:val="ru-RU"/>
        </w:rPr>
        <w:br/>
      </w:r>
      <w:r w:rsidRPr="0053355E">
        <w:rPr>
          <w:lang w:val="ru-RU"/>
        </w:rPr>
        <w:tab/>
      </w:r>
      <w:proofErr w:type="spellStart"/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результаты освоения основной образовательной программы, формируемые при изучении модуля:</w:t>
      </w:r>
    </w:p>
    <w:p w:rsidR="00753DCF" w:rsidRPr="0053355E" w:rsidRDefault="00753DCF">
      <w:pPr>
        <w:rPr>
          <w:lang w:val="ru-RU"/>
        </w:rPr>
        <w:sectPr w:rsidR="00753DCF" w:rsidRPr="0053355E">
          <w:pgSz w:w="11900" w:h="16840"/>
          <w:pgMar w:top="286" w:right="686" w:bottom="416" w:left="666" w:header="720" w:footer="720" w:gutter="0"/>
          <w:cols w:space="720" w:equalWidth="0">
            <w:col w:w="10548" w:space="0"/>
          </w:cols>
          <w:docGrid w:linePitch="360"/>
        </w:sectPr>
      </w:pPr>
    </w:p>
    <w:p w:rsidR="00753DCF" w:rsidRPr="0053355E" w:rsidRDefault="00753DCF">
      <w:pPr>
        <w:autoSpaceDE w:val="0"/>
        <w:autoSpaceDN w:val="0"/>
        <w:spacing w:after="78" w:line="220" w:lineRule="exact"/>
        <w:rPr>
          <w:lang w:val="ru-RU"/>
        </w:rPr>
      </w:pPr>
    </w:p>
    <w:p w:rsidR="00753DCF" w:rsidRPr="0053355E" w:rsidRDefault="0030429F">
      <w:pPr>
        <w:autoSpaceDE w:val="0"/>
        <w:autoSpaceDN w:val="0"/>
        <w:spacing w:after="0" w:line="286" w:lineRule="auto"/>
        <w:ind w:left="180" w:right="576"/>
        <w:rPr>
          <w:lang w:val="ru-RU"/>
        </w:rPr>
      </w:pPr>
      <w:r w:rsidRPr="0053355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 </w:t>
      </w:r>
      <w:proofErr w:type="gramStart"/>
      <w:r w:rsidRPr="0053355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Овладение универсальными познавательными действиями </w:t>
      </w:r>
      <w:r w:rsidRPr="0053355E">
        <w:rPr>
          <w:lang w:val="ru-RU"/>
        </w:rPr>
        <w:br/>
      </w:r>
      <w:r w:rsidRPr="0053355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Формирование пространственных представлений и сенсорных способностей: </w:t>
      </w:r>
      <w:r w:rsidRPr="0053355E">
        <w:rPr>
          <w:lang w:val="ru-RU"/>
        </w:rPr>
        <w:br/>
      </w: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предметные и пространственные объекты по заданным основаниям; </w:t>
      </w:r>
      <w:r w:rsidRPr="0053355E">
        <w:rPr>
          <w:lang w:val="ru-RU"/>
        </w:rPr>
        <w:br/>
      </w: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форму предмета, конструкции; </w:t>
      </w:r>
      <w:r w:rsidRPr="0053355E">
        <w:rPr>
          <w:lang w:val="ru-RU"/>
        </w:rPr>
        <w:br/>
      </w: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положение предметной формы в пространстве; </w:t>
      </w:r>
      <w:r w:rsidRPr="0053355E">
        <w:rPr>
          <w:lang w:val="ru-RU"/>
        </w:rPr>
        <w:br/>
      </w: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 xml:space="preserve">обобщать форму составной конструкции; </w:t>
      </w:r>
      <w:r w:rsidRPr="0053355E">
        <w:rPr>
          <w:lang w:val="ru-RU"/>
        </w:rPr>
        <w:br/>
      </w: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структуру предмета, конструкции, пространства, зрительного образа; </w:t>
      </w:r>
      <w:r w:rsidRPr="0053355E">
        <w:rPr>
          <w:lang w:val="ru-RU"/>
        </w:rPr>
        <w:br/>
      </w: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 xml:space="preserve">структурировать предметно-пространственные явления; </w:t>
      </w:r>
      <w:r w:rsidRPr="0053355E">
        <w:rPr>
          <w:lang w:val="ru-RU"/>
        </w:rPr>
        <w:br/>
      </w: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>сопоставлять пропорциональное соотношение частей внутри целого и предметов между собой;</w:t>
      </w:r>
      <w:proofErr w:type="gramEnd"/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 xml:space="preserve"> абстрагировать образ реальности в построении плоской или пространственной композиции.</w:t>
      </w:r>
    </w:p>
    <w:p w:rsidR="00753DCF" w:rsidRPr="0053355E" w:rsidRDefault="0030429F">
      <w:pPr>
        <w:tabs>
          <w:tab w:val="left" w:pos="180"/>
        </w:tabs>
        <w:autoSpaceDE w:val="0"/>
        <w:autoSpaceDN w:val="0"/>
        <w:spacing w:before="72" w:after="0" w:line="286" w:lineRule="auto"/>
        <w:rPr>
          <w:lang w:val="ru-RU"/>
        </w:rPr>
      </w:pPr>
      <w:r w:rsidRPr="0053355E">
        <w:rPr>
          <w:lang w:val="ru-RU"/>
        </w:rPr>
        <w:tab/>
      </w:r>
      <w:proofErr w:type="gramStart"/>
      <w:r w:rsidRPr="0053355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Базовые логические и исследовательские действия: </w:t>
      </w:r>
      <w:r w:rsidRPr="0053355E">
        <w:rPr>
          <w:lang w:val="ru-RU"/>
        </w:rPr>
        <w:br/>
      </w:r>
      <w:r w:rsidRPr="0053355E">
        <w:rPr>
          <w:lang w:val="ru-RU"/>
        </w:rPr>
        <w:tab/>
      </w: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характеризовать существенные признаки явлений художественной культуры; </w:t>
      </w:r>
      <w:r w:rsidRPr="0053355E">
        <w:rPr>
          <w:lang w:val="ru-RU"/>
        </w:rPr>
        <w:br/>
      </w:r>
      <w:r w:rsidRPr="0053355E">
        <w:rPr>
          <w:lang w:val="ru-RU"/>
        </w:rPr>
        <w:tab/>
      </w: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 xml:space="preserve">сопоставлять, анализировать, сравнивать и оценивать с позиций эстетических категорий явления искусства и действительности; </w:t>
      </w:r>
      <w:r w:rsidRPr="0053355E">
        <w:rPr>
          <w:lang w:val="ru-RU"/>
        </w:rPr>
        <w:br/>
      </w:r>
      <w:r w:rsidRPr="0053355E">
        <w:rPr>
          <w:lang w:val="ru-RU"/>
        </w:rPr>
        <w:tab/>
      </w: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классифицировать произведения искусства по видам и, соответственно, по назначению в жизни людей; </w:t>
      </w:r>
      <w:r w:rsidRPr="0053355E">
        <w:rPr>
          <w:lang w:val="ru-RU"/>
        </w:rPr>
        <w:br/>
      </w:r>
      <w:r w:rsidRPr="0053355E">
        <w:rPr>
          <w:lang w:val="ru-RU"/>
        </w:rPr>
        <w:tab/>
      </w: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 xml:space="preserve">ставить и использовать вопросы как исследовательский инструмент познания; </w:t>
      </w:r>
      <w:r w:rsidRPr="0053355E">
        <w:rPr>
          <w:lang w:val="ru-RU"/>
        </w:rPr>
        <w:br/>
      </w:r>
      <w:r w:rsidRPr="0053355E">
        <w:rPr>
          <w:lang w:val="ru-RU"/>
        </w:rPr>
        <w:tab/>
      </w: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>вести исследовательскую работу по сбору информационного материала по установленной или выбранной теме;</w:t>
      </w:r>
      <w:proofErr w:type="gramEnd"/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53355E">
        <w:rPr>
          <w:lang w:val="ru-RU"/>
        </w:rPr>
        <w:br/>
      </w:r>
      <w:r w:rsidRPr="0053355E">
        <w:rPr>
          <w:lang w:val="ru-RU"/>
        </w:rPr>
        <w:tab/>
      </w: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формулировать выводы и обобщения по результатам наблюдения или исследования, </w:t>
      </w:r>
      <w:proofErr w:type="spellStart"/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>аргументированно</w:t>
      </w:r>
      <w:proofErr w:type="spellEnd"/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 xml:space="preserve"> защищать свои позиции.</w:t>
      </w:r>
    </w:p>
    <w:p w:rsidR="00753DCF" w:rsidRPr="0053355E" w:rsidRDefault="0030429F">
      <w:pPr>
        <w:tabs>
          <w:tab w:val="left" w:pos="180"/>
        </w:tabs>
        <w:autoSpaceDE w:val="0"/>
        <w:autoSpaceDN w:val="0"/>
        <w:spacing w:before="70" w:after="0" w:line="286" w:lineRule="auto"/>
        <w:ind w:right="576"/>
        <w:rPr>
          <w:lang w:val="ru-RU"/>
        </w:rPr>
      </w:pPr>
      <w:r w:rsidRPr="0053355E">
        <w:rPr>
          <w:lang w:val="ru-RU"/>
        </w:rPr>
        <w:tab/>
      </w:r>
      <w:proofErr w:type="gramStart"/>
      <w:r w:rsidRPr="0053355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Работа с информацией: </w:t>
      </w:r>
      <w:r w:rsidRPr="0053355E">
        <w:rPr>
          <w:lang w:val="ru-RU"/>
        </w:rPr>
        <w:br/>
      </w:r>
      <w:r w:rsidRPr="0053355E">
        <w:rPr>
          <w:lang w:val="ru-RU"/>
        </w:rPr>
        <w:tab/>
      </w: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 </w:t>
      </w:r>
      <w:r w:rsidRPr="0053355E">
        <w:rPr>
          <w:lang w:val="ru-RU"/>
        </w:rPr>
        <w:br/>
      </w:r>
      <w:r w:rsidRPr="0053355E">
        <w:rPr>
          <w:lang w:val="ru-RU"/>
        </w:rPr>
        <w:tab/>
      </w: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электронные образовательные ресурсы; </w:t>
      </w:r>
      <w:r w:rsidRPr="0053355E">
        <w:rPr>
          <w:lang w:val="ru-RU"/>
        </w:rPr>
        <w:br/>
      </w:r>
      <w:r w:rsidRPr="0053355E">
        <w:rPr>
          <w:lang w:val="ru-RU"/>
        </w:rPr>
        <w:tab/>
      </w: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работать с электронными учебными пособиями и учебниками; </w:t>
      </w:r>
      <w:r w:rsidRPr="0053355E">
        <w:rPr>
          <w:lang w:val="ru-RU"/>
        </w:rPr>
        <w:br/>
      </w:r>
      <w:r w:rsidRPr="0053355E">
        <w:rPr>
          <w:lang w:val="ru-RU"/>
        </w:rPr>
        <w:tab/>
      </w: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  <w:proofErr w:type="gramEnd"/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53355E">
        <w:rPr>
          <w:lang w:val="ru-RU"/>
        </w:rPr>
        <w:br/>
      </w:r>
      <w:r w:rsidRPr="0053355E">
        <w:rPr>
          <w:lang w:val="ru-RU"/>
        </w:rPr>
        <w:tab/>
      </w: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:rsidR="00753DCF" w:rsidRPr="0053355E" w:rsidRDefault="0030429F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53355E">
        <w:rPr>
          <w:lang w:val="ru-RU"/>
        </w:rPr>
        <w:tab/>
      </w:r>
      <w:r w:rsidRPr="0053355E">
        <w:rPr>
          <w:rFonts w:ascii="Times New Roman" w:eastAsia="Times New Roman" w:hAnsi="Times New Roman"/>
          <w:b/>
          <w:color w:val="000000"/>
          <w:sz w:val="24"/>
          <w:lang w:val="ru-RU"/>
        </w:rPr>
        <w:t>2. Овладение универсальными коммуникативными действиями</w:t>
      </w:r>
      <w:proofErr w:type="gramStart"/>
      <w:r w:rsidRPr="0053355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53355E">
        <w:rPr>
          <w:lang w:val="ru-RU"/>
        </w:rPr>
        <w:br/>
      </w:r>
      <w:r w:rsidRPr="0053355E">
        <w:rPr>
          <w:lang w:val="ru-RU"/>
        </w:rPr>
        <w:tab/>
      </w: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>П</w:t>
      </w:r>
      <w:proofErr w:type="gramEnd"/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 xml:space="preserve">онимать искусство в качестве особого языка общения — межличностного (автор — зритель), между поколениями, между народами; </w:t>
      </w:r>
      <w:r w:rsidRPr="0053355E">
        <w:rPr>
          <w:lang w:val="ru-RU"/>
        </w:rPr>
        <w:br/>
      </w:r>
      <w:r w:rsidRPr="0053355E">
        <w:rPr>
          <w:lang w:val="ru-RU"/>
        </w:rPr>
        <w:tab/>
      </w: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и формулировать суждения, выражать эмоции в соответствии с целями и условиями общения, развивая способность к </w:t>
      </w:r>
      <w:proofErr w:type="spellStart"/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>эмпатии</w:t>
      </w:r>
      <w:proofErr w:type="spellEnd"/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 xml:space="preserve"> и опираясь на восприятие окружающих; </w:t>
      </w:r>
      <w:r w:rsidRPr="0053355E">
        <w:rPr>
          <w:lang w:val="ru-RU"/>
        </w:rPr>
        <w:br/>
      </w:r>
      <w:r w:rsidRPr="0053355E">
        <w:rPr>
          <w:lang w:val="ru-RU"/>
        </w:rPr>
        <w:tab/>
      </w:r>
      <w:proofErr w:type="gramStart"/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 xml:space="preserve"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явления; находить общее решение и разрешать конфликты на основе общих позиций и учёта интересов; </w:t>
      </w:r>
      <w:r w:rsidRPr="0053355E">
        <w:rPr>
          <w:lang w:val="ru-RU"/>
        </w:rPr>
        <w:br/>
      </w:r>
      <w:r w:rsidRPr="0053355E">
        <w:rPr>
          <w:lang w:val="ru-RU"/>
        </w:rPr>
        <w:tab/>
      </w: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>публично представлять и объяснять результаты своего ​творческого, художественного или исследовательского опыта;</w:t>
      </w:r>
      <w:proofErr w:type="gramEnd"/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53355E">
        <w:rPr>
          <w:lang w:val="ru-RU"/>
        </w:rPr>
        <w:br/>
      </w:r>
      <w:r w:rsidRPr="0053355E">
        <w:rPr>
          <w:lang w:val="ru-RU"/>
        </w:rPr>
        <w:tab/>
      </w: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:rsidR="00753DCF" w:rsidRPr="0053355E" w:rsidRDefault="0030429F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53355E">
        <w:rPr>
          <w:rFonts w:ascii="Times New Roman" w:eastAsia="Times New Roman" w:hAnsi="Times New Roman"/>
          <w:b/>
          <w:color w:val="000000"/>
          <w:sz w:val="24"/>
          <w:lang w:val="ru-RU"/>
        </w:rPr>
        <w:t>3. Овладение универсальными регулятивными действиями</w:t>
      </w:r>
    </w:p>
    <w:p w:rsidR="00753DCF" w:rsidRPr="0053355E" w:rsidRDefault="00753DCF">
      <w:pPr>
        <w:rPr>
          <w:lang w:val="ru-RU"/>
        </w:rPr>
        <w:sectPr w:rsidR="00753DCF" w:rsidRPr="0053355E">
          <w:pgSz w:w="11900" w:h="16840"/>
          <w:pgMar w:top="298" w:right="648" w:bottom="308" w:left="666" w:header="720" w:footer="720" w:gutter="0"/>
          <w:cols w:space="720" w:equalWidth="0">
            <w:col w:w="10586" w:space="0"/>
          </w:cols>
          <w:docGrid w:linePitch="360"/>
        </w:sectPr>
      </w:pPr>
    </w:p>
    <w:p w:rsidR="00753DCF" w:rsidRPr="0053355E" w:rsidRDefault="00753DCF">
      <w:pPr>
        <w:autoSpaceDE w:val="0"/>
        <w:autoSpaceDN w:val="0"/>
        <w:spacing w:after="78" w:line="220" w:lineRule="exact"/>
        <w:rPr>
          <w:lang w:val="ru-RU"/>
        </w:rPr>
      </w:pPr>
    </w:p>
    <w:p w:rsidR="00753DCF" w:rsidRPr="0053355E" w:rsidRDefault="0030429F">
      <w:pPr>
        <w:tabs>
          <w:tab w:val="left" w:pos="180"/>
        </w:tabs>
        <w:autoSpaceDE w:val="0"/>
        <w:autoSpaceDN w:val="0"/>
        <w:spacing w:after="0" w:line="286" w:lineRule="auto"/>
        <w:ind w:right="576"/>
        <w:rPr>
          <w:lang w:val="ru-RU"/>
        </w:rPr>
      </w:pPr>
      <w:r w:rsidRPr="0053355E">
        <w:rPr>
          <w:lang w:val="ru-RU"/>
        </w:rPr>
        <w:tab/>
      </w:r>
      <w:r w:rsidRPr="0053355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Самоорганизация: </w:t>
      </w:r>
      <w:r w:rsidRPr="0053355E">
        <w:rPr>
          <w:lang w:val="ru-RU"/>
        </w:rPr>
        <w:br/>
      </w:r>
      <w:r w:rsidRPr="0053355E">
        <w:rPr>
          <w:lang w:val="ru-RU"/>
        </w:rPr>
        <w:tab/>
      </w: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осознавать или самостоятельно формулировать цель и результат выполнения учебных задач, осознанно подчиняя поставленной </w:t>
      </w:r>
      <w:proofErr w:type="gramStart"/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>цели</w:t>
      </w:r>
      <w:proofErr w:type="gramEnd"/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 xml:space="preserve"> совершаемые учебные действия, развивать мотивы и интересы своей учебной деятельности; </w:t>
      </w:r>
      <w:r w:rsidRPr="0053355E">
        <w:rPr>
          <w:lang w:val="ru-RU"/>
        </w:rPr>
        <w:br/>
      </w:r>
      <w:r w:rsidRPr="0053355E">
        <w:rPr>
          <w:lang w:val="ru-RU"/>
        </w:rPr>
        <w:tab/>
      </w: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планировать пути достижения поставленных целей, составлять алгоритм действий, осознанно выбирать наиболее эффективные способы решения учебных, познавательных, художественно-творческих задач; </w:t>
      </w:r>
      <w:r w:rsidRPr="0053355E">
        <w:rPr>
          <w:lang w:val="ru-RU"/>
        </w:rPr>
        <w:br/>
      </w:r>
      <w:r w:rsidRPr="0053355E">
        <w:rPr>
          <w:lang w:val="ru-RU"/>
        </w:rPr>
        <w:tab/>
      </w: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:rsidR="00753DCF" w:rsidRPr="0053355E" w:rsidRDefault="0030429F">
      <w:pPr>
        <w:tabs>
          <w:tab w:val="left" w:pos="180"/>
        </w:tabs>
        <w:autoSpaceDE w:val="0"/>
        <w:autoSpaceDN w:val="0"/>
        <w:spacing w:before="70" w:after="0" w:line="281" w:lineRule="auto"/>
        <w:ind w:right="864"/>
        <w:rPr>
          <w:lang w:val="ru-RU"/>
        </w:rPr>
      </w:pPr>
      <w:r w:rsidRPr="0053355E">
        <w:rPr>
          <w:lang w:val="ru-RU"/>
        </w:rPr>
        <w:tab/>
      </w:r>
      <w:r w:rsidRPr="0053355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Самоконтроль: </w:t>
      </w:r>
      <w:r w:rsidRPr="0053355E">
        <w:rPr>
          <w:lang w:val="ru-RU"/>
        </w:rPr>
        <w:br/>
      </w:r>
      <w:r w:rsidRPr="0053355E">
        <w:rPr>
          <w:lang w:val="ru-RU"/>
        </w:rPr>
        <w:tab/>
      </w: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 xml:space="preserve">соотносить свои действия с планируемыми результатами, осуществлять контроль своей деятельности в процессе достижения результата; </w:t>
      </w:r>
      <w:r w:rsidRPr="0053355E">
        <w:rPr>
          <w:lang w:val="ru-RU"/>
        </w:rPr>
        <w:br/>
      </w:r>
      <w:r w:rsidRPr="0053355E">
        <w:rPr>
          <w:lang w:val="ru-RU"/>
        </w:rPr>
        <w:tab/>
      </w: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>владеть основами самоконтроля, рефлексии, самооценки на основе соответствующих целям критериев.</w:t>
      </w:r>
    </w:p>
    <w:p w:rsidR="00753DCF" w:rsidRPr="0053355E" w:rsidRDefault="0030429F">
      <w:pPr>
        <w:tabs>
          <w:tab w:val="left" w:pos="180"/>
        </w:tabs>
        <w:autoSpaceDE w:val="0"/>
        <w:autoSpaceDN w:val="0"/>
        <w:spacing w:before="70" w:after="0" w:line="286" w:lineRule="auto"/>
        <w:ind w:right="720"/>
        <w:rPr>
          <w:lang w:val="ru-RU"/>
        </w:rPr>
      </w:pPr>
      <w:r w:rsidRPr="0053355E">
        <w:rPr>
          <w:lang w:val="ru-RU"/>
        </w:rPr>
        <w:tab/>
      </w:r>
      <w:r w:rsidRPr="0053355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Эмоциональный интеллект: </w:t>
      </w:r>
      <w:r w:rsidRPr="0053355E">
        <w:rPr>
          <w:lang w:val="ru-RU"/>
        </w:rPr>
        <w:br/>
      </w:r>
      <w:r w:rsidRPr="0053355E">
        <w:rPr>
          <w:lang w:val="ru-RU"/>
        </w:rPr>
        <w:tab/>
      </w: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развивать способность управлять собственными эмоциями, стремиться к пониманию эмоций других; </w:t>
      </w:r>
      <w:r w:rsidRPr="0053355E">
        <w:rPr>
          <w:lang w:val="ru-RU"/>
        </w:rPr>
        <w:br/>
      </w:r>
      <w:r w:rsidRPr="0053355E">
        <w:rPr>
          <w:lang w:val="ru-RU"/>
        </w:rPr>
        <w:tab/>
      </w: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</w:t>
      </w:r>
      <w:proofErr w:type="spellStart"/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>рефлексировать</w:t>
      </w:r>
      <w:proofErr w:type="spellEnd"/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 xml:space="preserve"> эмоции как основание для художественного восприятия искусства и собственной художественной деятельности; </w:t>
      </w:r>
      <w:r w:rsidRPr="0053355E">
        <w:rPr>
          <w:lang w:val="ru-RU"/>
        </w:rPr>
        <w:br/>
      </w:r>
      <w:r w:rsidRPr="0053355E">
        <w:rPr>
          <w:lang w:val="ru-RU"/>
        </w:rPr>
        <w:tab/>
      </w: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развивать свои </w:t>
      </w:r>
      <w:proofErr w:type="spellStart"/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>эмпатические</w:t>
      </w:r>
      <w:proofErr w:type="spellEnd"/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 xml:space="preserve"> способности, способность сопереживать, понимать намерения и переживания свои и других; </w:t>
      </w:r>
      <w:r w:rsidRPr="0053355E">
        <w:rPr>
          <w:lang w:val="ru-RU"/>
        </w:rPr>
        <w:br/>
      </w:r>
      <w:r w:rsidRPr="0053355E">
        <w:rPr>
          <w:lang w:val="ru-RU"/>
        </w:rPr>
        <w:tab/>
      </w: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 xml:space="preserve">признавать своё и чужое право на ошибку; </w:t>
      </w:r>
      <w:r w:rsidRPr="0053355E">
        <w:rPr>
          <w:lang w:val="ru-RU"/>
        </w:rPr>
        <w:br/>
      </w:r>
      <w:r w:rsidRPr="0053355E">
        <w:rPr>
          <w:lang w:val="ru-RU"/>
        </w:rPr>
        <w:tab/>
      </w: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работать индивидуально и в группе; продуктивно участвовать в учебном сотрудничестве, в совместной деятельности со сверстниками, с педагогами и </w:t>
      </w:r>
      <w:proofErr w:type="spellStart"/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>межвозрастном</w:t>
      </w:r>
      <w:proofErr w:type="spellEnd"/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 xml:space="preserve"> взаимодействии.</w:t>
      </w:r>
    </w:p>
    <w:p w:rsidR="00753DCF" w:rsidRPr="0053355E" w:rsidRDefault="0030429F">
      <w:pPr>
        <w:tabs>
          <w:tab w:val="left" w:pos="180"/>
        </w:tabs>
        <w:autoSpaceDE w:val="0"/>
        <w:autoSpaceDN w:val="0"/>
        <w:spacing w:before="190" w:after="0" w:line="290" w:lineRule="auto"/>
        <w:rPr>
          <w:lang w:val="ru-RU"/>
        </w:rPr>
      </w:pPr>
      <w:r w:rsidRPr="0053355E">
        <w:rPr>
          <w:lang w:val="ru-RU"/>
        </w:rPr>
        <w:tab/>
      </w:r>
      <w:proofErr w:type="gramStart"/>
      <w:r w:rsidRPr="0053355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ПРЕДМЕТНЫЕ РЕЗУЛЬТАТЫ </w:t>
      </w:r>
      <w:r w:rsidRPr="0053355E">
        <w:rPr>
          <w:lang w:val="ru-RU"/>
        </w:rPr>
        <w:br/>
      </w:r>
      <w:r w:rsidRPr="0053355E">
        <w:rPr>
          <w:lang w:val="ru-RU"/>
        </w:rPr>
        <w:tab/>
      </w: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о многообразии видов декоративно-прикладного искусства: народного, классического, современного, искусства промыслов; понимать связь декоративно-прикладного искусства с бытовыми потребностями людей, необходимость присутствия в предметном мире и жилой среде; </w:t>
      </w:r>
      <w:r w:rsidRPr="0053355E">
        <w:rPr>
          <w:lang w:val="ru-RU"/>
        </w:rPr>
        <w:br/>
      </w:r>
      <w:r w:rsidRPr="0053355E">
        <w:rPr>
          <w:lang w:val="ru-RU"/>
        </w:rPr>
        <w:tab/>
      </w: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>иметь представление (уметь рассуждать, приводить примеры) о мифологическом и магическом значении орнаментального оформления жилой среды в древней истории человечества, о присутствии в древних орнаментах символического описания мира;</w:t>
      </w:r>
      <w:proofErr w:type="gramEnd"/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53355E">
        <w:rPr>
          <w:lang w:val="ru-RU"/>
        </w:rPr>
        <w:br/>
      </w:r>
      <w:r w:rsidRPr="0053355E">
        <w:rPr>
          <w:lang w:val="ru-RU"/>
        </w:rPr>
        <w:tab/>
      </w: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коммуникативные, познавательные и культовые функции декоративно-</w:t>
      </w:r>
      <w:r w:rsidRPr="0053355E">
        <w:rPr>
          <w:lang w:val="ru-RU"/>
        </w:rPr>
        <w:br/>
      </w: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 xml:space="preserve">прикладного искусства; </w:t>
      </w:r>
      <w:r w:rsidRPr="0053355E">
        <w:rPr>
          <w:lang w:val="ru-RU"/>
        </w:rPr>
        <w:br/>
      </w:r>
      <w:r w:rsidRPr="0053355E">
        <w:rPr>
          <w:lang w:val="ru-RU"/>
        </w:rPr>
        <w:tab/>
      </w: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предметно-пространственной среды; </w:t>
      </w:r>
      <w:r w:rsidRPr="0053355E">
        <w:rPr>
          <w:lang w:val="ru-RU"/>
        </w:rPr>
        <w:br/>
      </w:r>
      <w:r w:rsidRPr="0053355E">
        <w:rPr>
          <w:lang w:val="ru-RU"/>
        </w:rPr>
        <w:tab/>
      </w: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распознавать произведения декоративно-прикладного искусства по материалу (дерево, металл, керамика, текстиль, стекло, камень, кость, др.); уметь характеризовать неразрывную связь декора и материала; </w:t>
      </w:r>
      <w:r w:rsidRPr="0053355E">
        <w:rPr>
          <w:lang w:val="ru-RU"/>
        </w:rPr>
        <w:br/>
      </w:r>
      <w:r w:rsidRPr="0053355E">
        <w:rPr>
          <w:lang w:val="ru-RU"/>
        </w:rPr>
        <w:tab/>
      </w:r>
      <w:proofErr w:type="gramStart"/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др.; </w:t>
      </w:r>
      <w:r w:rsidRPr="0053355E">
        <w:rPr>
          <w:lang w:val="ru-RU"/>
        </w:rPr>
        <w:br/>
      </w:r>
      <w:r w:rsidRPr="0053355E">
        <w:rPr>
          <w:lang w:val="ru-RU"/>
        </w:rPr>
        <w:tab/>
      </w: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специфику образного языка декоративного искусства — его знаковую природу, </w:t>
      </w:r>
      <w:r w:rsidRPr="0053355E">
        <w:rPr>
          <w:lang w:val="ru-RU"/>
        </w:rPr>
        <w:br/>
      </w: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 xml:space="preserve">орнаментальность, стилизацию изображения; </w:t>
      </w:r>
      <w:r w:rsidRPr="0053355E">
        <w:rPr>
          <w:lang w:val="ru-RU"/>
        </w:rPr>
        <w:br/>
      </w:r>
      <w:r w:rsidRPr="0053355E">
        <w:rPr>
          <w:lang w:val="ru-RU"/>
        </w:rPr>
        <w:tab/>
      </w: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разные виды орнамента по сюжетной основе: геометрический, растительный, </w:t>
      </w:r>
      <w:r w:rsidRPr="0053355E">
        <w:rPr>
          <w:lang w:val="ru-RU"/>
        </w:rPr>
        <w:br/>
      </w: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 xml:space="preserve">зооморфный, антропоморфный; </w:t>
      </w:r>
      <w:r w:rsidRPr="0053355E">
        <w:rPr>
          <w:lang w:val="ru-RU"/>
        </w:rPr>
        <w:br/>
      </w:r>
      <w:r w:rsidRPr="0053355E">
        <w:rPr>
          <w:lang w:val="ru-RU"/>
        </w:rPr>
        <w:tab/>
      </w: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>владеть практическими навыками самостоятельного творческого создания орнаментов ленточных,</w:t>
      </w:r>
      <w:proofErr w:type="gramEnd"/>
    </w:p>
    <w:p w:rsidR="00753DCF" w:rsidRPr="0053355E" w:rsidRDefault="00753DCF">
      <w:pPr>
        <w:rPr>
          <w:lang w:val="ru-RU"/>
        </w:rPr>
        <w:sectPr w:rsidR="00753DCF" w:rsidRPr="0053355E">
          <w:pgSz w:w="11900" w:h="16840"/>
          <w:pgMar w:top="298" w:right="670" w:bottom="368" w:left="666" w:header="720" w:footer="720" w:gutter="0"/>
          <w:cols w:space="720" w:equalWidth="0">
            <w:col w:w="10564" w:space="0"/>
          </w:cols>
          <w:docGrid w:linePitch="360"/>
        </w:sectPr>
      </w:pPr>
    </w:p>
    <w:p w:rsidR="00753DCF" w:rsidRPr="0053355E" w:rsidRDefault="00753DCF">
      <w:pPr>
        <w:autoSpaceDE w:val="0"/>
        <w:autoSpaceDN w:val="0"/>
        <w:spacing w:after="66" w:line="220" w:lineRule="exact"/>
        <w:rPr>
          <w:lang w:val="ru-RU"/>
        </w:rPr>
      </w:pPr>
    </w:p>
    <w:p w:rsidR="00753DCF" w:rsidRPr="0053355E" w:rsidRDefault="0030429F">
      <w:pPr>
        <w:tabs>
          <w:tab w:val="left" w:pos="180"/>
        </w:tabs>
        <w:autoSpaceDE w:val="0"/>
        <w:autoSpaceDN w:val="0"/>
        <w:spacing w:after="0" w:line="290" w:lineRule="auto"/>
        <w:rPr>
          <w:lang w:val="ru-RU"/>
        </w:rPr>
      </w:pP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 xml:space="preserve">сетчатых, центрических; </w:t>
      </w:r>
      <w:r w:rsidRPr="0053355E">
        <w:rPr>
          <w:lang w:val="ru-RU"/>
        </w:rPr>
        <w:br/>
      </w:r>
      <w:r w:rsidRPr="0053355E">
        <w:rPr>
          <w:lang w:val="ru-RU"/>
        </w:rPr>
        <w:tab/>
      </w: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 </w:t>
      </w:r>
      <w:r w:rsidRPr="0053355E">
        <w:rPr>
          <w:lang w:val="ru-RU"/>
        </w:rPr>
        <w:br/>
      </w:r>
      <w:r w:rsidRPr="0053355E">
        <w:rPr>
          <w:lang w:val="ru-RU"/>
        </w:rPr>
        <w:tab/>
      </w: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овладеть практическими навыками стилизованного — орнаментального лаконичного изображения деталей природы, стилизованного обобщённого изображения представите​- лей животного мира, сказочных и мифологических </w:t>
      </w:r>
      <w:proofErr w:type="spellStart"/>
      <w:proofErr w:type="gramStart"/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>персо</w:t>
      </w:r>
      <w:proofErr w:type="spellEnd"/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>нажей</w:t>
      </w:r>
      <w:proofErr w:type="spellEnd"/>
      <w:proofErr w:type="gramEnd"/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 xml:space="preserve"> с опорой на традиционные образы мирового искусства; </w:t>
      </w:r>
      <w:r w:rsidRPr="0053355E">
        <w:rPr>
          <w:lang w:val="ru-RU"/>
        </w:rPr>
        <w:tab/>
      </w: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 </w:t>
      </w:r>
      <w:r w:rsidRPr="0053355E">
        <w:rPr>
          <w:lang w:val="ru-RU"/>
        </w:rPr>
        <w:tab/>
      </w: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объяснять символическое значение традиционных знаков народного крестьянского искусства (солярные знаки, древо жизни, конь, птица, мать-земля); </w:t>
      </w:r>
      <w:r w:rsidRPr="0053355E">
        <w:rPr>
          <w:lang w:val="ru-RU"/>
        </w:rPr>
        <w:br/>
      </w:r>
      <w:r w:rsidRPr="0053355E">
        <w:rPr>
          <w:lang w:val="ru-RU"/>
        </w:rPr>
        <w:tab/>
      </w:r>
      <w:proofErr w:type="gramStart"/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и самостоятельно изображать конструкцию традиционного крестьянского дома, его </w:t>
      </w:r>
      <w:r w:rsidRPr="0053355E">
        <w:rPr>
          <w:lang w:val="ru-RU"/>
        </w:rPr>
        <w:br/>
      </w: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 xml:space="preserve">декоративное убранство, уметь объяснять функциональное, декоративное и символическое единство его деталей; объяснять крестьянский дом как отражение уклада крестьянской жизни и памятник архитектуры; </w:t>
      </w:r>
      <w:r w:rsidRPr="0053355E">
        <w:rPr>
          <w:lang w:val="ru-RU"/>
        </w:rPr>
        <w:br/>
      </w:r>
      <w:r w:rsidRPr="0053355E">
        <w:rPr>
          <w:lang w:val="ru-RU"/>
        </w:rPr>
        <w:tab/>
      </w: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практический опыт изображения характерных традиционных предметов крестьянского быта; </w:t>
      </w:r>
      <w:r w:rsidRPr="0053355E">
        <w:rPr>
          <w:lang w:val="ru-RU"/>
        </w:rPr>
        <w:tab/>
      </w: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>освоить конструкцию народного праздничного костюма, его образный строй и символическое значение его декора;</w:t>
      </w:r>
      <w:proofErr w:type="gramEnd"/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 xml:space="preserve"> знать о разнообразии форм и украшений народного праздничного костюма различных регионов страны; уметь изобразить или смоделировать традиционный народный костюм; </w:t>
      </w:r>
      <w:r w:rsidRPr="0053355E">
        <w:rPr>
          <w:lang w:val="ru-RU"/>
        </w:rPr>
        <w:tab/>
      </w: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осознавать произведения народного искусства как бесценное культурное наследие, хранящее в своих материальных формах глубинные духовные ценности; </w:t>
      </w:r>
      <w:r w:rsidRPr="0053355E">
        <w:rPr>
          <w:lang w:val="ru-RU"/>
        </w:rPr>
        <w:br/>
      </w:r>
      <w:r w:rsidRPr="0053355E">
        <w:rPr>
          <w:lang w:val="ru-RU"/>
        </w:rPr>
        <w:tab/>
      </w: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и уметь изображать или конструировать устройство традиционных жилищ разных народов, например юрты, сакли, хаты-мазанки; объяснять семантическое значение деталей конструкции и декора, их связь с природой, трудом и бытом; </w:t>
      </w:r>
      <w:r w:rsidRPr="0053355E">
        <w:rPr>
          <w:lang w:val="ru-RU"/>
        </w:rPr>
        <w:br/>
      </w:r>
      <w:r w:rsidRPr="0053355E">
        <w:rPr>
          <w:lang w:val="ru-RU"/>
        </w:rPr>
        <w:tab/>
      </w: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представление и распознавать примеры декоративного оформления жизнедеятельности </w:t>
      </w:r>
      <w:proofErr w:type="gramStart"/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>—б</w:t>
      </w:r>
      <w:proofErr w:type="gramEnd"/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 xml:space="preserve">ыта, костюма разных исторических эпох и народов (например, Древний Египет, Древний Китай, античные Греция и Рим, Европейское Средневековье);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 </w:t>
      </w:r>
      <w:r w:rsidRPr="0053355E">
        <w:rPr>
          <w:lang w:val="ru-RU"/>
        </w:rPr>
        <w:br/>
      </w:r>
      <w:r w:rsidRPr="0053355E">
        <w:rPr>
          <w:lang w:val="ru-RU"/>
        </w:rPr>
        <w:tab/>
      </w: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 xml:space="preserve">объяснять значение народных промыслов и традиций художественного ремесла в современной жизни; </w:t>
      </w:r>
      <w:r w:rsidRPr="0053355E">
        <w:rPr>
          <w:lang w:val="ru-RU"/>
        </w:rPr>
        <w:br/>
      </w:r>
      <w:r w:rsidRPr="0053355E">
        <w:rPr>
          <w:lang w:val="ru-RU"/>
        </w:rPr>
        <w:tab/>
      </w: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 xml:space="preserve">рассказывать о происхождении народных художественных промыслов; о соотношении ремесла и искусства; </w:t>
      </w:r>
      <w:r w:rsidRPr="0053355E">
        <w:rPr>
          <w:lang w:val="ru-RU"/>
        </w:rPr>
        <w:br/>
      </w:r>
      <w:r w:rsidRPr="0053355E">
        <w:rPr>
          <w:lang w:val="ru-RU"/>
        </w:rPr>
        <w:tab/>
      </w: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 xml:space="preserve">называть характерные черты орнаментов и изделий ряда отечественных народных художественных промыслов; </w:t>
      </w:r>
      <w:r w:rsidRPr="0053355E">
        <w:rPr>
          <w:lang w:val="ru-RU"/>
        </w:rPr>
        <w:br/>
      </w:r>
      <w:r w:rsidRPr="0053355E">
        <w:rPr>
          <w:lang w:val="ru-RU"/>
        </w:rPr>
        <w:tab/>
      </w: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древние образы народного искусства в произведениях современных народных промыслов; </w:t>
      </w:r>
      <w:r w:rsidRPr="0053355E">
        <w:rPr>
          <w:lang w:val="ru-RU"/>
        </w:rPr>
        <w:br/>
      </w:r>
      <w:r w:rsidRPr="0053355E">
        <w:rPr>
          <w:lang w:val="ru-RU"/>
        </w:rPr>
        <w:tab/>
      </w: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перечислять материалы, используемые в народных художественных промыслах: дерево, глина, металл, стекло, др.; </w:t>
      </w:r>
      <w:r w:rsidRPr="0053355E">
        <w:rPr>
          <w:lang w:val="ru-RU"/>
        </w:rPr>
        <w:br/>
      </w:r>
      <w:r w:rsidRPr="0053355E">
        <w:rPr>
          <w:lang w:val="ru-RU"/>
        </w:rPr>
        <w:tab/>
      </w: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изделия народных художественных промыслов по материалу изготовления и технике декора; </w:t>
      </w:r>
      <w:r w:rsidRPr="0053355E">
        <w:rPr>
          <w:lang w:val="ru-RU"/>
        </w:rPr>
        <w:br/>
      </w:r>
      <w:r w:rsidRPr="0053355E">
        <w:rPr>
          <w:lang w:val="ru-RU"/>
        </w:rPr>
        <w:tab/>
      </w: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 xml:space="preserve">объяснять связь между материалом, формой и техникой декора в произведениях народных промыслов; </w:t>
      </w:r>
      <w:r w:rsidRPr="0053355E">
        <w:rPr>
          <w:lang w:val="ru-RU"/>
        </w:rPr>
        <w:br/>
      </w:r>
      <w:r w:rsidRPr="0053355E">
        <w:rPr>
          <w:lang w:val="ru-RU"/>
        </w:rPr>
        <w:tab/>
      </w: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представление о приёмах и последовательности работы при создании изделий некоторых художественных промыслов; </w:t>
      </w:r>
      <w:r w:rsidRPr="0053355E">
        <w:rPr>
          <w:lang w:val="ru-RU"/>
        </w:rPr>
        <w:br/>
      </w:r>
      <w:r w:rsidRPr="0053355E">
        <w:rPr>
          <w:lang w:val="ru-RU"/>
        </w:rPr>
        <w:tab/>
      </w: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>уметь изображать фрагменты орнаментов, отдельные сюжеты, детали или общий вид изделий ряда отечественных художественных промыслов;</w:t>
      </w:r>
    </w:p>
    <w:p w:rsidR="00753DCF" w:rsidRPr="0053355E" w:rsidRDefault="00753DCF">
      <w:pPr>
        <w:rPr>
          <w:lang w:val="ru-RU"/>
        </w:rPr>
        <w:sectPr w:rsidR="00753DCF" w:rsidRPr="0053355E">
          <w:pgSz w:w="11900" w:h="16840"/>
          <w:pgMar w:top="286" w:right="746" w:bottom="438" w:left="666" w:header="720" w:footer="720" w:gutter="0"/>
          <w:cols w:space="720" w:equalWidth="0">
            <w:col w:w="10488" w:space="0"/>
          </w:cols>
          <w:docGrid w:linePitch="360"/>
        </w:sectPr>
      </w:pPr>
    </w:p>
    <w:p w:rsidR="00753DCF" w:rsidRPr="0053355E" w:rsidRDefault="00753DCF">
      <w:pPr>
        <w:autoSpaceDE w:val="0"/>
        <w:autoSpaceDN w:val="0"/>
        <w:spacing w:after="78" w:line="220" w:lineRule="exact"/>
        <w:rPr>
          <w:lang w:val="ru-RU"/>
        </w:rPr>
      </w:pPr>
    </w:p>
    <w:p w:rsidR="00753DCF" w:rsidRDefault="0030429F">
      <w:pPr>
        <w:tabs>
          <w:tab w:val="left" w:pos="180"/>
        </w:tabs>
        <w:autoSpaceDE w:val="0"/>
        <w:autoSpaceDN w:val="0"/>
        <w:spacing w:after="0" w:line="288" w:lineRule="auto"/>
        <w:rPr>
          <w:rFonts w:ascii="Times New Roman" w:eastAsia="Times New Roman" w:hAnsi="Times New Roman"/>
          <w:color w:val="000000"/>
          <w:sz w:val="24"/>
          <w:lang w:val="ru-RU"/>
        </w:rPr>
      </w:pPr>
      <w:r w:rsidRPr="0053355E">
        <w:rPr>
          <w:lang w:val="ru-RU"/>
        </w:rPr>
        <w:tab/>
      </w:r>
      <w:proofErr w:type="gramStart"/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 </w:t>
      </w:r>
      <w:r w:rsidRPr="0053355E">
        <w:rPr>
          <w:lang w:val="ru-RU"/>
        </w:rPr>
        <w:tab/>
      </w: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 объяснять значение государственной символики, иметь представление о значении и содержании геральдики; </w:t>
      </w:r>
      <w:r w:rsidRPr="0053355E">
        <w:rPr>
          <w:lang w:val="ru-RU"/>
        </w:rPr>
        <w:br/>
      </w:r>
      <w:r w:rsidRPr="0053355E">
        <w:rPr>
          <w:lang w:val="ru-RU"/>
        </w:rPr>
        <w:tab/>
      </w: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>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</w:t>
      </w:r>
      <w:proofErr w:type="gramEnd"/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53355E">
        <w:rPr>
          <w:lang w:val="ru-RU"/>
        </w:rPr>
        <w:br/>
      </w:r>
      <w:r w:rsidRPr="0053355E">
        <w:rPr>
          <w:lang w:val="ru-RU"/>
        </w:rPr>
        <w:tab/>
      </w: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широком разнообразии современного декоративно-прикладного искусства; различать по материалам, технике исполнения художественное стекло, керамику, ковку, литьё, гобелен и т. д.; </w:t>
      </w:r>
      <w:r w:rsidRPr="0053355E">
        <w:rPr>
          <w:lang w:val="ru-RU"/>
        </w:rPr>
        <w:br/>
      </w:r>
      <w:r w:rsidRPr="0053355E">
        <w:rPr>
          <w:lang w:val="ru-RU"/>
        </w:rPr>
        <w:tab/>
      </w: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>овладевать навыками коллективной практической творческой работы по оформлению пространства школы и школьных праздников.</w:t>
      </w:r>
    </w:p>
    <w:p w:rsidR="0053355E" w:rsidRPr="0053355E" w:rsidRDefault="0053355E" w:rsidP="0053355E">
      <w:pPr>
        <w:shd w:val="clear" w:color="auto" w:fill="FFFFFF"/>
        <w:spacing w:line="317" w:lineRule="exact"/>
        <w:ind w:left="10" w:right="10" w:firstLine="715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53355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РЕАЛИЗАЦИЯ ВОСПИТАТЕЛЬНОГО ПОТЕНЦИАЛА</w:t>
      </w:r>
    </w:p>
    <w:p w:rsidR="0053355E" w:rsidRPr="0053355E" w:rsidRDefault="0053355E" w:rsidP="0053355E">
      <w:pPr>
        <w:shd w:val="clear" w:color="auto" w:fill="FFFFFF"/>
        <w:spacing w:line="317" w:lineRule="exact"/>
        <w:ind w:left="10" w:right="10" w:firstLine="71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355E">
        <w:rPr>
          <w:rFonts w:ascii="Times New Roman" w:eastAsia="Times New Roman" w:hAnsi="Times New Roman" w:cs="Times New Roman"/>
          <w:sz w:val="24"/>
          <w:szCs w:val="24"/>
          <w:lang w:val="ru-RU"/>
        </w:rPr>
        <w:t>Реализация воспитательного потенциала уроков (аудиторных занятий в рамках максимально допустимой учебной нагрузки) предусматривает:</w:t>
      </w:r>
    </w:p>
    <w:p w:rsidR="0053355E" w:rsidRPr="0053355E" w:rsidRDefault="0053355E" w:rsidP="0053355E">
      <w:pPr>
        <w:shd w:val="clear" w:color="auto" w:fill="FFFFFF"/>
        <w:spacing w:before="10" w:line="317" w:lineRule="exact"/>
        <w:ind w:left="5" w:right="19" w:firstLine="71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355E">
        <w:rPr>
          <w:rFonts w:ascii="Times New Roman" w:hAnsi="Times New Roman" w:cs="Times New Roman"/>
          <w:spacing w:val="-1"/>
          <w:sz w:val="24"/>
          <w:szCs w:val="24"/>
          <w:lang w:val="ru-RU"/>
        </w:rPr>
        <w:t>-</w:t>
      </w:r>
      <w:r w:rsidRPr="0053355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включение учителями в рабочие программы учебных предметов, курсов, модулей, тематики в соответствии с календарным планом воспитательной работы школы;</w:t>
      </w:r>
    </w:p>
    <w:p w:rsidR="0053355E" w:rsidRPr="0053355E" w:rsidRDefault="0053355E" w:rsidP="0053355E">
      <w:pPr>
        <w:shd w:val="clear" w:color="auto" w:fill="FFFFFF"/>
        <w:spacing w:before="5" w:line="317" w:lineRule="exact"/>
        <w:ind w:left="10" w:right="14" w:firstLine="70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355E">
        <w:rPr>
          <w:rFonts w:ascii="Times New Roman" w:hAnsi="Times New Roman" w:cs="Times New Roman"/>
          <w:spacing w:val="-1"/>
          <w:sz w:val="24"/>
          <w:szCs w:val="24"/>
          <w:lang w:val="ru-RU"/>
        </w:rPr>
        <w:t>-</w:t>
      </w:r>
      <w:r w:rsidRPr="0053355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максимальное использование воспитательных возможностей содержания учебных </w:t>
      </w:r>
      <w:r w:rsidRPr="005335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предметов для формирования у обучающихся российских традиционных духовно-нравственных и </w:t>
      </w:r>
      <w:proofErr w:type="spellStart"/>
      <w:r w:rsidRPr="0053355E">
        <w:rPr>
          <w:rFonts w:ascii="Times New Roman" w:eastAsia="Times New Roman" w:hAnsi="Times New Roman" w:cs="Times New Roman"/>
          <w:sz w:val="24"/>
          <w:szCs w:val="24"/>
          <w:lang w:val="ru-RU"/>
        </w:rPr>
        <w:t>социокультурных</w:t>
      </w:r>
      <w:proofErr w:type="spellEnd"/>
      <w:r w:rsidRPr="005335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ценностей; подбор соответствующего тематического </w:t>
      </w:r>
      <w:r w:rsidRPr="0053355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содержания, текстов для чтения, задач для решения, проблемных ситуаций для обсуждений;</w:t>
      </w:r>
    </w:p>
    <w:p w:rsidR="0053355E" w:rsidRPr="0053355E" w:rsidRDefault="0053355E" w:rsidP="0053355E">
      <w:pPr>
        <w:shd w:val="clear" w:color="auto" w:fill="FFFFFF"/>
        <w:spacing w:before="10" w:line="317" w:lineRule="exact"/>
        <w:ind w:right="14" w:firstLine="71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355E">
        <w:rPr>
          <w:rFonts w:ascii="Times New Roman" w:hAnsi="Times New Roman" w:cs="Times New Roman"/>
          <w:spacing w:val="-1"/>
          <w:sz w:val="24"/>
          <w:szCs w:val="24"/>
          <w:lang w:val="ru-RU"/>
        </w:rPr>
        <w:t>-</w:t>
      </w:r>
      <w:r w:rsidRPr="0053355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выбор методов, методик, технологий, оказывающих воспитательное воздействие на </w:t>
      </w:r>
      <w:r w:rsidRPr="0053355E">
        <w:rPr>
          <w:rFonts w:ascii="Times New Roman" w:eastAsia="Times New Roman" w:hAnsi="Times New Roman" w:cs="Times New Roman"/>
          <w:sz w:val="24"/>
          <w:szCs w:val="24"/>
          <w:lang w:val="ru-RU"/>
        </w:rPr>
        <w:t>личность в соответствии с воспитательным идеалом, целью и задачами воспитания; реализация приоритета воспитания в учебной деятельности;</w:t>
      </w:r>
    </w:p>
    <w:p w:rsidR="0053355E" w:rsidRPr="0053355E" w:rsidRDefault="0053355E" w:rsidP="0053355E">
      <w:pPr>
        <w:shd w:val="clear" w:color="auto" w:fill="FFFFFF"/>
        <w:spacing w:before="10" w:line="317" w:lineRule="exact"/>
        <w:ind w:left="5" w:right="19" w:firstLine="70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355E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5335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полноценную реализацию потенциала уроков в предметных областях целевой </w:t>
      </w:r>
      <w:r w:rsidRPr="0053355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воспитательной духовно-нравственной направленности по основам религиозных культур и светской этики в начальной школе, основам духовно-нравственной культуры народов России в основной школе с учетом выбора родителями обучающихся учебных предметов, курсов, модулей в соответствии с их мировоззренческими и культурными потребностями;</w:t>
      </w:r>
    </w:p>
    <w:p w:rsidR="0053355E" w:rsidRPr="0053355E" w:rsidRDefault="0053355E" w:rsidP="0053355E">
      <w:pPr>
        <w:shd w:val="clear" w:color="auto" w:fill="FFFFFF"/>
        <w:spacing w:before="5" w:line="317" w:lineRule="exact"/>
        <w:ind w:left="5" w:right="19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355E">
        <w:rPr>
          <w:rFonts w:ascii="Times New Roman" w:hAnsi="Times New Roman" w:cs="Times New Roman"/>
          <w:spacing w:val="-1"/>
          <w:sz w:val="24"/>
          <w:szCs w:val="24"/>
          <w:lang w:val="ru-RU"/>
        </w:rPr>
        <w:t>-</w:t>
      </w:r>
      <w:r w:rsidRPr="0053355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привлечение внимания обучающихся к ценностному аспекту изучаемых на уроках предметов и явлений, инициирование обсуждений, высказываний своего мнения, выработки своего личностного отношения к изучаемым событиям, явлениям, лицам;</w:t>
      </w:r>
    </w:p>
    <w:p w:rsidR="0053355E" w:rsidRPr="0053355E" w:rsidRDefault="0053355E" w:rsidP="0053355E">
      <w:pPr>
        <w:shd w:val="clear" w:color="auto" w:fill="FFFFFF"/>
        <w:spacing w:before="10" w:line="317" w:lineRule="exact"/>
        <w:ind w:left="10" w:right="14" w:firstLine="70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355E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5335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применение интерактивных форм учебной работы: интеллектуальных, стимулирующих познавательную мотивацию; дидактического театра, где знания обыгрываются в театральных постановках; дискуссий, дающих возможность приобрести </w:t>
      </w:r>
      <w:r w:rsidRPr="0053355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опыт ведения конструктивного диалога; групповой работы, которая учит командной работе и </w:t>
      </w:r>
      <w:r w:rsidRPr="0053355E">
        <w:rPr>
          <w:rFonts w:ascii="Times New Roman" w:eastAsia="Times New Roman" w:hAnsi="Times New Roman" w:cs="Times New Roman"/>
          <w:sz w:val="24"/>
          <w:szCs w:val="24"/>
          <w:lang w:val="ru-RU"/>
        </w:rPr>
        <w:t>взаимодействию, игровых методик;</w:t>
      </w:r>
    </w:p>
    <w:p w:rsidR="0053355E" w:rsidRPr="0053355E" w:rsidRDefault="0053355E" w:rsidP="0053355E">
      <w:pPr>
        <w:shd w:val="clear" w:color="auto" w:fill="FFFFFF"/>
        <w:spacing w:before="5" w:line="317" w:lineRule="exact"/>
        <w:ind w:left="10" w:right="5" w:firstLine="70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355E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5335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побуждение </w:t>
      </w:r>
      <w:proofErr w:type="gramStart"/>
      <w:r w:rsidRPr="0053355E">
        <w:rPr>
          <w:rFonts w:ascii="Times New Roman" w:eastAsia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5335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соблюдать на уроке нормы поведения, правила общения </w:t>
      </w:r>
      <w:r w:rsidRPr="0053355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со сверстниками и педагогами, соответствующие укладу школы, установление и поддержка </w:t>
      </w:r>
      <w:r w:rsidRPr="0053355E">
        <w:rPr>
          <w:rFonts w:ascii="Times New Roman" w:eastAsia="Times New Roman" w:hAnsi="Times New Roman" w:cs="Times New Roman"/>
          <w:sz w:val="24"/>
          <w:szCs w:val="24"/>
          <w:lang w:val="ru-RU"/>
        </w:rPr>
        <w:t>доброжелательной атмосферы;</w:t>
      </w:r>
    </w:p>
    <w:p w:rsidR="0053355E" w:rsidRPr="0053355E" w:rsidRDefault="0053355E" w:rsidP="0053355E">
      <w:pPr>
        <w:shd w:val="clear" w:color="auto" w:fill="FFFFFF"/>
        <w:spacing w:before="5" w:line="317" w:lineRule="exact"/>
        <w:ind w:left="14" w:right="5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355E">
        <w:rPr>
          <w:rFonts w:ascii="Times New Roman" w:hAnsi="Times New Roman" w:cs="Times New Roman"/>
          <w:sz w:val="24"/>
          <w:szCs w:val="24"/>
          <w:lang w:val="ru-RU"/>
        </w:rPr>
        <w:lastRenderedPageBreak/>
        <w:t>-</w:t>
      </w:r>
      <w:r w:rsidRPr="005335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организация шефства </w:t>
      </w:r>
      <w:proofErr w:type="gramStart"/>
      <w:r w:rsidRPr="0053355E">
        <w:rPr>
          <w:rFonts w:ascii="Times New Roman" w:eastAsia="Times New Roman" w:hAnsi="Times New Roman" w:cs="Times New Roman"/>
          <w:sz w:val="24"/>
          <w:szCs w:val="24"/>
          <w:lang w:val="ru-RU"/>
        </w:rPr>
        <w:t>мотивированных</w:t>
      </w:r>
      <w:proofErr w:type="gramEnd"/>
      <w:r w:rsidRPr="005335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эрудированных обучающихся над </w:t>
      </w:r>
      <w:r w:rsidRPr="0053355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неуспевающими одноклассниками, дающего обучающимся социально значимый опыт </w:t>
      </w:r>
      <w:r w:rsidRPr="0053355E">
        <w:rPr>
          <w:rFonts w:ascii="Times New Roman" w:eastAsia="Times New Roman" w:hAnsi="Times New Roman" w:cs="Times New Roman"/>
          <w:sz w:val="24"/>
          <w:szCs w:val="24"/>
          <w:lang w:val="ru-RU"/>
        </w:rPr>
        <w:t>сотрудничества и взаимной помощи;</w:t>
      </w:r>
    </w:p>
    <w:p w:rsidR="0053355E" w:rsidRPr="0053355E" w:rsidRDefault="0053355E" w:rsidP="0053355E">
      <w:pPr>
        <w:shd w:val="clear" w:color="auto" w:fill="FFFFFF"/>
        <w:spacing w:before="5" w:line="317" w:lineRule="exact"/>
        <w:ind w:left="14" w:right="5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355E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5335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инициирование и поддержка исследовательской деятельности в форме индивидуальных и групповых проектов, что дает возможность приобрести навыки самостоятельного решения теоретической проблемы, генерирования и оформления </w:t>
      </w:r>
      <w:r w:rsidRPr="0053355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собственных идей, уважительного отношения к чужим идеям, публичного выступления, </w:t>
      </w:r>
      <w:r w:rsidRPr="0053355E">
        <w:rPr>
          <w:rFonts w:ascii="Times New Roman" w:eastAsia="Times New Roman" w:hAnsi="Times New Roman" w:cs="Times New Roman"/>
          <w:sz w:val="24"/>
          <w:szCs w:val="24"/>
          <w:lang w:val="ru-RU"/>
        </w:rPr>
        <w:t>аргументирования и отстаивания своей точки зрения.</w:t>
      </w:r>
    </w:p>
    <w:p w:rsidR="0053355E" w:rsidRPr="0053355E" w:rsidRDefault="0053355E">
      <w:pPr>
        <w:tabs>
          <w:tab w:val="left" w:pos="180"/>
        </w:tabs>
        <w:autoSpaceDE w:val="0"/>
        <w:autoSpaceDN w:val="0"/>
        <w:spacing w:after="0" w:line="288" w:lineRule="auto"/>
        <w:rPr>
          <w:lang w:val="ru-RU"/>
        </w:rPr>
      </w:pPr>
    </w:p>
    <w:p w:rsidR="00753DCF" w:rsidRPr="0053355E" w:rsidRDefault="00753DCF">
      <w:pPr>
        <w:rPr>
          <w:lang w:val="ru-RU"/>
        </w:rPr>
        <w:sectPr w:rsidR="00753DCF" w:rsidRPr="0053355E">
          <w:pgSz w:w="11900" w:h="16840"/>
          <w:pgMar w:top="298" w:right="756" w:bottom="1440" w:left="666" w:header="720" w:footer="720" w:gutter="0"/>
          <w:cols w:space="720" w:equalWidth="0">
            <w:col w:w="10478" w:space="0"/>
          </w:cols>
          <w:docGrid w:linePitch="360"/>
        </w:sectPr>
      </w:pPr>
    </w:p>
    <w:p w:rsidR="00753DCF" w:rsidRPr="0053355E" w:rsidRDefault="00753DCF">
      <w:pPr>
        <w:autoSpaceDE w:val="0"/>
        <w:autoSpaceDN w:val="0"/>
        <w:spacing w:after="64" w:line="220" w:lineRule="exact"/>
        <w:rPr>
          <w:lang w:val="ru-RU"/>
        </w:rPr>
      </w:pPr>
    </w:p>
    <w:p w:rsidR="00753DCF" w:rsidRPr="0053355E" w:rsidRDefault="0030429F">
      <w:pPr>
        <w:autoSpaceDE w:val="0"/>
        <w:autoSpaceDN w:val="0"/>
        <w:spacing w:after="258" w:line="233" w:lineRule="auto"/>
        <w:rPr>
          <w:lang w:val="ru-RU"/>
        </w:rPr>
      </w:pPr>
      <w:r w:rsidRPr="0053355E"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  <w:t>ТЕМАТИЧЕСКОЕ ПЛАНИРОВАНИЕ МОДУЛЯ «ДЕКОРАТИВНО-ПРИКЛАДНОЕ И НАРОДНОЕ ИСКУССТВО»</w:t>
      </w:r>
    </w:p>
    <w:tbl>
      <w:tblPr>
        <w:tblW w:w="0" w:type="auto"/>
        <w:tblInd w:w="6" w:type="dxa"/>
        <w:tblLayout w:type="fixed"/>
        <w:tblLook w:val="04A0"/>
      </w:tblPr>
      <w:tblGrid>
        <w:gridCol w:w="396"/>
        <w:gridCol w:w="2798"/>
        <w:gridCol w:w="528"/>
        <w:gridCol w:w="1104"/>
        <w:gridCol w:w="1142"/>
        <w:gridCol w:w="864"/>
        <w:gridCol w:w="3854"/>
        <w:gridCol w:w="1116"/>
        <w:gridCol w:w="3700"/>
      </w:tblGrid>
      <w:tr w:rsidR="00753DCF" w:rsidRPr="0053355E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Pr="0053355E" w:rsidRDefault="0030429F">
            <w:pPr>
              <w:autoSpaceDE w:val="0"/>
              <w:autoSpaceDN w:val="0"/>
              <w:spacing w:before="78" w:after="0" w:line="245" w:lineRule="auto"/>
              <w:jc w:val="center"/>
              <w:rPr>
                <w:lang w:val="ru-RU"/>
              </w:rPr>
            </w:pPr>
            <w:r w:rsidRPr="0053355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№</w:t>
            </w:r>
            <w:r w:rsidRPr="0053355E">
              <w:rPr>
                <w:lang w:val="ru-RU"/>
              </w:rPr>
              <w:br/>
            </w:r>
            <w:proofErr w:type="spellStart"/>
            <w:proofErr w:type="gramStart"/>
            <w:r w:rsidRPr="0053355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</w:t>
            </w:r>
            <w:proofErr w:type="spellEnd"/>
            <w:proofErr w:type="gramEnd"/>
            <w:r w:rsidRPr="0053355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 w:rsidRPr="0053355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</w:t>
            </w:r>
            <w:proofErr w:type="spellEnd"/>
          </w:p>
        </w:tc>
        <w:tc>
          <w:tcPr>
            <w:tcW w:w="2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Pr="0053355E" w:rsidRDefault="0030429F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53355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Pr="0053355E" w:rsidRDefault="0030429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53355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Количество часов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Pr="0053355E" w:rsidRDefault="0030429F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53355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Дата </w:t>
            </w:r>
            <w:r w:rsidRPr="0053355E">
              <w:rPr>
                <w:lang w:val="ru-RU"/>
              </w:rPr>
              <w:br/>
            </w:r>
            <w:r w:rsidRPr="0053355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изучения</w:t>
            </w:r>
          </w:p>
        </w:tc>
        <w:tc>
          <w:tcPr>
            <w:tcW w:w="3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Pr="0053355E" w:rsidRDefault="0030429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53355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Виды деятельности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Pr="0053355E" w:rsidRDefault="0030429F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53355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Виды, </w:t>
            </w:r>
            <w:r w:rsidRPr="0053355E">
              <w:rPr>
                <w:lang w:val="ru-RU"/>
              </w:rPr>
              <w:br/>
            </w:r>
            <w:r w:rsidRPr="0053355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формы </w:t>
            </w:r>
            <w:r w:rsidRPr="0053355E">
              <w:rPr>
                <w:lang w:val="ru-RU"/>
              </w:rPr>
              <w:br/>
            </w:r>
            <w:r w:rsidRPr="0053355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контроля</w:t>
            </w:r>
          </w:p>
        </w:tc>
        <w:tc>
          <w:tcPr>
            <w:tcW w:w="3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Pr="0053355E" w:rsidRDefault="0030429F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53355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Электронные (цифровые) образовательные ресурсы</w:t>
            </w:r>
          </w:p>
        </w:tc>
      </w:tr>
      <w:tr w:rsidR="00753DCF" w:rsidRPr="0053355E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DCF" w:rsidRPr="0053355E" w:rsidRDefault="00753DCF">
            <w:pPr>
              <w:rPr>
                <w:lang w:val="ru-RU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DCF" w:rsidRPr="0053355E" w:rsidRDefault="00753DCF">
            <w:pPr>
              <w:rPr>
                <w:lang w:val="ru-RU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Pr="0053355E" w:rsidRDefault="0030429F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 w:rsidRPr="0053355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Pr="0053355E" w:rsidRDefault="0030429F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53355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контрольные работы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Pr="0053355E" w:rsidRDefault="0030429F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53355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DCF" w:rsidRPr="0053355E" w:rsidRDefault="00753DCF">
            <w:pPr>
              <w:rPr>
                <w:lang w:val="ru-RU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DCF" w:rsidRPr="0053355E" w:rsidRDefault="00753DCF">
            <w:pPr>
              <w:rPr>
                <w:lang w:val="ru-RU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DCF" w:rsidRPr="0053355E" w:rsidRDefault="00753DCF">
            <w:pPr>
              <w:rPr>
                <w:lang w:val="ru-RU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DCF" w:rsidRPr="0053355E" w:rsidRDefault="00753DCF">
            <w:pPr>
              <w:rPr>
                <w:lang w:val="ru-RU"/>
              </w:rPr>
            </w:pPr>
          </w:p>
        </w:tc>
      </w:tr>
      <w:tr w:rsidR="00753DCF" w:rsidRPr="00CD2BFD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Pr="0053355E" w:rsidRDefault="0030429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53355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1. Общие сведения о декоративно-прикладном искусстве</w:t>
            </w:r>
          </w:p>
        </w:tc>
      </w:tr>
      <w:tr w:rsidR="00753DCF">
        <w:trPr>
          <w:trHeight w:hRule="exact" w:val="188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Pr="0053355E" w:rsidRDefault="0030429F">
            <w:pPr>
              <w:autoSpaceDE w:val="0"/>
              <w:autoSpaceDN w:val="0"/>
              <w:spacing w:before="80" w:after="0" w:line="230" w:lineRule="auto"/>
              <w:jc w:val="center"/>
              <w:rPr>
                <w:lang w:val="ru-RU"/>
              </w:rPr>
            </w:pPr>
            <w:r w:rsidRPr="005335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1.1.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Pr="0053355E" w:rsidRDefault="0030429F">
            <w:pPr>
              <w:autoSpaceDE w:val="0"/>
              <w:autoSpaceDN w:val="0"/>
              <w:spacing w:before="80" w:after="0" w:line="245" w:lineRule="auto"/>
              <w:ind w:left="72" w:right="144"/>
              <w:rPr>
                <w:lang w:val="ru-RU"/>
              </w:rPr>
            </w:pPr>
            <w:r w:rsidRPr="005335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Декоративно-прикладное искусство и его виды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Pr="0053355E" w:rsidRDefault="0030429F">
            <w:pPr>
              <w:autoSpaceDE w:val="0"/>
              <w:autoSpaceDN w:val="0"/>
              <w:spacing w:before="80" w:after="0" w:line="230" w:lineRule="auto"/>
              <w:ind w:left="72"/>
              <w:rPr>
                <w:lang w:val="ru-RU"/>
              </w:rPr>
            </w:pPr>
            <w:r w:rsidRPr="005335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Pr="0053355E" w:rsidRDefault="0030429F">
            <w:pPr>
              <w:autoSpaceDE w:val="0"/>
              <w:autoSpaceDN w:val="0"/>
              <w:spacing w:before="80" w:after="0" w:line="230" w:lineRule="auto"/>
              <w:ind w:left="72"/>
              <w:rPr>
                <w:lang w:val="ru-RU"/>
              </w:rPr>
            </w:pPr>
            <w:r w:rsidRPr="005335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0.5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Pr="0053355E" w:rsidRDefault="0030429F">
            <w:pPr>
              <w:autoSpaceDE w:val="0"/>
              <w:autoSpaceDN w:val="0"/>
              <w:spacing w:before="80" w:after="0" w:line="230" w:lineRule="auto"/>
              <w:ind w:left="72"/>
              <w:rPr>
                <w:lang w:val="ru-RU"/>
              </w:rPr>
            </w:pPr>
            <w:r w:rsidRPr="005335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Pr="0053355E" w:rsidRDefault="0030429F">
            <w:pPr>
              <w:autoSpaceDE w:val="0"/>
              <w:autoSpaceDN w:val="0"/>
              <w:spacing w:before="80" w:after="0" w:line="245" w:lineRule="auto"/>
              <w:jc w:val="center"/>
              <w:rPr>
                <w:lang w:val="ru-RU"/>
              </w:rPr>
            </w:pPr>
            <w:r w:rsidRPr="005335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01.09.2022 08.09.2022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Pr="0053355E" w:rsidRDefault="0030429F">
            <w:pPr>
              <w:autoSpaceDE w:val="0"/>
              <w:autoSpaceDN w:val="0"/>
              <w:spacing w:before="80" w:after="0" w:line="254" w:lineRule="auto"/>
              <w:ind w:left="72"/>
              <w:rPr>
                <w:lang w:val="ru-RU"/>
              </w:rPr>
            </w:pPr>
            <w:r w:rsidRPr="005335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Наблюдать и характеризовать присутствие предметов декора в предметном мире и жилой среде</w:t>
            </w:r>
            <w:proofErr w:type="gramStart"/>
            <w:r w:rsidRPr="005335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r w:rsidRPr="0053355E">
              <w:rPr>
                <w:lang w:val="ru-RU"/>
              </w:rPr>
              <w:br/>
            </w:r>
            <w:proofErr w:type="gramEnd"/>
            <w:r w:rsidRPr="005335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виды декоративно-прикладного искусства по материалу изготовления и практическому </w:t>
            </w:r>
            <w:r w:rsidRPr="0053355E">
              <w:rPr>
                <w:lang w:val="ru-RU"/>
              </w:rPr>
              <w:br/>
            </w:r>
            <w:r w:rsidRPr="005335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назначению.; </w:t>
            </w:r>
            <w:r w:rsidRPr="0053355E">
              <w:rPr>
                <w:lang w:val="ru-RU"/>
              </w:rPr>
              <w:br/>
            </w:r>
            <w:r w:rsidRPr="005335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связь декоративно-прикладного </w:t>
            </w:r>
            <w:r w:rsidRPr="0053355E">
              <w:rPr>
                <w:lang w:val="ru-RU"/>
              </w:rPr>
              <w:br/>
            </w:r>
            <w:r w:rsidRPr="005335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искусства с бытовыми потребностями людей.; </w:t>
            </w:r>
            <w:r w:rsidRPr="0053355E">
              <w:rPr>
                <w:lang w:val="ru-RU"/>
              </w:rPr>
              <w:br/>
            </w:r>
            <w:r w:rsidRPr="005335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Самостоятельно формулировать определение </w:t>
            </w:r>
            <w:r w:rsidRPr="0053355E">
              <w:rPr>
                <w:lang w:val="ru-RU"/>
              </w:rPr>
              <w:br/>
            </w:r>
            <w:r w:rsidRPr="005335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декоративно-прикладного искусства;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80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https://промыслы.рф/?</w:t>
            </w:r>
          </w:p>
        </w:tc>
      </w:tr>
      <w:tr w:rsidR="00753DCF" w:rsidRPr="00CD2BFD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Pr="0053355E" w:rsidRDefault="0030429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53355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2. Древние корни народного искусства</w:t>
            </w:r>
          </w:p>
        </w:tc>
      </w:tr>
      <w:tr w:rsidR="00753DCF">
        <w:trPr>
          <w:trHeight w:hRule="exact" w:val="207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Pr="0053355E" w:rsidRDefault="0030429F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 w:rsidRPr="005335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Древние образы в народном искусстве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15.09.2022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Pr="0053355E" w:rsidRDefault="0030429F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5335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Уметь объяснять глубинные смыслы основных знаков-символов традиционного народного (крестьянского) прикладного искусства</w:t>
            </w:r>
            <w:proofErr w:type="gramStart"/>
            <w:r w:rsidRPr="005335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r w:rsidRPr="0053355E">
              <w:rPr>
                <w:lang w:val="ru-RU"/>
              </w:rPr>
              <w:br/>
            </w:r>
            <w:proofErr w:type="gramEnd"/>
            <w:r w:rsidRPr="005335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традиционные образы в орнаментах деревянной резьбы, народной вышивки, росписи по дереву и др., видеть многообразное варьирование трактовок.; </w:t>
            </w:r>
            <w:r w:rsidRPr="0053355E">
              <w:rPr>
                <w:lang w:val="ru-RU"/>
              </w:rPr>
              <w:br/>
            </w:r>
            <w:r w:rsidRPr="005335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 зарисовки древних образов (древо жизни, мать-земля, птица, конь, солнце и др.).; </w:t>
            </w:r>
            <w:r w:rsidRPr="0053355E">
              <w:rPr>
                <w:lang w:val="ru-RU"/>
              </w:rPr>
              <w:br/>
            </w:r>
            <w:r w:rsidRPr="005335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Осваивать навыки декоративного обобщения;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https://resh.edu.ru/subject/lesson/7825/start/312989/</w:t>
            </w:r>
          </w:p>
        </w:tc>
      </w:tr>
      <w:tr w:rsidR="00753DCF">
        <w:trPr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Убранство русской избы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22.09.2022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Pr="0053355E" w:rsidRDefault="0030429F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5335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Изображать строение и декор избы в их </w:t>
            </w:r>
            <w:r w:rsidRPr="0053355E">
              <w:rPr>
                <w:lang w:val="ru-RU"/>
              </w:rPr>
              <w:br/>
            </w:r>
            <w:r w:rsidRPr="005335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конструктивном и смысловом единстве</w:t>
            </w:r>
            <w:proofErr w:type="gramStart"/>
            <w:r w:rsidRPr="005335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r w:rsidRPr="0053355E">
              <w:rPr>
                <w:lang w:val="ru-RU"/>
              </w:rPr>
              <w:br/>
            </w:r>
            <w:proofErr w:type="gramEnd"/>
            <w:r w:rsidRPr="005335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и характеризовать разнообразие в </w:t>
            </w:r>
            <w:r w:rsidRPr="0053355E">
              <w:rPr>
                <w:lang w:val="ru-RU"/>
              </w:rPr>
              <w:br/>
            </w:r>
            <w:r w:rsidRPr="005335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построении и образе избы в разных регионах страны.; Находить общее и различное в образном строе </w:t>
            </w:r>
            <w:r w:rsidRPr="0053355E">
              <w:rPr>
                <w:lang w:val="ru-RU"/>
              </w:rPr>
              <w:br/>
            </w:r>
            <w:r w:rsidRPr="005335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традиционного жилища разных народов;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https://resh.edu.ru/subject/lesson/7826/</w:t>
            </w:r>
          </w:p>
        </w:tc>
      </w:tr>
      <w:tr w:rsidR="00753DCF">
        <w:trPr>
          <w:trHeight w:hRule="exact" w:val="120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Внутренний мир русской избы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29.09.2022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Pr="0053355E" w:rsidRDefault="0030429F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5335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Называть и понимать назначение конструктивных и декоративных элементов устройства жилой среды крестьянского дома</w:t>
            </w:r>
            <w:proofErr w:type="gramStart"/>
            <w:r w:rsidRPr="005335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r w:rsidRPr="0053355E">
              <w:rPr>
                <w:lang w:val="ru-RU"/>
              </w:rPr>
              <w:br/>
            </w:r>
            <w:proofErr w:type="gramEnd"/>
            <w:r w:rsidRPr="005335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рисунок интерьера традиционного </w:t>
            </w:r>
            <w:r w:rsidRPr="0053355E">
              <w:rPr>
                <w:lang w:val="ru-RU"/>
              </w:rPr>
              <w:br/>
            </w:r>
            <w:r w:rsidRPr="005335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крестьянского дома;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https://resh.edu.ru/subject/lesson/7826/</w:t>
            </w:r>
          </w:p>
        </w:tc>
      </w:tr>
      <w:tr w:rsidR="00753DCF">
        <w:trPr>
          <w:trHeight w:hRule="exact" w:val="129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Pr="0053355E" w:rsidRDefault="0030429F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5335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Конструкция и декор предметов народного быта и труда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06.10.2022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Pr="0053355E" w:rsidRDefault="0030429F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5335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Изобразить в рисунке форму и декор предметов </w:t>
            </w:r>
            <w:r w:rsidRPr="0053355E">
              <w:rPr>
                <w:lang w:val="ru-RU"/>
              </w:rPr>
              <w:br/>
            </w:r>
            <w:r w:rsidRPr="005335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крестьянского быта (ковши, прялки, посуда, предметы трудовой деятельности</w:t>
            </w:r>
            <w:proofErr w:type="gramStart"/>
            <w:r w:rsidRPr="005335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).; </w:t>
            </w:r>
            <w:r w:rsidRPr="0053355E">
              <w:rPr>
                <w:lang w:val="ru-RU"/>
              </w:rPr>
              <w:br/>
            </w:r>
            <w:proofErr w:type="gramEnd"/>
            <w:r w:rsidRPr="005335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художественно-эстетические </w:t>
            </w:r>
            <w:r w:rsidRPr="0053355E">
              <w:rPr>
                <w:lang w:val="ru-RU"/>
              </w:rPr>
              <w:br/>
            </w:r>
            <w:r w:rsidRPr="005335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качества народного быта (красоту и мудрость в </w:t>
            </w:r>
            <w:r w:rsidRPr="0053355E">
              <w:rPr>
                <w:lang w:val="ru-RU"/>
              </w:rPr>
              <w:br/>
            </w:r>
            <w:r w:rsidRPr="005335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построении формы бытовых предметов);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https://resh.edu.ru/subject/lesson/7826/</w:t>
            </w:r>
          </w:p>
        </w:tc>
      </w:tr>
    </w:tbl>
    <w:p w:rsidR="00753DCF" w:rsidRDefault="00753DCF">
      <w:pPr>
        <w:autoSpaceDE w:val="0"/>
        <w:autoSpaceDN w:val="0"/>
        <w:spacing w:after="0" w:line="14" w:lineRule="exact"/>
      </w:pPr>
    </w:p>
    <w:p w:rsidR="00753DCF" w:rsidRDefault="00753DCF">
      <w:pPr>
        <w:sectPr w:rsidR="00753DCF">
          <w:pgSz w:w="16840" w:h="11900"/>
          <w:pgMar w:top="282" w:right="640" w:bottom="74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753DCF" w:rsidRDefault="00753DC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396"/>
        <w:gridCol w:w="2798"/>
        <w:gridCol w:w="528"/>
        <w:gridCol w:w="1104"/>
        <w:gridCol w:w="1142"/>
        <w:gridCol w:w="864"/>
        <w:gridCol w:w="3854"/>
        <w:gridCol w:w="1116"/>
        <w:gridCol w:w="3700"/>
      </w:tblGrid>
      <w:tr w:rsidR="00753DCF">
        <w:trPr>
          <w:trHeight w:hRule="exact" w:val="207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Народный праздничный костюм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13.10.2022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Pr="0053355E" w:rsidRDefault="0030429F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5335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Понимать и анализировать образный строй народного праздничного костюма, давать ему эстетическую оценку</w:t>
            </w:r>
            <w:proofErr w:type="gramStart"/>
            <w:r w:rsidRPr="005335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r w:rsidRPr="0053355E">
              <w:rPr>
                <w:lang w:val="ru-RU"/>
              </w:rPr>
              <w:br/>
            </w:r>
            <w:proofErr w:type="gramEnd"/>
            <w:r w:rsidRPr="005335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Соотносить особенности декора женского </w:t>
            </w:r>
            <w:r w:rsidRPr="0053355E">
              <w:rPr>
                <w:lang w:val="ru-RU"/>
              </w:rPr>
              <w:br/>
            </w:r>
            <w:r w:rsidRPr="005335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праздничного костюма с мировосприятием и </w:t>
            </w:r>
            <w:r w:rsidRPr="0053355E">
              <w:rPr>
                <w:lang w:val="ru-RU"/>
              </w:rPr>
              <w:br/>
            </w:r>
            <w:r w:rsidRPr="005335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мировоззрением наших предков.; </w:t>
            </w:r>
            <w:r w:rsidRPr="0053355E">
              <w:rPr>
                <w:lang w:val="ru-RU"/>
              </w:rPr>
              <w:br/>
            </w:r>
            <w:r w:rsidRPr="005335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Соотносить общее и особенное в образах народной праздничной одежды разных регионов России.; </w:t>
            </w:r>
            <w:r w:rsidRPr="0053355E">
              <w:rPr>
                <w:lang w:val="ru-RU"/>
              </w:rPr>
              <w:br/>
            </w:r>
            <w:r w:rsidRPr="005335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аналитическую зарисовку или эскиз </w:t>
            </w:r>
            <w:r w:rsidRPr="0053355E">
              <w:rPr>
                <w:lang w:val="ru-RU"/>
              </w:rPr>
              <w:br/>
            </w:r>
            <w:r w:rsidRPr="005335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праздничного народного костюма;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https://resh.edu.ru/subject/lesson/7827/</w:t>
            </w:r>
          </w:p>
        </w:tc>
      </w:tr>
      <w:tr w:rsidR="00753DCF">
        <w:trPr>
          <w:trHeight w:hRule="exact" w:val="169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Искусство народной вышивки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20.10.2022 27.10.2022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Pr="0053355E" w:rsidRDefault="0030429F">
            <w:pPr>
              <w:autoSpaceDE w:val="0"/>
              <w:autoSpaceDN w:val="0"/>
              <w:spacing w:before="76" w:after="0" w:line="254" w:lineRule="auto"/>
              <w:ind w:left="72" w:right="288"/>
              <w:rPr>
                <w:lang w:val="ru-RU"/>
              </w:rPr>
            </w:pPr>
            <w:r w:rsidRPr="005335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условность языка орнамента, его </w:t>
            </w:r>
            <w:r w:rsidRPr="0053355E">
              <w:rPr>
                <w:lang w:val="ru-RU"/>
              </w:rPr>
              <w:br/>
            </w:r>
            <w:r w:rsidRPr="005335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символическое значение</w:t>
            </w:r>
            <w:proofErr w:type="gramStart"/>
            <w:r w:rsidRPr="005335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r w:rsidRPr="0053355E">
              <w:rPr>
                <w:lang w:val="ru-RU"/>
              </w:rPr>
              <w:br/>
            </w:r>
            <w:proofErr w:type="gramEnd"/>
            <w:r w:rsidRPr="005335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связь образов и мотивов крестьянской вышивки с природой и магическими древними представлениями.; </w:t>
            </w:r>
            <w:r w:rsidRPr="0053355E">
              <w:rPr>
                <w:lang w:val="ru-RU"/>
              </w:rPr>
              <w:br/>
            </w:r>
            <w:r w:rsidRPr="005335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Определять тип орнамента в наблюдаемом узоре.; Иметь опыт создания орнаментального построения вышивки с опорой на народную традицию;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https://resh.edu.ru/subject/lesson/7827/</w:t>
            </w:r>
          </w:p>
        </w:tc>
      </w:tr>
      <w:tr w:rsidR="00753DCF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2.7.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Pr="0053355E" w:rsidRDefault="0030429F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5335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Народные праздничные обряды (обобщение темы)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10.11.2022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Pr="0053355E" w:rsidRDefault="0030429F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5335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Характеризовать праздничные обряды как синтез всех видов народного творчества</w:t>
            </w:r>
            <w:proofErr w:type="gramStart"/>
            <w:r w:rsidRPr="005335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r w:rsidRPr="0053355E">
              <w:rPr>
                <w:lang w:val="ru-RU"/>
              </w:rPr>
              <w:br/>
            </w:r>
            <w:proofErr w:type="gramEnd"/>
            <w:r w:rsidRPr="005335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Изобразить сюжетную композицию с изображением праздника или участвовать в создании коллективного панно на тему традиций народных праздников;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https://resh.edu.ru/subject/lesson/7828/</w:t>
            </w:r>
          </w:p>
        </w:tc>
      </w:tr>
      <w:tr w:rsidR="00753DCF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3. Народные художественные промыслы</w:t>
            </w:r>
          </w:p>
        </w:tc>
      </w:tr>
      <w:tr w:rsidR="00753DCF">
        <w:trPr>
          <w:trHeight w:hRule="exact" w:val="1502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279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Pr="0053355E" w:rsidRDefault="0030429F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5335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Происхождение художественных промыслов и их роль в современной жизни народов России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17.11.2022 24.11.2022</w:t>
            </w:r>
          </w:p>
        </w:tc>
        <w:tc>
          <w:tcPr>
            <w:tcW w:w="385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Pr="0053355E" w:rsidRDefault="0030429F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5335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 и анализировать изделия различных </w:t>
            </w:r>
            <w:r w:rsidRPr="0053355E">
              <w:rPr>
                <w:lang w:val="ru-RU"/>
              </w:rPr>
              <w:br/>
            </w:r>
            <w:r w:rsidRPr="005335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народных художественных промыслов с позиций </w:t>
            </w:r>
            <w:r w:rsidRPr="0053355E">
              <w:rPr>
                <w:lang w:val="ru-RU"/>
              </w:rPr>
              <w:br/>
            </w:r>
            <w:r w:rsidRPr="005335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материала их изготовления</w:t>
            </w:r>
            <w:proofErr w:type="gramStart"/>
            <w:r w:rsidRPr="005335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r w:rsidRPr="0053355E">
              <w:rPr>
                <w:lang w:val="ru-RU"/>
              </w:rPr>
              <w:br/>
            </w:r>
            <w:proofErr w:type="gramEnd"/>
            <w:r w:rsidRPr="005335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связь изделий мастеров промыслов с традиционными ремёслами.; </w:t>
            </w:r>
            <w:r w:rsidRPr="0053355E">
              <w:rPr>
                <w:lang w:val="ru-RU"/>
              </w:rPr>
              <w:br/>
            </w:r>
            <w:r w:rsidRPr="005335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 роль народных художественных промыслов в современной жизни;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0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https://resh.edu.ru/subject/lesson/7832/conspect/277137/</w:t>
            </w:r>
          </w:p>
        </w:tc>
      </w:tr>
      <w:tr w:rsidR="00753DCF">
        <w:trPr>
          <w:trHeight w:hRule="exact" w:val="169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Pr="0053355E" w:rsidRDefault="0030429F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5335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Традиционные древние образы в современных игрушках народных промыслов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01.12.2022 08.12.2022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Pr="0053355E" w:rsidRDefault="0030429F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5335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Рассуждать о происхождении древних традиционных образов, сохранённых в игрушках современных </w:t>
            </w:r>
            <w:r w:rsidRPr="0053355E">
              <w:rPr>
                <w:lang w:val="ru-RU"/>
              </w:rPr>
              <w:br/>
            </w:r>
            <w:r w:rsidRPr="005335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народных промыслов</w:t>
            </w:r>
            <w:proofErr w:type="gramStart"/>
            <w:r w:rsidRPr="005335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r w:rsidRPr="0053355E">
              <w:rPr>
                <w:lang w:val="ru-RU"/>
              </w:rPr>
              <w:br/>
            </w:r>
            <w:proofErr w:type="gramEnd"/>
            <w:r w:rsidRPr="005335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и характеризовать особенности игрушек нескольких широко известных промыслов: </w:t>
            </w:r>
            <w:r w:rsidRPr="0053355E">
              <w:rPr>
                <w:lang w:val="ru-RU"/>
              </w:rPr>
              <w:br/>
            </w:r>
            <w:r w:rsidRPr="005335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дымковской, </w:t>
            </w:r>
            <w:proofErr w:type="spellStart"/>
            <w:r w:rsidRPr="005335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филимоновской</w:t>
            </w:r>
            <w:proofErr w:type="spellEnd"/>
            <w:r w:rsidRPr="005335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proofErr w:type="spellStart"/>
            <w:r w:rsidRPr="005335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каргопольской</w:t>
            </w:r>
            <w:proofErr w:type="spellEnd"/>
            <w:r w:rsidRPr="005335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др.; Создавать эскизы игрушки по мотивам избранного промысла;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https://resh.edu.ru/subject/lesson/7829/</w:t>
            </w:r>
          </w:p>
        </w:tc>
      </w:tr>
      <w:tr w:rsidR="00753DCF">
        <w:trPr>
          <w:trHeight w:hRule="exact" w:val="186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Pr="0053355E" w:rsidRDefault="0030429F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5335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Праздничная хохлома. ​Роспись по дереву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15.12.2022 22.12.2022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Pr="0053355E" w:rsidRDefault="0030429F">
            <w:pPr>
              <w:autoSpaceDE w:val="0"/>
              <w:autoSpaceDN w:val="0"/>
              <w:spacing w:before="78" w:after="0" w:line="254" w:lineRule="auto"/>
              <w:ind w:left="72" w:right="432"/>
              <w:rPr>
                <w:lang w:val="ru-RU"/>
              </w:rPr>
            </w:pPr>
            <w:r w:rsidRPr="005335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и характеризовать особенности орнаментов и формы произведений хохломского промысла.; </w:t>
            </w:r>
            <w:r w:rsidRPr="0053355E">
              <w:rPr>
                <w:lang w:val="ru-RU"/>
              </w:rPr>
              <w:br/>
            </w:r>
            <w:r w:rsidRPr="005335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назначение изделий хохломского промысла.; </w:t>
            </w:r>
            <w:r w:rsidRPr="0053355E">
              <w:rPr>
                <w:lang w:val="ru-RU"/>
              </w:rPr>
              <w:br/>
            </w:r>
            <w:r w:rsidRPr="005335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Иметь опыт в освоении нескольких приёмов хохломской орнаментальной росписи («травка»</w:t>
            </w:r>
            <w:proofErr w:type="gramStart"/>
            <w:r w:rsidRPr="005335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,«</w:t>
            </w:r>
            <w:proofErr w:type="spellStart"/>
            <w:proofErr w:type="gramEnd"/>
            <w:r w:rsidRPr="005335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кудрина</w:t>
            </w:r>
            <w:proofErr w:type="spellEnd"/>
            <w:r w:rsidRPr="005335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» и др.).; </w:t>
            </w:r>
            <w:r w:rsidRPr="0053355E">
              <w:rPr>
                <w:lang w:val="ru-RU"/>
              </w:rPr>
              <w:br/>
            </w:r>
            <w:r w:rsidRPr="005335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Создавать эскизы изделия по мотивам промысла;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https://resh.edu.ru/subject/lesson/7830/</w:t>
            </w:r>
          </w:p>
        </w:tc>
      </w:tr>
    </w:tbl>
    <w:p w:rsidR="00753DCF" w:rsidRDefault="00753DCF">
      <w:pPr>
        <w:autoSpaceDE w:val="0"/>
        <w:autoSpaceDN w:val="0"/>
        <w:spacing w:after="0" w:line="14" w:lineRule="exact"/>
      </w:pPr>
    </w:p>
    <w:p w:rsidR="00753DCF" w:rsidRDefault="00753DCF">
      <w:pPr>
        <w:sectPr w:rsidR="00753DCF">
          <w:pgSz w:w="16840" w:h="11900"/>
          <w:pgMar w:top="284" w:right="640" w:bottom="50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753DCF" w:rsidRDefault="00753DC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396"/>
        <w:gridCol w:w="2798"/>
        <w:gridCol w:w="528"/>
        <w:gridCol w:w="1104"/>
        <w:gridCol w:w="1142"/>
        <w:gridCol w:w="864"/>
        <w:gridCol w:w="3854"/>
        <w:gridCol w:w="1116"/>
        <w:gridCol w:w="3700"/>
      </w:tblGrid>
      <w:tr w:rsidR="00753DCF">
        <w:trPr>
          <w:trHeight w:hRule="exact" w:val="169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Искусство Гжели. Керамика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12.01.2023 19.01.2023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Pr="0053355E" w:rsidRDefault="0030429F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5335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и характеризовать особенности </w:t>
            </w:r>
            <w:r w:rsidRPr="0053355E">
              <w:rPr>
                <w:lang w:val="ru-RU"/>
              </w:rPr>
              <w:br/>
            </w:r>
            <w:r w:rsidRPr="005335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орнаментов и формы произведений гжели.; </w:t>
            </w:r>
            <w:r w:rsidRPr="0053355E">
              <w:rPr>
                <w:lang w:val="ru-RU"/>
              </w:rPr>
              <w:br/>
            </w:r>
            <w:r w:rsidRPr="005335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и показывать на примерах единство </w:t>
            </w:r>
            <w:r w:rsidRPr="0053355E">
              <w:rPr>
                <w:lang w:val="ru-RU"/>
              </w:rPr>
              <w:br/>
            </w:r>
            <w:r w:rsidRPr="005335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скульптурной формы и кобальтового декора.; </w:t>
            </w:r>
            <w:r w:rsidRPr="0053355E">
              <w:rPr>
                <w:lang w:val="ru-RU"/>
              </w:rPr>
              <w:br/>
            </w:r>
            <w:r w:rsidRPr="005335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Иметь опыт использования приёмов кистевого мазка.; Создавать эскиз изделия по мотивам промысла.; </w:t>
            </w:r>
            <w:r w:rsidRPr="0053355E">
              <w:rPr>
                <w:lang w:val="ru-RU"/>
              </w:rPr>
              <w:br/>
            </w:r>
            <w:r w:rsidRPr="005335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Изображение и конструирование посудной </w:t>
            </w:r>
            <w:proofErr w:type="gramStart"/>
            <w:r w:rsidRPr="005335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формы</w:t>
            </w:r>
            <w:proofErr w:type="gramEnd"/>
            <w:r w:rsidRPr="005335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её роспись в гжельской традиции;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https://resh.edu.ru/subject/lesson/7830/</w:t>
            </w:r>
          </w:p>
        </w:tc>
      </w:tr>
      <w:tr w:rsidR="00753DCF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Городецкая роспись по дереву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26.01.2023 02.02.2023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Pr="0053355E" w:rsidRDefault="0030429F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5335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Наблюдать и эстетически характеризовать красочную городецкую роспись</w:t>
            </w:r>
            <w:proofErr w:type="gramStart"/>
            <w:r w:rsidRPr="005335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r w:rsidRPr="0053355E">
              <w:rPr>
                <w:lang w:val="ru-RU"/>
              </w:rPr>
              <w:br/>
            </w:r>
            <w:proofErr w:type="gramEnd"/>
            <w:r w:rsidRPr="005335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Иметь опыт декоративно-символического изображения персонажей городецкой росписи.; </w:t>
            </w:r>
            <w:r w:rsidRPr="0053355E">
              <w:rPr>
                <w:lang w:val="ru-RU"/>
              </w:rPr>
              <w:br/>
            </w:r>
            <w:r w:rsidRPr="005335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Выполнить эскиз изделия по мотивам промысла;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https://resh.edu.ru/subject/lesson/7830/</w:t>
            </w:r>
          </w:p>
        </w:tc>
      </w:tr>
      <w:tr w:rsidR="00753DCF">
        <w:trPr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Жостово. Роспись по металлу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09.02.2023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Pr="0053355E" w:rsidRDefault="0030429F">
            <w:pPr>
              <w:autoSpaceDE w:val="0"/>
              <w:autoSpaceDN w:val="0"/>
              <w:spacing w:before="76" w:after="0" w:line="252" w:lineRule="auto"/>
              <w:ind w:left="72" w:right="432"/>
              <w:rPr>
                <w:lang w:val="ru-RU"/>
              </w:rPr>
            </w:pPr>
            <w:r w:rsidRPr="005335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 разнообразие форм подносов и </w:t>
            </w:r>
            <w:r w:rsidRPr="0053355E">
              <w:rPr>
                <w:lang w:val="ru-RU"/>
              </w:rPr>
              <w:br/>
            </w:r>
            <w:r w:rsidRPr="005335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композиционного решения их росписи</w:t>
            </w:r>
            <w:proofErr w:type="gramStart"/>
            <w:r w:rsidRPr="005335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r w:rsidRPr="0053355E">
              <w:rPr>
                <w:lang w:val="ru-RU"/>
              </w:rPr>
              <w:br/>
            </w:r>
            <w:proofErr w:type="gramEnd"/>
            <w:r w:rsidRPr="005335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Иметь опыт традиционных для </w:t>
            </w:r>
            <w:proofErr w:type="spellStart"/>
            <w:r w:rsidRPr="005335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Жостова</w:t>
            </w:r>
            <w:proofErr w:type="spellEnd"/>
            <w:r w:rsidRPr="005335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приёмов кистевых мазков в живописи цветочных букетов.; Иметь представление о приёмах освещенности и объёмности в </w:t>
            </w:r>
            <w:proofErr w:type="spellStart"/>
            <w:r w:rsidRPr="005335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жостовской</w:t>
            </w:r>
            <w:proofErr w:type="spellEnd"/>
            <w:r w:rsidRPr="005335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росписи;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https://resh.edu.ru/subject/lesson/7831/</w:t>
            </w:r>
          </w:p>
        </w:tc>
      </w:tr>
      <w:tr w:rsidR="00753DCF">
        <w:trPr>
          <w:trHeight w:hRule="exact" w:val="207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3.7.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Искусство лаковой жи​вописи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16.02.2023 02.03.2023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Pr="0053355E" w:rsidRDefault="0030429F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5335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Наблюдать, разглядывать, любоваться, обсуждать произведения лаковой миниатюры</w:t>
            </w:r>
            <w:proofErr w:type="gramStart"/>
            <w:r w:rsidRPr="005335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r w:rsidRPr="0053355E">
              <w:rPr>
                <w:lang w:val="ru-RU"/>
              </w:rPr>
              <w:br/>
            </w:r>
            <w:proofErr w:type="gramEnd"/>
            <w:r w:rsidRPr="005335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Знать об истории происхождения промыслов лаковой миниатюры.; </w:t>
            </w:r>
            <w:r w:rsidRPr="0053355E">
              <w:rPr>
                <w:lang w:val="ru-RU"/>
              </w:rPr>
              <w:br/>
            </w:r>
            <w:r w:rsidRPr="005335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роль искусства лаковой миниатюры в сохранении и развитии традиций отечественной </w:t>
            </w:r>
            <w:r w:rsidRPr="0053355E">
              <w:rPr>
                <w:lang w:val="ru-RU"/>
              </w:rPr>
              <w:br/>
            </w:r>
            <w:r w:rsidRPr="005335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культуры.; </w:t>
            </w:r>
            <w:r w:rsidRPr="0053355E">
              <w:rPr>
                <w:lang w:val="ru-RU"/>
              </w:rPr>
              <w:br/>
            </w:r>
            <w:r w:rsidRPr="005335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Иметь опыт создания композиции на сказочный </w:t>
            </w:r>
            <w:r w:rsidRPr="0053355E">
              <w:rPr>
                <w:lang w:val="ru-RU"/>
              </w:rPr>
              <w:br/>
            </w:r>
            <w:r w:rsidRPr="005335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сюжет, опираясь на впечатления от лаковых </w:t>
            </w:r>
            <w:r w:rsidRPr="0053355E">
              <w:rPr>
                <w:lang w:val="ru-RU"/>
              </w:rPr>
              <w:br/>
            </w:r>
            <w:r w:rsidRPr="005335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миниатюр;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https://resh.edu.ru/subject/lesson/7831/</w:t>
            </w:r>
          </w:p>
        </w:tc>
      </w:tr>
      <w:tr w:rsidR="00753DCF" w:rsidRPr="00CD2BFD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Pr="0053355E" w:rsidRDefault="0030429F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53355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4. Декоративно-прикладное искусство в культуре разных эпох и народов</w:t>
            </w:r>
          </w:p>
        </w:tc>
      </w:tr>
      <w:tr w:rsidR="00753DCF">
        <w:trPr>
          <w:trHeight w:hRule="exact" w:val="188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Pr="0053355E" w:rsidRDefault="0030429F">
            <w:pPr>
              <w:autoSpaceDE w:val="0"/>
              <w:autoSpaceDN w:val="0"/>
              <w:spacing w:before="76" w:after="0" w:line="250" w:lineRule="auto"/>
              <w:ind w:left="72" w:right="576"/>
              <w:rPr>
                <w:lang w:val="ru-RU"/>
              </w:rPr>
            </w:pPr>
            <w:r w:rsidRPr="005335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Роль декоративно-прикладного искусства в культуре древних цивилизаций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09.03.2023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Pr="0053355E" w:rsidRDefault="0030429F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5335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Наблюдать, рассматривать, эстетически воспринимать декоративно-прикладное искусство в культурах </w:t>
            </w:r>
            <w:r w:rsidRPr="0053355E">
              <w:rPr>
                <w:lang w:val="ru-RU"/>
              </w:rPr>
              <w:br/>
            </w:r>
            <w:r w:rsidRPr="005335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разных народов</w:t>
            </w:r>
            <w:proofErr w:type="gramStart"/>
            <w:r w:rsidRPr="005335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r w:rsidRPr="0053355E">
              <w:rPr>
                <w:lang w:val="ru-RU"/>
              </w:rPr>
              <w:br/>
            </w:r>
            <w:proofErr w:type="gramEnd"/>
            <w:r w:rsidRPr="005335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Выявлять в произведениях декоративно-прикладного искусства связь конструктивных, декоративных и изобразительных элементов, единство материалов, формы и декора.; </w:t>
            </w:r>
            <w:r w:rsidRPr="0053355E">
              <w:rPr>
                <w:lang w:val="ru-RU"/>
              </w:rPr>
              <w:br/>
            </w:r>
            <w:r w:rsidRPr="005335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Делать зарисовки элементов декора или </w:t>
            </w:r>
            <w:r w:rsidRPr="0053355E">
              <w:rPr>
                <w:lang w:val="ru-RU"/>
              </w:rPr>
              <w:br/>
            </w:r>
            <w:r w:rsidRPr="005335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декорированных предметов;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https://resh.edu.ru/subject/lesson/7834/</w:t>
            </w:r>
          </w:p>
        </w:tc>
      </w:tr>
      <w:tr w:rsidR="00753DCF">
        <w:trPr>
          <w:trHeight w:hRule="exact" w:val="167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Pr="0053355E" w:rsidRDefault="0030429F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5335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Особенности орнамента в культурах разных народов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16.03.2023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Pr="0053355E" w:rsidRDefault="0030429F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5335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и приводить примеры, как по орнаменту, украшающему одежду, здания, предметы, можно </w:t>
            </w:r>
            <w:r w:rsidRPr="0053355E">
              <w:rPr>
                <w:lang w:val="ru-RU"/>
              </w:rPr>
              <w:br/>
            </w:r>
            <w:r w:rsidRPr="005335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определить, к какой эпохе и народу он относится</w:t>
            </w:r>
            <w:proofErr w:type="gramStart"/>
            <w:r w:rsidRPr="005335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proofErr w:type="gramEnd"/>
            <w:r w:rsidRPr="005335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Проводить исследование орнаментов выбранной </w:t>
            </w:r>
            <w:r w:rsidRPr="0053355E">
              <w:rPr>
                <w:lang w:val="ru-RU"/>
              </w:rPr>
              <w:br/>
            </w:r>
            <w:r w:rsidRPr="005335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культуры, отвечая на вопросы о своеобразии традиций орнамента.; </w:t>
            </w:r>
            <w:r w:rsidRPr="0053355E">
              <w:rPr>
                <w:lang w:val="ru-RU"/>
              </w:rPr>
              <w:br/>
            </w:r>
            <w:r w:rsidRPr="005335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Иметь опыт изображения орнаментов выбранной </w:t>
            </w:r>
            <w:r w:rsidRPr="0053355E">
              <w:rPr>
                <w:lang w:val="ru-RU"/>
              </w:rPr>
              <w:br/>
            </w:r>
            <w:r w:rsidRPr="005335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культуры;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https://resh.edu.ru/subject/lesson/4569/conspect/273757/</w:t>
            </w:r>
          </w:p>
        </w:tc>
      </w:tr>
    </w:tbl>
    <w:p w:rsidR="00753DCF" w:rsidRDefault="00753DCF">
      <w:pPr>
        <w:autoSpaceDE w:val="0"/>
        <w:autoSpaceDN w:val="0"/>
        <w:spacing w:after="0" w:line="14" w:lineRule="exact"/>
      </w:pPr>
    </w:p>
    <w:p w:rsidR="00753DCF" w:rsidRDefault="00753DCF">
      <w:pPr>
        <w:sectPr w:rsidR="00753DCF">
          <w:pgSz w:w="16840" w:h="11900"/>
          <w:pgMar w:top="284" w:right="640" w:bottom="59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753DCF" w:rsidRDefault="00753DC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396"/>
        <w:gridCol w:w="2798"/>
        <w:gridCol w:w="528"/>
        <w:gridCol w:w="1104"/>
        <w:gridCol w:w="1142"/>
        <w:gridCol w:w="864"/>
        <w:gridCol w:w="3854"/>
        <w:gridCol w:w="1116"/>
        <w:gridCol w:w="3700"/>
      </w:tblGrid>
      <w:tr w:rsidR="00753DCF">
        <w:trPr>
          <w:trHeight w:hRule="exact" w:val="150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Pr="0053355E" w:rsidRDefault="0030429F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5335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Особенности конструкции и декора одежды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23.03.2023 06.04.2023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Pr="0053355E" w:rsidRDefault="0030429F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5335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Проводить исследование и вести поисковую работу по изучению и сбору материала об особенностях одежды выбранной культуры, её декоративных особенностях и социальных знаках</w:t>
            </w:r>
            <w:proofErr w:type="gramStart"/>
            <w:r w:rsidRPr="005335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r w:rsidRPr="0053355E">
              <w:rPr>
                <w:lang w:val="ru-RU"/>
              </w:rPr>
              <w:br/>
            </w:r>
            <w:proofErr w:type="gramEnd"/>
            <w:r w:rsidRPr="005335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Изображать предметы одежды.; </w:t>
            </w:r>
            <w:r w:rsidRPr="0053355E">
              <w:rPr>
                <w:lang w:val="ru-RU"/>
              </w:rPr>
              <w:br/>
            </w:r>
            <w:r w:rsidRPr="005335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Создавать эскиз одежды или деталей одежды для </w:t>
            </w:r>
            <w:r w:rsidRPr="0053355E">
              <w:rPr>
                <w:lang w:val="ru-RU"/>
              </w:rPr>
              <w:br/>
            </w:r>
            <w:r w:rsidRPr="005335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разных членов сообщества этой культуры;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https://resh.edu.ru/subject/lesson/2106/main/?</w:t>
            </w:r>
          </w:p>
        </w:tc>
      </w:tr>
      <w:tr w:rsidR="00753DCF">
        <w:trPr>
          <w:trHeight w:hRule="exact"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Pr="0053355E" w:rsidRDefault="0030429F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5335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Целостный образ декоративно-</w:t>
            </w:r>
            <w:r w:rsidRPr="0053355E">
              <w:rPr>
                <w:lang w:val="ru-RU"/>
              </w:rPr>
              <w:br/>
            </w:r>
            <w:r w:rsidRPr="005335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прикладного искусства для каждой исторической эпохи и национальной культуры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13.04.2023 20.04.2023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Pr="0053355E" w:rsidRDefault="0030429F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5335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Участвовать в создании коллективного панно, показывающего образ выбранной эпохи;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https://resh.edu.ru/subject/lesson/7839/start/313480/</w:t>
            </w:r>
          </w:p>
        </w:tc>
      </w:tr>
      <w:tr w:rsidR="00753DCF" w:rsidRPr="00CD2BFD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Pr="0053355E" w:rsidRDefault="0030429F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53355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5. Декоративно-прикладное искусство в жизни современного человека</w:t>
            </w:r>
          </w:p>
        </w:tc>
      </w:tr>
      <w:tr w:rsidR="00753DCF">
        <w:trPr>
          <w:trHeight w:hRule="exact" w:val="169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Pr="0053355E" w:rsidRDefault="0030429F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5335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Многообразие видов, форм, </w:t>
            </w:r>
            <w:r w:rsidRPr="0053355E">
              <w:rPr>
                <w:lang w:val="ru-RU"/>
              </w:rPr>
              <w:br/>
            </w:r>
            <w:r w:rsidRPr="005335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материалов и техник современного декоративного искусства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27.04.2023 04.05.2023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Pr="0053355E" w:rsidRDefault="0030429F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5335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 и эстетически анализировать произведения современного декоративного и прикладного </w:t>
            </w:r>
            <w:r w:rsidRPr="0053355E">
              <w:rPr>
                <w:lang w:val="ru-RU"/>
              </w:rPr>
              <w:br/>
            </w:r>
            <w:r w:rsidRPr="005335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искусства</w:t>
            </w:r>
            <w:proofErr w:type="gramStart"/>
            <w:r w:rsidRPr="005335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r w:rsidRPr="0053355E">
              <w:rPr>
                <w:lang w:val="ru-RU"/>
              </w:rPr>
              <w:br/>
            </w:r>
            <w:proofErr w:type="gramEnd"/>
            <w:r w:rsidRPr="005335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Вести самостоятельную поисковую работу по </w:t>
            </w:r>
            <w:r w:rsidRPr="0053355E">
              <w:rPr>
                <w:lang w:val="ru-RU"/>
              </w:rPr>
              <w:br/>
            </w:r>
            <w:r w:rsidRPr="005335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направлению выбранного вида современного </w:t>
            </w:r>
            <w:r w:rsidRPr="0053355E">
              <w:rPr>
                <w:lang w:val="ru-RU"/>
              </w:rPr>
              <w:br/>
            </w:r>
            <w:r w:rsidRPr="005335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декоративного искусства.; </w:t>
            </w:r>
            <w:r w:rsidRPr="0053355E">
              <w:rPr>
                <w:lang w:val="ru-RU"/>
              </w:rPr>
              <w:br/>
            </w:r>
            <w:r w:rsidRPr="005335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творческую импровизацию на основе </w:t>
            </w:r>
            <w:r w:rsidRPr="0053355E">
              <w:rPr>
                <w:lang w:val="ru-RU"/>
              </w:rPr>
              <w:br/>
            </w:r>
            <w:r w:rsidRPr="005335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произведений современных художников;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https://resh.edu.ru/subject/lesson/7840/conspect/313510/</w:t>
            </w:r>
          </w:p>
        </w:tc>
      </w:tr>
      <w:tr w:rsidR="00753DCF">
        <w:trPr>
          <w:trHeight w:hRule="exact" w:val="218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Pr="0053355E" w:rsidRDefault="0030429F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5335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Символический знак в современной жизни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11.05.2023 18.05.2023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Pr="0053355E" w:rsidRDefault="0030429F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5335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 значение государственной символики и роль художника в её разработке</w:t>
            </w:r>
            <w:proofErr w:type="gramStart"/>
            <w:r w:rsidRPr="005335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r w:rsidRPr="0053355E">
              <w:rPr>
                <w:lang w:val="ru-RU"/>
              </w:rPr>
              <w:br/>
            </w:r>
            <w:proofErr w:type="gramEnd"/>
            <w:r w:rsidRPr="005335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Разъяснять смысловое значение изобразительно-</w:t>
            </w:r>
            <w:r w:rsidRPr="0053355E">
              <w:rPr>
                <w:lang w:val="ru-RU"/>
              </w:rPr>
              <w:br/>
            </w:r>
            <w:r w:rsidRPr="005335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декоративных элементов в государственной символике и в гербе родного города.; </w:t>
            </w:r>
            <w:r w:rsidRPr="0053355E">
              <w:rPr>
                <w:lang w:val="ru-RU"/>
              </w:rPr>
              <w:br/>
            </w:r>
            <w:r w:rsidRPr="005335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происхождении и традициях </w:t>
            </w:r>
            <w:r w:rsidRPr="0053355E">
              <w:rPr>
                <w:lang w:val="ru-RU"/>
              </w:rPr>
              <w:br/>
            </w:r>
            <w:r w:rsidRPr="005335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геральдики.; </w:t>
            </w:r>
            <w:r w:rsidRPr="0053355E">
              <w:rPr>
                <w:lang w:val="ru-RU"/>
              </w:rPr>
              <w:br/>
            </w:r>
            <w:r w:rsidRPr="005335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Разрабатывать эскиз личной семейной эмблемы или эмблемы класса, школы, кружка дополнительного образования;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https://resh.edu.ru/subject/lesson/7837/start/313452/</w:t>
            </w:r>
          </w:p>
        </w:tc>
      </w:tr>
      <w:tr w:rsidR="00753DCF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Pr="0053355E" w:rsidRDefault="0030429F">
            <w:pPr>
              <w:autoSpaceDE w:val="0"/>
              <w:autoSpaceDN w:val="0"/>
              <w:spacing w:before="76" w:after="0" w:line="233" w:lineRule="auto"/>
              <w:jc w:val="center"/>
              <w:rPr>
                <w:lang w:val="ru-RU"/>
              </w:rPr>
            </w:pPr>
            <w:r w:rsidRPr="005335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Декор современных улиц и помещений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25.05.2023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Pr="0053355E" w:rsidRDefault="0030429F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5335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Обнаруживать украшения на улицах родного города и рассказывать о них</w:t>
            </w:r>
            <w:proofErr w:type="gramStart"/>
            <w:r w:rsidRPr="005335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r w:rsidRPr="0053355E">
              <w:rPr>
                <w:lang w:val="ru-RU"/>
              </w:rPr>
              <w:br/>
            </w:r>
            <w:proofErr w:type="gramEnd"/>
            <w:r w:rsidRPr="005335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зачем люди в праздник украшают </w:t>
            </w:r>
            <w:r w:rsidRPr="0053355E">
              <w:rPr>
                <w:lang w:val="ru-RU"/>
              </w:rPr>
              <w:br/>
            </w:r>
            <w:r w:rsidRPr="005335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окружение и себя.; </w:t>
            </w:r>
            <w:r w:rsidRPr="0053355E">
              <w:rPr>
                <w:lang w:val="ru-RU"/>
              </w:rPr>
              <w:br/>
            </w:r>
            <w:r w:rsidRPr="005335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Участвовать в праздничном оформлении школы;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https://resh.edu.ru/subject/lesson/7841/</w:t>
            </w:r>
          </w:p>
        </w:tc>
      </w:tr>
      <w:tr w:rsidR="00753DCF">
        <w:trPr>
          <w:trHeight w:hRule="exact" w:val="520"/>
        </w:trPr>
        <w:tc>
          <w:tcPr>
            <w:tcW w:w="3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Pr="0053355E" w:rsidRDefault="0030429F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5335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</w:t>
            </w:r>
          </w:p>
        </w:tc>
        <w:tc>
          <w:tcPr>
            <w:tcW w:w="95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753DCF"/>
        </w:tc>
      </w:tr>
    </w:tbl>
    <w:p w:rsidR="00753DCF" w:rsidRDefault="00753DCF">
      <w:pPr>
        <w:autoSpaceDE w:val="0"/>
        <w:autoSpaceDN w:val="0"/>
        <w:spacing w:after="0" w:line="14" w:lineRule="exact"/>
      </w:pPr>
    </w:p>
    <w:p w:rsidR="00753DCF" w:rsidRDefault="00753DCF">
      <w:pPr>
        <w:sectPr w:rsidR="00753DCF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753DCF" w:rsidRDefault="00753DCF">
      <w:pPr>
        <w:autoSpaceDE w:val="0"/>
        <w:autoSpaceDN w:val="0"/>
        <w:spacing w:after="78" w:line="220" w:lineRule="exact"/>
      </w:pPr>
    </w:p>
    <w:p w:rsidR="00753DCF" w:rsidRDefault="0030429F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753DCF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753DCF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DCF" w:rsidRDefault="00753DCF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DCF" w:rsidRDefault="00753DCF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DCF" w:rsidRDefault="00753DCF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DCF" w:rsidRDefault="00753DCF"/>
        </w:tc>
      </w:tr>
      <w:tr w:rsidR="00753DCF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Pr="0053355E" w:rsidRDefault="0030429F">
            <w:pPr>
              <w:autoSpaceDE w:val="0"/>
              <w:autoSpaceDN w:val="0"/>
              <w:spacing w:before="98" w:after="0"/>
              <w:ind w:left="72" w:right="432"/>
              <w:rPr>
                <w:lang w:val="ru-RU"/>
              </w:rPr>
            </w:pPr>
            <w:r w:rsidRPr="0053355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Декоративно-прикладное искусство и его виды. </w:t>
            </w:r>
            <w:r w:rsidRPr="0053355E">
              <w:rPr>
                <w:lang w:val="ru-RU"/>
              </w:rPr>
              <w:br/>
            </w:r>
            <w:r w:rsidRPr="0053355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Подготовка к входной </w:t>
            </w:r>
            <w:r w:rsidRPr="0053355E">
              <w:rPr>
                <w:lang w:val="ru-RU"/>
              </w:rPr>
              <w:br/>
            </w:r>
            <w:r w:rsidRPr="0053355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контрольной работе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53DCF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81" w:lineRule="auto"/>
              <w:ind w:left="72" w:right="144"/>
            </w:pPr>
            <w:r w:rsidRPr="0053355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3355E">
              <w:rPr>
                <w:rFonts w:ascii="Times New Roman" w:eastAsia="Times New Roman" w:hAnsi="Times New Roman"/>
                <w:color w:val="FF0000"/>
                <w:sz w:val="24"/>
                <w:lang w:val="ru-RU"/>
              </w:rPr>
              <w:t xml:space="preserve">Входная контрольная </w:t>
            </w:r>
            <w:r w:rsidRPr="0053355E">
              <w:rPr>
                <w:color w:val="FF0000"/>
                <w:lang w:val="ru-RU"/>
              </w:rPr>
              <w:br/>
            </w:r>
            <w:r w:rsidRPr="0053355E">
              <w:rPr>
                <w:rFonts w:ascii="Times New Roman" w:eastAsia="Times New Roman" w:hAnsi="Times New Roman"/>
                <w:color w:val="FF0000"/>
                <w:sz w:val="24"/>
                <w:lang w:val="ru-RU"/>
              </w:rPr>
              <w:t>работа</w:t>
            </w:r>
            <w:r w:rsidRPr="0053355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 Декоративно-</w:t>
            </w:r>
            <w:r w:rsidRPr="0053355E">
              <w:rPr>
                <w:lang w:val="ru-RU"/>
              </w:rPr>
              <w:br/>
            </w:r>
            <w:r w:rsidRPr="0053355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прикладное искусство и его виды.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входной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работе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753DC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Pr="0053355E" w:rsidRDefault="0030429F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53355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Древние образы в народном искусстве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53DC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Убранство русской избы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53DC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Внутренний мир русской избы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53DCF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Pr="0053355E" w:rsidRDefault="0030429F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53355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Конструкция и декор </w:t>
            </w:r>
            <w:r w:rsidRPr="0053355E">
              <w:rPr>
                <w:lang w:val="ru-RU"/>
              </w:rPr>
              <w:br/>
            </w:r>
            <w:r w:rsidRPr="0053355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предметов народного быта и труда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53DC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Народный праздничный костюм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53DCF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Pr="0053355E" w:rsidRDefault="0030429F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53355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Искусство народной </w:t>
            </w:r>
            <w:r w:rsidRPr="0053355E">
              <w:rPr>
                <w:lang w:val="ru-RU"/>
              </w:rPr>
              <w:br/>
            </w:r>
            <w:r w:rsidRPr="0053355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вышивки. Подготовка к контрольной работе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53DCF" w:rsidRPr="0053355E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Pr="0053355E" w:rsidRDefault="0030429F">
            <w:pPr>
              <w:autoSpaceDE w:val="0"/>
              <w:autoSpaceDN w:val="0"/>
              <w:spacing w:before="100" w:after="0"/>
              <w:ind w:left="72" w:right="720"/>
              <w:rPr>
                <w:lang w:val="ru-RU"/>
              </w:rPr>
            </w:pPr>
            <w:r w:rsidRPr="0053355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Искусство </w:t>
            </w:r>
            <w:proofErr w:type="gramStart"/>
            <w:r w:rsidRPr="0053355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народной</w:t>
            </w:r>
            <w:proofErr w:type="gramEnd"/>
            <w:r w:rsidRPr="0053355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3355E">
              <w:rPr>
                <w:lang w:val="ru-RU"/>
              </w:rPr>
              <w:br/>
            </w:r>
            <w:proofErr w:type="spellStart"/>
            <w:r w:rsidRPr="0053355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вышевки</w:t>
            </w:r>
            <w:proofErr w:type="spellEnd"/>
            <w:r w:rsidRPr="0053355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  <w:r w:rsidR="0053355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53355E" w:rsidRPr="0053355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val="ru-RU"/>
              </w:rPr>
              <w:t>Промежуточная контрольная работа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Pr="0053355E" w:rsidRDefault="0030429F">
            <w:pPr>
              <w:autoSpaceDE w:val="0"/>
              <w:autoSpaceDN w:val="0"/>
              <w:spacing w:before="100" w:after="0" w:line="230" w:lineRule="auto"/>
              <w:ind w:left="74"/>
              <w:rPr>
                <w:lang w:val="ru-RU"/>
              </w:rPr>
            </w:pPr>
            <w:r w:rsidRPr="0053355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Pr="0053355E" w:rsidRDefault="0030429F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 w:rsidRPr="0053355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0.5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Pr="0053355E" w:rsidRDefault="0030429F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 w:rsidRPr="0053355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Pr="0053355E" w:rsidRDefault="0030429F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 w:rsidRPr="0053355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27.10.2022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Pr="0053355E" w:rsidRDefault="0030429F">
            <w:pPr>
              <w:tabs>
                <w:tab w:val="left" w:pos="156"/>
              </w:tabs>
              <w:autoSpaceDE w:val="0"/>
              <w:autoSpaceDN w:val="0"/>
              <w:spacing w:before="100" w:after="0" w:line="262" w:lineRule="auto"/>
              <w:ind w:right="144"/>
              <w:rPr>
                <w:lang w:val="ru-RU"/>
              </w:rPr>
            </w:pPr>
            <w:r w:rsidRPr="0053355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Контрольная </w:t>
            </w:r>
            <w:r w:rsidRPr="0053355E">
              <w:rPr>
                <w:lang w:val="ru-RU"/>
              </w:rPr>
              <w:tab/>
            </w:r>
            <w:r w:rsidRPr="0053355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работа;</w:t>
            </w:r>
          </w:p>
        </w:tc>
      </w:tr>
      <w:tr w:rsidR="00753DC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Pr="0053355E" w:rsidRDefault="0030429F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53355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Pr="0053355E" w:rsidRDefault="0030429F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53355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Народные праздничные обряды (обобщение темы)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Pr="0053355E" w:rsidRDefault="0030429F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 w:rsidRPr="0053355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Pr="0053355E" w:rsidRDefault="0030429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53355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Pr="0053355E" w:rsidRDefault="0030429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53355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Pr="0053355E" w:rsidRDefault="0030429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53355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10.11.2022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</w:pPr>
            <w:r w:rsidRPr="0053355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Практическая </w:t>
            </w:r>
            <w:r w:rsidRPr="0053355E">
              <w:rPr>
                <w:lang w:val="ru-RU"/>
              </w:rP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53DCF">
        <w:trPr>
          <w:trHeight w:hRule="exact" w:val="1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Pr="0053355E" w:rsidRDefault="0030429F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53355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Происхождение </w:t>
            </w:r>
            <w:r w:rsidRPr="0053355E">
              <w:rPr>
                <w:lang w:val="ru-RU"/>
              </w:rPr>
              <w:br/>
            </w:r>
            <w:r w:rsidRPr="0053355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художественных промыслов и их роль в современной </w:t>
            </w:r>
            <w:r w:rsidRPr="0053355E">
              <w:rPr>
                <w:lang w:val="ru-RU"/>
              </w:rPr>
              <w:br/>
            </w:r>
            <w:r w:rsidRPr="0053355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жизни народов России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753DCF" w:rsidRDefault="00753DCF">
      <w:pPr>
        <w:autoSpaceDE w:val="0"/>
        <w:autoSpaceDN w:val="0"/>
        <w:spacing w:after="0" w:line="14" w:lineRule="exact"/>
      </w:pPr>
    </w:p>
    <w:p w:rsidR="00753DCF" w:rsidRDefault="00753DCF">
      <w:pPr>
        <w:sectPr w:rsidR="00753DCF">
          <w:pgSz w:w="11900" w:h="16840"/>
          <w:pgMar w:top="298" w:right="650" w:bottom="76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53DCF" w:rsidRDefault="00753DC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753DCF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Pr="0053355E" w:rsidRDefault="0030429F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53355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Происхождение </w:t>
            </w:r>
            <w:r w:rsidRPr="0053355E">
              <w:rPr>
                <w:lang w:val="ru-RU"/>
              </w:rPr>
              <w:br/>
            </w:r>
            <w:r w:rsidRPr="0053355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художественных промыслов и их роль в современной </w:t>
            </w:r>
            <w:r w:rsidRPr="0053355E">
              <w:rPr>
                <w:lang w:val="ru-RU"/>
              </w:rPr>
              <w:br/>
            </w:r>
            <w:r w:rsidRPr="0053355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жизни народов России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53DCF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Pr="0053355E" w:rsidRDefault="0030429F">
            <w:pPr>
              <w:autoSpaceDE w:val="0"/>
              <w:autoSpaceDN w:val="0"/>
              <w:spacing w:before="98" w:after="0"/>
              <w:ind w:left="72" w:right="720"/>
              <w:rPr>
                <w:lang w:val="ru-RU"/>
              </w:rPr>
            </w:pPr>
            <w:r w:rsidRPr="0053355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Традиционные древние образы в современных игрушках народных </w:t>
            </w:r>
            <w:r w:rsidRPr="0053355E">
              <w:rPr>
                <w:lang w:val="ru-RU"/>
              </w:rPr>
              <w:br/>
            </w:r>
            <w:r w:rsidRPr="0053355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промыслов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53DCF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Pr="0053355E" w:rsidRDefault="0030429F">
            <w:pPr>
              <w:autoSpaceDE w:val="0"/>
              <w:autoSpaceDN w:val="0"/>
              <w:spacing w:before="98" w:after="0" w:line="278" w:lineRule="auto"/>
              <w:ind w:left="72" w:right="720"/>
              <w:rPr>
                <w:lang w:val="ru-RU"/>
              </w:rPr>
            </w:pPr>
            <w:r w:rsidRPr="0053355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Традиционные древние образы в современных игрушках народных </w:t>
            </w:r>
            <w:r w:rsidRPr="0053355E">
              <w:rPr>
                <w:lang w:val="ru-RU"/>
              </w:rPr>
              <w:br/>
            </w:r>
            <w:r w:rsidRPr="0053355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промыслов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53DCF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Pr="0053355E" w:rsidRDefault="0030429F">
            <w:pPr>
              <w:autoSpaceDE w:val="0"/>
              <w:autoSpaceDN w:val="0"/>
              <w:spacing w:before="88" w:after="0" w:line="264" w:lineRule="auto"/>
              <w:ind w:left="72" w:right="576"/>
              <w:rPr>
                <w:lang w:val="ru-RU"/>
              </w:rPr>
            </w:pPr>
            <w:r w:rsidRPr="0053355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Праздничная хохлома. ​</w:t>
            </w:r>
            <w:r w:rsidRPr="0053355E">
              <w:rPr>
                <w:rFonts w:ascii="DejaVu Serif" w:eastAsia="DejaVu Serif" w:hAnsi="DejaVu Serif"/>
                <w:color w:val="000000"/>
                <w:sz w:val="24"/>
                <w:lang w:val="ru-RU"/>
              </w:rPr>
              <w:t>‐</w:t>
            </w:r>
            <w:r w:rsidRPr="0053355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Роспись по дереву.</w:t>
            </w:r>
          </w:p>
          <w:p w:rsidR="00753DCF" w:rsidRDefault="0030429F">
            <w:pPr>
              <w:autoSpaceDE w:val="0"/>
              <w:autoSpaceDN w:val="0"/>
              <w:spacing w:before="70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работе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53DCF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Pr="0053355E" w:rsidRDefault="0030429F">
            <w:pPr>
              <w:autoSpaceDE w:val="0"/>
              <w:autoSpaceDN w:val="0"/>
              <w:spacing w:before="88" w:after="0" w:line="264" w:lineRule="auto"/>
              <w:ind w:left="72" w:right="576"/>
              <w:rPr>
                <w:lang w:val="ru-RU"/>
              </w:rPr>
            </w:pPr>
            <w:r w:rsidRPr="0053355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Праздничная хохлома. ​</w:t>
            </w:r>
            <w:r w:rsidRPr="0053355E">
              <w:rPr>
                <w:rFonts w:ascii="DejaVu Serif" w:eastAsia="DejaVu Serif" w:hAnsi="DejaVu Serif"/>
                <w:color w:val="000000"/>
                <w:sz w:val="24"/>
                <w:lang w:val="ru-RU"/>
              </w:rPr>
              <w:t>‐</w:t>
            </w:r>
            <w:r w:rsidRPr="0053355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Роспись по дереву.</w:t>
            </w:r>
          </w:p>
          <w:p w:rsidR="00753DCF" w:rsidRPr="0053355E" w:rsidRDefault="0053355E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proofErr w:type="spellStart"/>
            <w:r w:rsidRPr="00065975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Промежуточная</w:t>
            </w:r>
            <w:proofErr w:type="spellEnd"/>
            <w:r w:rsidRPr="00065975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65975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контрольная</w:t>
            </w:r>
            <w:proofErr w:type="spellEnd"/>
            <w:r w:rsidRPr="00065975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65975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753DC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Искусство Гжели. Керамика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53DC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Искусство Гжели. Керамика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53DC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Городецкая роспись по дереву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53DCF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100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Городецкая роспись по дереву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100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53DC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Жостово. Роспись по металлу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09.02.2023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753DC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Искусство лаковой живописи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53DC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Искусство лаковой живописи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53DCF">
        <w:trPr>
          <w:trHeight w:hRule="exact" w:val="1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Pr="0053355E" w:rsidRDefault="0030429F">
            <w:pPr>
              <w:autoSpaceDE w:val="0"/>
              <w:autoSpaceDN w:val="0"/>
              <w:spacing w:before="98" w:after="0"/>
              <w:ind w:left="72" w:right="576"/>
              <w:rPr>
                <w:lang w:val="ru-RU"/>
              </w:rPr>
            </w:pPr>
            <w:r w:rsidRPr="0053355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Роль декоративно-</w:t>
            </w:r>
            <w:r w:rsidRPr="0053355E">
              <w:rPr>
                <w:lang w:val="ru-RU"/>
              </w:rPr>
              <w:br/>
            </w:r>
            <w:r w:rsidRPr="0053355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прикладного искусства в культуре древних </w:t>
            </w:r>
            <w:r w:rsidRPr="0053355E">
              <w:rPr>
                <w:lang w:val="ru-RU"/>
              </w:rPr>
              <w:br/>
            </w:r>
            <w:r w:rsidRPr="0053355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цивилизаций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753DCF" w:rsidRDefault="00753DCF">
      <w:pPr>
        <w:autoSpaceDE w:val="0"/>
        <w:autoSpaceDN w:val="0"/>
        <w:spacing w:after="0" w:line="14" w:lineRule="exact"/>
      </w:pPr>
    </w:p>
    <w:p w:rsidR="00753DCF" w:rsidRDefault="00753DCF">
      <w:pPr>
        <w:sectPr w:rsidR="00753DCF">
          <w:pgSz w:w="11900" w:h="16840"/>
          <w:pgMar w:top="284" w:right="650" w:bottom="56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53DCF" w:rsidRDefault="00753DC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753DCF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/>
              <w:ind w:left="72" w:right="288"/>
            </w:pPr>
            <w:r w:rsidRPr="0053355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Особенности орнамента в культурах разных народов.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работе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53DCF">
        <w:trPr>
          <w:trHeight w:hRule="exact" w:val="217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Pr="0053355E" w:rsidRDefault="0030429F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53355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Особенности конструкции и декора одежды. </w:t>
            </w:r>
            <w:proofErr w:type="spellStart"/>
            <w:r w:rsidR="0053355E" w:rsidRPr="00065975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Промежуточная</w:t>
            </w:r>
            <w:proofErr w:type="spellEnd"/>
            <w:r w:rsidR="0053355E" w:rsidRPr="00065975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53355E" w:rsidRPr="00065975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контрольная</w:t>
            </w:r>
            <w:proofErr w:type="spellEnd"/>
            <w:r w:rsidR="0053355E" w:rsidRPr="00065975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53355E" w:rsidRPr="00065975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753DC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Pr="0053355E" w:rsidRDefault="0030429F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53355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Особенности конструкции и декора одежды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53DCF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Pr="0053355E" w:rsidRDefault="0030429F">
            <w:pPr>
              <w:autoSpaceDE w:val="0"/>
              <w:autoSpaceDN w:val="0"/>
              <w:spacing w:before="98" w:after="0" w:line="281" w:lineRule="auto"/>
              <w:ind w:left="72" w:right="432"/>
              <w:rPr>
                <w:lang w:val="ru-RU"/>
              </w:rPr>
            </w:pPr>
            <w:r w:rsidRPr="0053355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Целостный образ </w:t>
            </w:r>
            <w:r w:rsidRPr="0053355E">
              <w:rPr>
                <w:lang w:val="ru-RU"/>
              </w:rPr>
              <w:br/>
            </w:r>
            <w:r w:rsidRPr="0053355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декоративно-прикладного искусства для каждой </w:t>
            </w:r>
            <w:r w:rsidRPr="0053355E">
              <w:rPr>
                <w:lang w:val="ru-RU"/>
              </w:rPr>
              <w:br/>
            </w:r>
            <w:r w:rsidRPr="0053355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исторической эпохи и </w:t>
            </w:r>
            <w:r w:rsidRPr="0053355E">
              <w:rPr>
                <w:lang w:val="ru-RU"/>
              </w:rPr>
              <w:br/>
            </w:r>
            <w:r w:rsidRPr="0053355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национальной культуры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53DCF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Pr="0053355E" w:rsidRDefault="0030429F">
            <w:pPr>
              <w:autoSpaceDE w:val="0"/>
              <w:autoSpaceDN w:val="0"/>
              <w:spacing w:before="98" w:after="0" w:line="281" w:lineRule="auto"/>
              <w:ind w:left="72" w:right="432"/>
              <w:rPr>
                <w:lang w:val="ru-RU"/>
              </w:rPr>
            </w:pPr>
            <w:r w:rsidRPr="0053355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Целостный образ </w:t>
            </w:r>
            <w:r w:rsidRPr="0053355E">
              <w:rPr>
                <w:lang w:val="ru-RU"/>
              </w:rPr>
              <w:br/>
            </w:r>
            <w:r w:rsidRPr="0053355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декоративно-прикладного искусства для каждой </w:t>
            </w:r>
            <w:r w:rsidRPr="0053355E">
              <w:rPr>
                <w:lang w:val="ru-RU"/>
              </w:rPr>
              <w:br/>
            </w:r>
            <w:r w:rsidRPr="0053355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исторической эпохи и </w:t>
            </w:r>
            <w:r w:rsidRPr="0053355E">
              <w:rPr>
                <w:lang w:val="ru-RU"/>
              </w:rPr>
              <w:br/>
            </w:r>
            <w:r w:rsidRPr="0053355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национальной культуры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53DCF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Pr="0053355E" w:rsidRDefault="0030429F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53355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Многообразие видов, форм, материалов и техник </w:t>
            </w:r>
            <w:r w:rsidRPr="0053355E">
              <w:rPr>
                <w:lang w:val="ru-RU"/>
              </w:rPr>
              <w:br/>
            </w:r>
            <w:r w:rsidRPr="0053355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современного декоративного искусства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53DCF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Pr="0053355E" w:rsidRDefault="0030429F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53355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Многообразие видов, форм, материалов и техник </w:t>
            </w:r>
            <w:r w:rsidRPr="0053355E">
              <w:rPr>
                <w:lang w:val="ru-RU"/>
              </w:rPr>
              <w:br/>
            </w:r>
            <w:r w:rsidRPr="0053355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современного декоративного искусства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53DC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Pr="0053355E" w:rsidRDefault="0030429F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53355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Символический знак в современной жизни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04.05.2023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53DCF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Pr="0053355E" w:rsidRDefault="0030429F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53355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Символический знак в современной жизни.</w:t>
            </w:r>
          </w:p>
          <w:p w:rsidR="00753DCF" w:rsidRDefault="0030429F">
            <w:pPr>
              <w:autoSpaceDE w:val="0"/>
              <w:autoSpaceDN w:val="0"/>
              <w:spacing w:before="70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работе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53DCF">
        <w:trPr>
          <w:trHeight w:hRule="exact" w:val="215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Pr="0053355E" w:rsidRDefault="0030429F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53355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Декор современных улиц и помещений. </w:t>
            </w:r>
            <w:proofErr w:type="spellStart"/>
            <w:r w:rsidR="0053355E" w:rsidRPr="00065975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>Итоговая</w:t>
            </w:r>
            <w:proofErr w:type="spellEnd"/>
            <w:r w:rsidR="0053355E" w:rsidRPr="00065975">
              <w:rPr>
                <w:rFonts w:ascii="Times New Roman" w:eastAsia="Times New Roman" w:hAnsi="Times New Roman" w:cs="Times New Roman"/>
                <w:i/>
                <w:color w:val="FF0000"/>
                <w:spacing w:val="-7"/>
                <w:sz w:val="24"/>
                <w:szCs w:val="24"/>
              </w:rPr>
              <w:t xml:space="preserve"> </w:t>
            </w:r>
            <w:proofErr w:type="spellStart"/>
            <w:r w:rsidR="0053355E" w:rsidRPr="00065975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>контрольная</w:t>
            </w:r>
            <w:proofErr w:type="spellEnd"/>
            <w:r w:rsidR="0053355E" w:rsidRPr="00065975">
              <w:rPr>
                <w:rFonts w:ascii="Times New Roman" w:eastAsia="Times New Roman" w:hAnsi="Times New Roman" w:cs="Times New Roman"/>
                <w:i/>
                <w:color w:val="FF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="0053355E" w:rsidRPr="00065975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</w:tbl>
    <w:p w:rsidR="00753DCF" w:rsidRDefault="00753DCF">
      <w:pPr>
        <w:autoSpaceDE w:val="0"/>
        <w:autoSpaceDN w:val="0"/>
        <w:spacing w:after="0" w:line="14" w:lineRule="exact"/>
      </w:pPr>
    </w:p>
    <w:p w:rsidR="00753DCF" w:rsidRDefault="00753DCF">
      <w:pPr>
        <w:sectPr w:rsidR="00753DCF">
          <w:pgSz w:w="11900" w:h="16840"/>
          <w:pgMar w:top="284" w:right="650" w:bottom="29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53DCF" w:rsidRDefault="00753DC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3720"/>
        <w:gridCol w:w="734"/>
        <w:gridCol w:w="1620"/>
        <w:gridCol w:w="1668"/>
        <w:gridCol w:w="2810"/>
      </w:tblGrid>
      <w:tr w:rsidR="00753DCF">
        <w:trPr>
          <w:trHeight w:hRule="exact" w:val="808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Pr="0053355E" w:rsidRDefault="0030429F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53355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30429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15.5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DCF" w:rsidRDefault="00753DCF"/>
        </w:tc>
      </w:tr>
    </w:tbl>
    <w:p w:rsidR="00753DCF" w:rsidRDefault="00753DCF">
      <w:pPr>
        <w:autoSpaceDE w:val="0"/>
        <w:autoSpaceDN w:val="0"/>
        <w:spacing w:after="0" w:line="14" w:lineRule="exact"/>
      </w:pPr>
    </w:p>
    <w:p w:rsidR="00753DCF" w:rsidRDefault="00753DCF">
      <w:pPr>
        <w:sectPr w:rsidR="00753DCF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53DCF" w:rsidRDefault="00753DCF">
      <w:pPr>
        <w:autoSpaceDE w:val="0"/>
        <w:autoSpaceDN w:val="0"/>
        <w:spacing w:after="78" w:line="220" w:lineRule="exact"/>
      </w:pPr>
    </w:p>
    <w:p w:rsidR="00753DCF" w:rsidRDefault="0030429F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753DCF" w:rsidRDefault="0030429F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753DCF" w:rsidRPr="0053355E" w:rsidRDefault="0030429F">
      <w:pPr>
        <w:autoSpaceDE w:val="0"/>
        <w:autoSpaceDN w:val="0"/>
        <w:spacing w:before="166" w:after="0" w:line="288" w:lineRule="auto"/>
        <w:ind w:right="1008"/>
        <w:rPr>
          <w:lang w:val="ru-RU"/>
        </w:rPr>
      </w:pP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53355E">
        <w:rPr>
          <w:lang w:val="ru-RU"/>
        </w:rPr>
        <w:br/>
      </w:r>
      <w:r w:rsidR="00365BF4" w:rsidRPr="00365BF4">
        <w:rPr>
          <w:rFonts w:ascii="Times New Roman" w:hAnsi="Times New Roman"/>
          <w:color w:val="000000"/>
          <w:sz w:val="24"/>
          <w:lang w:val="ru-RU"/>
        </w:rPr>
        <w:t xml:space="preserve">Н. А. Горяева, О. В. Островская; под ред. Б. М. Неменского. Изобразительное искусство. 5 кл. учебник. М: Просвещение. 2019; </w:t>
      </w:r>
      <w:r w:rsidR="00365BF4" w:rsidRPr="00365BF4">
        <w:rPr>
          <w:lang w:val="ru-RU"/>
        </w:rPr>
        <w:br/>
      </w: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:rsidR="00753DCF" w:rsidRPr="0053355E" w:rsidRDefault="0030429F">
      <w:pPr>
        <w:autoSpaceDE w:val="0"/>
        <w:autoSpaceDN w:val="0"/>
        <w:spacing w:before="262" w:after="0" w:line="230" w:lineRule="auto"/>
        <w:rPr>
          <w:lang w:val="ru-RU"/>
        </w:rPr>
      </w:pPr>
      <w:r w:rsidRPr="0053355E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753DCF" w:rsidRPr="0053355E" w:rsidRDefault="0030429F">
      <w:pPr>
        <w:autoSpaceDE w:val="0"/>
        <w:autoSpaceDN w:val="0"/>
        <w:spacing w:before="166" w:after="0" w:line="262" w:lineRule="auto"/>
        <w:ind w:right="144"/>
        <w:rPr>
          <w:lang w:val="ru-RU"/>
        </w:rPr>
      </w:pP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>Азбука народных промыслов. 1 – 4 классы: доп</w:t>
      </w:r>
      <w:proofErr w:type="gramStart"/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>.м</w:t>
      </w:r>
      <w:proofErr w:type="gramEnd"/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 xml:space="preserve">атериал к урокам изо и технологии /авт.- сост. И.А. </w:t>
      </w:r>
      <w:proofErr w:type="spellStart"/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>Хапилина</w:t>
      </w:r>
      <w:proofErr w:type="spellEnd"/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>. – Волгоград: Учитель, 2010.</w:t>
      </w:r>
    </w:p>
    <w:p w:rsidR="00753DCF" w:rsidRPr="0053355E" w:rsidRDefault="0030429F">
      <w:pPr>
        <w:autoSpaceDE w:val="0"/>
        <w:autoSpaceDN w:val="0"/>
        <w:spacing w:before="70" w:after="0" w:line="262" w:lineRule="auto"/>
        <w:ind w:right="1152"/>
        <w:rPr>
          <w:lang w:val="ru-RU"/>
        </w:rPr>
      </w:pP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 xml:space="preserve">Энциклопедический словарь юного художника/ сост.Н.И. Платонова, В.Д. </w:t>
      </w:r>
      <w:proofErr w:type="spellStart"/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>Синюкова</w:t>
      </w:r>
      <w:proofErr w:type="spellEnd"/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>. – М.: Педагогика, 1983.</w:t>
      </w:r>
    </w:p>
    <w:p w:rsidR="00753DCF" w:rsidRPr="0053355E" w:rsidRDefault="0030429F">
      <w:pPr>
        <w:autoSpaceDE w:val="0"/>
        <w:autoSpaceDN w:val="0"/>
        <w:spacing w:before="598" w:after="0" w:line="230" w:lineRule="auto"/>
        <w:rPr>
          <w:lang w:val="ru-RU"/>
        </w:rPr>
      </w:pPr>
      <w:r w:rsidRPr="0053355E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753DCF" w:rsidRPr="0053355E" w:rsidRDefault="0030429F">
      <w:pPr>
        <w:autoSpaceDE w:val="0"/>
        <w:autoSpaceDN w:val="0"/>
        <w:spacing w:before="166" w:after="0" w:line="271" w:lineRule="auto"/>
        <w:ind w:right="1296"/>
        <w:rPr>
          <w:lang w:val="ru-RU"/>
        </w:rPr>
      </w:pP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 xml:space="preserve">1.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resh</w:t>
      </w:r>
      <w:proofErr w:type="spellEnd"/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 xml:space="preserve"> Российская электронная школа; </w:t>
      </w:r>
      <w:r w:rsidRPr="0053355E">
        <w:rPr>
          <w:lang w:val="ru-RU"/>
        </w:rPr>
        <w:br/>
      </w: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 xml:space="preserve">2.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collection</w:t>
      </w: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 xml:space="preserve">/? Единая коллекция цифровых образовательных ресурсов; 3.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>промыслы</w:t>
      </w:r>
      <w:proofErr w:type="gramStart"/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>.р</w:t>
      </w:r>
      <w:proofErr w:type="gramEnd"/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>ф</w:t>
      </w:r>
      <w:proofErr w:type="spellEnd"/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 xml:space="preserve">/? </w:t>
      </w:r>
      <w:proofErr w:type="spellStart"/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>Нородные</w:t>
      </w:r>
      <w:proofErr w:type="spellEnd"/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 xml:space="preserve"> художественные промыслы России</w:t>
      </w:r>
    </w:p>
    <w:p w:rsidR="00753DCF" w:rsidRPr="0053355E" w:rsidRDefault="00753DCF">
      <w:pPr>
        <w:rPr>
          <w:lang w:val="ru-RU"/>
        </w:rPr>
        <w:sectPr w:rsidR="00753DCF" w:rsidRPr="0053355E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53DCF" w:rsidRPr="0053355E" w:rsidRDefault="00753DCF">
      <w:pPr>
        <w:autoSpaceDE w:val="0"/>
        <w:autoSpaceDN w:val="0"/>
        <w:spacing w:after="78" w:line="220" w:lineRule="exact"/>
        <w:rPr>
          <w:lang w:val="ru-RU"/>
        </w:rPr>
      </w:pPr>
    </w:p>
    <w:p w:rsidR="00753DCF" w:rsidRPr="0053355E" w:rsidRDefault="0030429F">
      <w:pPr>
        <w:autoSpaceDE w:val="0"/>
        <w:autoSpaceDN w:val="0"/>
        <w:spacing w:after="0" w:line="230" w:lineRule="auto"/>
        <w:rPr>
          <w:lang w:val="ru-RU"/>
        </w:rPr>
      </w:pPr>
      <w:r w:rsidRPr="0053355E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753DCF" w:rsidRPr="0053355E" w:rsidRDefault="0030429F">
      <w:pPr>
        <w:autoSpaceDE w:val="0"/>
        <w:autoSpaceDN w:val="0"/>
        <w:spacing w:before="346" w:after="0" w:line="230" w:lineRule="auto"/>
        <w:rPr>
          <w:lang w:val="ru-RU"/>
        </w:rPr>
      </w:pPr>
      <w:r w:rsidRPr="0053355E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:rsidR="00753DCF" w:rsidRPr="0053355E" w:rsidRDefault="0030429F">
      <w:pPr>
        <w:autoSpaceDE w:val="0"/>
        <w:autoSpaceDN w:val="0"/>
        <w:spacing w:before="166" w:after="0" w:line="230" w:lineRule="auto"/>
        <w:rPr>
          <w:lang w:val="ru-RU"/>
        </w:rPr>
      </w:pP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>Технические средства обучения.</w:t>
      </w:r>
    </w:p>
    <w:p w:rsidR="00753DCF" w:rsidRPr="0053355E" w:rsidRDefault="0030429F">
      <w:pPr>
        <w:autoSpaceDE w:val="0"/>
        <w:autoSpaceDN w:val="0"/>
        <w:spacing w:before="406" w:after="0" w:line="230" w:lineRule="auto"/>
        <w:rPr>
          <w:lang w:val="ru-RU"/>
        </w:rPr>
      </w:pP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>Компьютер.</w:t>
      </w:r>
    </w:p>
    <w:p w:rsidR="00753DCF" w:rsidRPr="0053355E" w:rsidRDefault="0030429F">
      <w:pPr>
        <w:autoSpaceDE w:val="0"/>
        <w:autoSpaceDN w:val="0"/>
        <w:spacing w:before="406" w:after="0" w:line="230" w:lineRule="auto"/>
        <w:rPr>
          <w:lang w:val="ru-RU"/>
        </w:rPr>
      </w:pPr>
      <w:proofErr w:type="spellStart"/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>Мультимедийный</w:t>
      </w:r>
      <w:proofErr w:type="spellEnd"/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 xml:space="preserve"> проектор.</w:t>
      </w:r>
    </w:p>
    <w:p w:rsidR="00753DCF" w:rsidRPr="0053355E" w:rsidRDefault="0030429F">
      <w:pPr>
        <w:autoSpaceDE w:val="0"/>
        <w:autoSpaceDN w:val="0"/>
        <w:spacing w:before="406" w:after="0" w:line="230" w:lineRule="auto"/>
        <w:rPr>
          <w:lang w:val="ru-RU"/>
        </w:rPr>
      </w:pP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>Экран проекционный.</w:t>
      </w:r>
    </w:p>
    <w:p w:rsidR="00753DCF" w:rsidRPr="0053355E" w:rsidRDefault="0030429F">
      <w:pPr>
        <w:autoSpaceDE w:val="0"/>
        <w:autoSpaceDN w:val="0"/>
        <w:spacing w:before="408" w:after="0" w:line="230" w:lineRule="auto"/>
        <w:rPr>
          <w:lang w:val="ru-RU"/>
        </w:rPr>
      </w:pPr>
      <w:proofErr w:type="spellStart"/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>Мультимедийная</w:t>
      </w:r>
      <w:proofErr w:type="spellEnd"/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 xml:space="preserve"> доска.</w:t>
      </w:r>
    </w:p>
    <w:p w:rsidR="00753DCF" w:rsidRPr="0053355E" w:rsidRDefault="0030429F">
      <w:pPr>
        <w:autoSpaceDE w:val="0"/>
        <w:autoSpaceDN w:val="0"/>
        <w:spacing w:before="406" w:after="0" w:line="230" w:lineRule="auto"/>
        <w:rPr>
          <w:lang w:val="ru-RU"/>
        </w:rPr>
      </w:pPr>
      <w:proofErr w:type="spellStart"/>
      <w:proofErr w:type="gramStart"/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>Учебно</w:t>
      </w:r>
      <w:proofErr w:type="spellEnd"/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>- практическое</w:t>
      </w:r>
      <w:proofErr w:type="gramEnd"/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proofErr w:type="spellStart"/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>учебно</w:t>
      </w:r>
      <w:proofErr w:type="spellEnd"/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 xml:space="preserve"> – лабораторное оборудование:</w:t>
      </w:r>
    </w:p>
    <w:p w:rsidR="00753DCF" w:rsidRPr="0053355E" w:rsidRDefault="0030429F">
      <w:pPr>
        <w:autoSpaceDE w:val="0"/>
        <w:autoSpaceDN w:val="0"/>
        <w:spacing w:before="406" w:after="0" w:line="230" w:lineRule="auto"/>
        <w:rPr>
          <w:lang w:val="ru-RU"/>
        </w:rPr>
      </w:pP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>1. Аудиторная доска с магнитной поверхностью и набором приспособлений для крепления картин,</w:t>
      </w:r>
    </w:p>
    <w:p w:rsidR="00753DCF" w:rsidRPr="0053355E" w:rsidRDefault="0030429F">
      <w:pPr>
        <w:autoSpaceDE w:val="0"/>
        <w:autoSpaceDN w:val="0"/>
        <w:spacing w:before="70" w:after="0" w:line="230" w:lineRule="auto"/>
        <w:rPr>
          <w:lang w:val="ru-RU"/>
        </w:rPr>
      </w:pP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>иллюстраций, рисунков учащихся.</w:t>
      </w:r>
    </w:p>
    <w:p w:rsidR="00753DCF" w:rsidRPr="0053355E" w:rsidRDefault="0030429F">
      <w:pPr>
        <w:autoSpaceDE w:val="0"/>
        <w:autoSpaceDN w:val="0"/>
        <w:spacing w:before="406" w:after="0" w:line="230" w:lineRule="auto"/>
        <w:jc w:val="center"/>
        <w:rPr>
          <w:lang w:val="ru-RU"/>
        </w:rPr>
      </w:pP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>2.Набор инструментов для работы с различными материалами в соответствии с программой обучения.</w:t>
      </w:r>
    </w:p>
    <w:p w:rsidR="00753DCF" w:rsidRPr="0053355E" w:rsidRDefault="0030429F">
      <w:pPr>
        <w:autoSpaceDE w:val="0"/>
        <w:autoSpaceDN w:val="0"/>
        <w:spacing w:before="406" w:after="0" w:line="230" w:lineRule="auto"/>
        <w:rPr>
          <w:lang w:val="ru-RU"/>
        </w:rPr>
      </w:pP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 xml:space="preserve">5. Материалы для художественной деятельности: краски акварельные, гуашевые, тушь, ручки </w:t>
      </w:r>
      <w:proofErr w:type="gramStart"/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>с</w:t>
      </w:r>
      <w:proofErr w:type="gramEnd"/>
    </w:p>
    <w:p w:rsidR="00753DCF" w:rsidRPr="0053355E" w:rsidRDefault="0030429F">
      <w:pPr>
        <w:autoSpaceDE w:val="0"/>
        <w:autoSpaceDN w:val="0"/>
        <w:spacing w:before="70" w:after="0" w:line="230" w:lineRule="auto"/>
        <w:rPr>
          <w:lang w:val="ru-RU"/>
        </w:rPr>
      </w:pPr>
      <w:proofErr w:type="gramStart"/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>перьями, бумага белая и цветная, фломастеры, восковые мелки, пастель, сангина, уголь, кисти разных</w:t>
      </w:r>
      <w:proofErr w:type="gramEnd"/>
    </w:p>
    <w:p w:rsidR="00753DCF" w:rsidRPr="0053355E" w:rsidRDefault="0030429F">
      <w:pPr>
        <w:autoSpaceDE w:val="0"/>
        <w:autoSpaceDN w:val="0"/>
        <w:spacing w:before="70" w:after="0" w:line="230" w:lineRule="auto"/>
        <w:jc w:val="center"/>
        <w:rPr>
          <w:lang w:val="ru-RU"/>
        </w:rPr>
      </w:pPr>
      <w:proofErr w:type="gramStart"/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>размеров беличьи и щетинные, банки для воды, стеки (набор), пластилин/глина, клей, ножницы, рамы</w:t>
      </w:r>
      <w:proofErr w:type="gramEnd"/>
    </w:p>
    <w:p w:rsidR="00753DCF" w:rsidRPr="0053355E" w:rsidRDefault="0030429F">
      <w:pPr>
        <w:autoSpaceDE w:val="0"/>
        <w:autoSpaceDN w:val="0"/>
        <w:spacing w:before="70" w:after="0" w:line="230" w:lineRule="auto"/>
        <w:rPr>
          <w:lang w:val="ru-RU"/>
        </w:rPr>
      </w:pP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>для оформления работ.</w:t>
      </w:r>
    </w:p>
    <w:p w:rsidR="00753DCF" w:rsidRPr="0053355E" w:rsidRDefault="0030429F">
      <w:pPr>
        <w:autoSpaceDE w:val="0"/>
        <w:autoSpaceDN w:val="0"/>
        <w:spacing w:before="262" w:after="0" w:line="230" w:lineRule="auto"/>
        <w:rPr>
          <w:lang w:val="ru-RU"/>
        </w:rPr>
      </w:pPr>
      <w:r w:rsidRPr="0053355E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ПРАКТИЧЕСКИХ РАБОТ</w:t>
      </w:r>
    </w:p>
    <w:p w:rsidR="00753DCF" w:rsidRPr="0053355E" w:rsidRDefault="0030429F">
      <w:pPr>
        <w:autoSpaceDE w:val="0"/>
        <w:autoSpaceDN w:val="0"/>
        <w:spacing w:before="166" w:after="0" w:line="230" w:lineRule="auto"/>
        <w:rPr>
          <w:lang w:val="ru-RU"/>
        </w:rPr>
      </w:pP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>Индивидуальные материалы для художественной деятельности: краски акварельные, гуашевые,</w:t>
      </w:r>
    </w:p>
    <w:p w:rsidR="00753DCF" w:rsidRPr="0053355E" w:rsidRDefault="0030429F">
      <w:pPr>
        <w:autoSpaceDE w:val="0"/>
        <w:autoSpaceDN w:val="0"/>
        <w:spacing w:before="70" w:after="0" w:line="230" w:lineRule="auto"/>
        <w:rPr>
          <w:lang w:val="ru-RU"/>
        </w:rPr>
      </w:pP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>бумага белая и цветная, фломастеры, восковые мелки, кисти разных размеров беличьи и щетинные,</w:t>
      </w:r>
    </w:p>
    <w:p w:rsidR="00753DCF" w:rsidRPr="0053355E" w:rsidRDefault="0030429F" w:rsidP="00E317BD">
      <w:pPr>
        <w:autoSpaceDE w:val="0"/>
        <w:autoSpaceDN w:val="0"/>
        <w:spacing w:before="70" w:after="0" w:line="230" w:lineRule="auto"/>
        <w:rPr>
          <w:lang w:val="ru-RU"/>
        </w:rPr>
        <w:sectPr w:rsidR="00753DCF" w:rsidRPr="0053355E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  <w:r w:rsidRPr="0053355E">
        <w:rPr>
          <w:rFonts w:ascii="Times New Roman" w:eastAsia="Times New Roman" w:hAnsi="Times New Roman"/>
          <w:color w:val="000000"/>
          <w:sz w:val="24"/>
          <w:lang w:val="ru-RU"/>
        </w:rPr>
        <w:t>банки для воды, стеки (набор), пластилин/глина, клей, ножницы.</w:t>
      </w:r>
    </w:p>
    <w:p w:rsidR="00A81E24" w:rsidRPr="0053355E" w:rsidRDefault="00A81E24" w:rsidP="00E317BD">
      <w:pPr>
        <w:rPr>
          <w:lang w:val="ru-RU"/>
        </w:rPr>
      </w:pPr>
    </w:p>
    <w:sectPr w:rsidR="00A81E24" w:rsidRPr="0053355E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47730"/>
    <w:rsid w:val="00034616"/>
    <w:rsid w:val="0006063C"/>
    <w:rsid w:val="0015074B"/>
    <w:rsid w:val="001D0590"/>
    <w:rsid w:val="0029639D"/>
    <w:rsid w:val="0030429F"/>
    <w:rsid w:val="00326F90"/>
    <w:rsid w:val="00365BF4"/>
    <w:rsid w:val="0053355E"/>
    <w:rsid w:val="006D0B2B"/>
    <w:rsid w:val="00753DCF"/>
    <w:rsid w:val="00A5474C"/>
    <w:rsid w:val="00A81E24"/>
    <w:rsid w:val="00AA1D8D"/>
    <w:rsid w:val="00B04D97"/>
    <w:rsid w:val="00B47730"/>
    <w:rsid w:val="00CB0664"/>
    <w:rsid w:val="00CD2BFD"/>
    <w:rsid w:val="00D96A3D"/>
    <w:rsid w:val="00E317BD"/>
    <w:rsid w:val="00FC6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customStyle="1" w:styleId="aff8">
    <w:name w:val="А ОСН ТЕКСТ Знак"/>
    <w:link w:val="aff9"/>
    <w:locked/>
    <w:rsid w:val="00CD2BFD"/>
    <w:rPr>
      <w:rFonts w:ascii="Times New Roman" w:eastAsia="Arial Unicode MS" w:hAnsi="Times New Roman" w:cs="Times New Roman"/>
      <w:caps/>
      <w:color w:val="000000"/>
      <w:kern w:val="2"/>
      <w:sz w:val="28"/>
      <w:szCs w:val="28"/>
    </w:rPr>
  </w:style>
  <w:style w:type="paragraph" w:customStyle="1" w:styleId="aff9">
    <w:name w:val="А ОСН ТЕКСТ"/>
    <w:basedOn w:val="a1"/>
    <w:link w:val="aff8"/>
    <w:rsid w:val="00CD2BFD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aps/>
      <w:color w:val="000000"/>
      <w:kern w:val="2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CFDEBB6-2790-48E7-A2C5-C350146B4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26</Pages>
  <Words>7691</Words>
  <Characters>43840</Characters>
  <Application>Microsoft Office Word</Application>
  <DocSecurity>0</DocSecurity>
  <Lines>365</Lines>
  <Paragraphs>102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51429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dc:description>generated by python-docx</dc:description>
  <cp:lastModifiedBy>user</cp:lastModifiedBy>
  <cp:revision>7</cp:revision>
  <dcterms:created xsi:type="dcterms:W3CDTF">2022-06-24T10:58:00Z</dcterms:created>
  <dcterms:modified xsi:type="dcterms:W3CDTF">2022-06-28T09:10:00Z</dcterms:modified>
</cp:coreProperties>
</file>