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D2D" w:rsidRPr="00CB3596" w:rsidRDefault="00CA5D2D">
      <w:pPr>
        <w:autoSpaceDE w:val="0"/>
        <w:autoSpaceDN w:val="0"/>
        <w:spacing w:after="78" w:line="220" w:lineRule="exact"/>
        <w:rPr>
          <w:lang w:val="ru-RU"/>
        </w:rPr>
      </w:pPr>
    </w:p>
    <w:p w:rsidR="001343F5" w:rsidRDefault="00867F2F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867F2F">
        <w:rPr>
          <w:rFonts w:ascii="Times New Roman" w:eastAsia="Times New Roman" w:hAnsi="Times New Roman"/>
          <w:b/>
          <w:noProof/>
          <w:color w:val="000000"/>
          <w:sz w:val="24"/>
          <w:lang w:val="ru-RU" w:eastAsia="ru-RU"/>
        </w:rPr>
        <w:drawing>
          <wp:inline distT="0" distB="0" distL="0" distR="0">
            <wp:extent cx="6629400" cy="9382740"/>
            <wp:effectExtent l="0" t="0" r="0" b="9525"/>
            <wp:docPr id="1" name="Рисунок 1" descr="C:\Users\User\Pictures\img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12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938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343F5" w:rsidRDefault="001343F5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CA5D2D" w:rsidRPr="00CB3596" w:rsidRDefault="00CB3596">
      <w:pPr>
        <w:autoSpaceDE w:val="0"/>
        <w:autoSpaceDN w:val="0"/>
        <w:spacing w:after="0" w:line="230" w:lineRule="auto"/>
        <w:rPr>
          <w:lang w:val="ru-RU"/>
        </w:rPr>
      </w:pPr>
      <w:r w:rsidRPr="00CB3596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CA5D2D" w:rsidRPr="00CB3596" w:rsidRDefault="00CB3596">
      <w:pPr>
        <w:autoSpaceDE w:val="0"/>
        <w:autoSpaceDN w:val="0"/>
        <w:spacing w:before="346" w:after="0" w:line="281" w:lineRule="auto"/>
        <w:ind w:firstLine="180"/>
        <w:rPr>
          <w:lang w:val="ru-RU"/>
        </w:rPr>
      </w:pP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учебного предмета «Литературное чтение» для обучающихся 4 класса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— ФГОС НОО), а также ориентирована на целевые </w:t>
      </w:r>
      <w:r w:rsidRPr="00CB3596">
        <w:rPr>
          <w:lang w:val="ru-RU"/>
        </w:rPr>
        <w:br/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приоритеты духовно-нравственного развития, воспитания и социализации обучающихся, </w:t>
      </w:r>
      <w:r w:rsidRPr="00CB3596">
        <w:rPr>
          <w:lang w:val="ru-RU"/>
        </w:rPr>
        <w:br/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сформулированные в Примерной программе воспитания.</w:t>
      </w:r>
    </w:p>
    <w:p w:rsidR="00CA5D2D" w:rsidRPr="00CB3596" w:rsidRDefault="00CB3596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CB3596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"ЛИТЕРАТУРНОЕ ЧТЕНИЕ"</w:t>
      </w:r>
    </w:p>
    <w:p w:rsidR="00CA5D2D" w:rsidRPr="00CB3596" w:rsidRDefault="00CB3596">
      <w:pPr>
        <w:autoSpaceDE w:val="0"/>
        <w:autoSpaceDN w:val="0"/>
        <w:spacing w:before="192" w:after="0" w:line="286" w:lineRule="auto"/>
        <w:ind w:right="144" w:firstLine="180"/>
        <w:rPr>
          <w:lang w:val="ru-RU"/>
        </w:rPr>
      </w:pP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«Литературное чтение» — один из ведущих предметов начальной школы,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младших школьников. Курс «Литературное чтение» призван ввести ребёнка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младшего школьника, реализацию творческих способностей обучающегося, а также на обеспечение преемственности в изучении систематического курса литературы.</w:t>
      </w:r>
    </w:p>
    <w:p w:rsidR="00CA5D2D" w:rsidRPr="00CB3596" w:rsidRDefault="00CB3596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Содержание учебного предмета «Литературное чтение» раскрывает следующие направления литературного образования младшего школьника: речевая и читательская деятельности, круг чтения, творческая деятельность.</w:t>
      </w:r>
    </w:p>
    <w:p w:rsidR="00CA5D2D" w:rsidRPr="00CB3596" w:rsidRDefault="00CB3596">
      <w:pPr>
        <w:autoSpaceDE w:val="0"/>
        <w:autoSpaceDN w:val="0"/>
        <w:spacing w:before="70" w:after="0" w:line="288" w:lineRule="auto"/>
        <w:ind w:firstLine="180"/>
        <w:rPr>
          <w:lang w:val="ru-RU"/>
        </w:rPr>
      </w:pP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 xml:space="preserve">В основу отбора произведений положены общедидактические принципы обучения: соответствие возрастным  возможностям и особенностям восприятия младшим школьником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</w:t>
      </w:r>
      <w:r w:rsidRPr="00CB3596">
        <w:rPr>
          <w:lang w:val="ru-RU"/>
        </w:rPr>
        <w:br/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представителей мировой детской литературы; влияние прослушанного (прочитанного) произведения на эмоционально-эстетическое развитие обучающегося, на совершенствование его творческих способностей. При отборе произведений для слушания и чтения учитывались преемственные связи с дошкольным опытом знакомства с произведениями фольклора, художественными произведениями детской литературы, а также перспективы изучения предмета «Литература» в основной школе. Важным принципом отбора содержания предмета «Литературное чтение» является представленность разных жанров, видов и стилей произведений, обеспечивающих формирование функциональной литературной  грамотности  младшего  школьника, а также возможность достижения метапредметных результатов, способности обучающегося воспринимать различные учебные тексты при изучении других предметов учебного плана начальной школы.</w:t>
      </w:r>
    </w:p>
    <w:p w:rsidR="00CA5D2D" w:rsidRPr="00CB3596" w:rsidRDefault="00CB3596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CB3596">
        <w:rPr>
          <w:lang w:val="ru-RU"/>
        </w:rPr>
        <w:tab/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Планируемые результаты включают личностные, метапредметные результаты за период обучения, а также предметные достижения младшего школьника за каждый год обучения в начальной школе. </w:t>
      </w:r>
      <w:r w:rsidRPr="00CB3596">
        <w:rPr>
          <w:lang w:val="ru-RU"/>
        </w:rPr>
        <w:tab/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На курс «Литературное чтение» в 4 классе отводится 136 ч.</w:t>
      </w:r>
    </w:p>
    <w:p w:rsidR="00CA5D2D" w:rsidRPr="00CB3596" w:rsidRDefault="00CB3596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CB3596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"ЛИТЕРАТУРНОЕ ЧТЕНИЕ"</w:t>
      </w:r>
    </w:p>
    <w:p w:rsidR="00CA5D2D" w:rsidRPr="00CB3596" w:rsidRDefault="00CB3596" w:rsidP="00CB3596">
      <w:pPr>
        <w:autoSpaceDE w:val="0"/>
        <w:autoSpaceDN w:val="0"/>
        <w:spacing w:before="190" w:after="0" w:line="281" w:lineRule="auto"/>
        <w:ind w:right="432" w:firstLine="180"/>
        <w:rPr>
          <w:lang w:val="ru-RU"/>
        </w:rPr>
      </w:pP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Приоритетная </w:t>
      </w:r>
      <w:r w:rsidRPr="00CB359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цель </w:t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обучения литературному чтению —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</w:t>
      </w:r>
      <w:r w:rsidRPr="00CB3596">
        <w:rPr>
          <w:lang w:val="ru-RU"/>
        </w:rPr>
        <w:br/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эмоционально откликающегося на прослушанное или прочитанное произведение. Приобретённые младшими школьниками знания, полученный опыт решения учебных задач, а также</w:t>
      </w:r>
      <w:r>
        <w:rPr>
          <w:lang w:val="ru-RU"/>
        </w:rPr>
        <w:t xml:space="preserve"> </w:t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 предметных и универсальных действий в процессе изучения предмета«Литературное чтение» станут фундаментом обучения в основном звене школы, а также будут востребованы в жизни.</w:t>
      </w:r>
    </w:p>
    <w:p w:rsidR="00CA5D2D" w:rsidRPr="00CB3596" w:rsidRDefault="00CB3596">
      <w:pPr>
        <w:tabs>
          <w:tab w:val="left" w:pos="180"/>
        </w:tabs>
        <w:autoSpaceDE w:val="0"/>
        <w:autoSpaceDN w:val="0"/>
        <w:spacing w:before="190" w:after="0" w:line="262" w:lineRule="auto"/>
        <w:ind w:right="432"/>
        <w:rPr>
          <w:lang w:val="ru-RU"/>
        </w:rPr>
      </w:pPr>
      <w:r w:rsidRPr="00CB3596">
        <w:rPr>
          <w:lang w:val="ru-RU"/>
        </w:rPr>
        <w:tab/>
      </w:r>
      <w:r w:rsidRPr="00CB3596">
        <w:rPr>
          <w:rFonts w:ascii="Times New Roman" w:eastAsia="Times New Roman" w:hAnsi="Times New Roman"/>
          <w:b/>
          <w:color w:val="000000"/>
          <w:sz w:val="24"/>
          <w:lang w:val="ru-RU"/>
        </w:rPr>
        <w:t>Достижение заявленной цели определяется особенностями курса литературного чтения и решением следующих задач:</w:t>
      </w:r>
    </w:p>
    <w:p w:rsidR="00CA5D2D" w:rsidRPr="00CB3596" w:rsidRDefault="00CB3596">
      <w:pPr>
        <w:autoSpaceDE w:val="0"/>
        <w:autoSpaceDN w:val="0"/>
        <w:spacing w:before="178" w:after="0" w:line="262" w:lineRule="auto"/>
        <w:ind w:left="420"/>
        <w:rPr>
          <w:lang w:val="ru-RU"/>
        </w:rPr>
      </w:pP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</w:t>
      </w:r>
    </w:p>
    <w:p w:rsidR="00CA5D2D" w:rsidRPr="00CB3596" w:rsidRDefault="00CB3596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—  достижение необходимого для продолжения образования уровня общего речевого развития;</w:t>
      </w:r>
    </w:p>
    <w:p w:rsidR="00CA5D2D" w:rsidRPr="00CB3596" w:rsidRDefault="00CB3596">
      <w:pPr>
        <w:autoSpaceDE w:val="0"/>
        <w:autoSpaceDN w:val="0"/>
        <w:spacing w:before="192" w:after="0" w:line="262" w:lineRule="auto"/>
        <w:ind w:left="420" w:right="576"/>
        <w:rPr>
          <w:lang w:val="ru-RU"/>
        </w:rPr>
      </w:pP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—  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CA5D2D" w:rsidRPr="00CB3596" w:rsidRDefault="00CB3596">
      <w:pPr>
        <w:autoSpaceDE w:val="0"/>
        <w:autoSpaceDN w:val="0"/>
        <w:spacing w:before="192" w:after="0" w:line="262" w:lineRule="auto"/>
        <w:ind w:left="420" w:right="432"/>
        <w:rPr>
          <w:lang w:val="ru-RU"/>
        </w:rPr>
      </w:pP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CA5D2D" w:rsidRPr="00CB3596" w:rsidRDefault="00CB3596">
      <w:pPr>
        <w:autoSpaceDE w:val="0"/>
        <w:autoSpaceDN w:val="0"/>
        <w:spacing w:before="190" w:after="0" w:line="286" w:lineRule="auto"/>
        <w:ind w:left="420"/>
        <w:rPr>
          <w:lang w:val="ru-RU"/>
        </w:rPr>
      </w:pP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овладение элементарными умениями анализа и интерпретации текста, осознанного </w:t>
      </w:r>
      <w:r w:rsidRPr="00CB3596">
        <w:rPr>
          <w:lang w:val="ru-RU"/>
        </w:rPr>
        <w:br/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использования при анализе текста изученных литературных понятий: прозаическая и </w:t>
      </w:r>
      <w:r w:rsidRPr="00CB3596">
        <w:rPr>
          <w:lang w:val="ru-RU"/>
        </w:rPr>
        <w:br/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 xml:space="preserve">стихотворная речь; жанровое разнообразие произведений (общее представление о жанрах); устное народное творчество, малые жанры фольклора (считалки, пословицы, поговорки, загадки, фольклорная сказка); басня (мораль, идея, персонажи); литературная сказка, рассказ; автор; литературный герой; образ; характер; тема; идея; заголовок и содержание; композиция; сюжет; эпизод, смысловые части; стихотворение (ритм, рифма); средства художественной </w:t>
      </w:r>
      <w:r w:rsidRPr="00CB3596">
        <w:rPr>
          <w:lang w:val="ru-RU"/>
        </w:rPr>
        <w:br/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выразительности (сравнение, эпитет, олицетворение);</w:t>
      </w:r>
    </w:p>
    <w:p w:rsidR="00CA5D2D" w:rsidRPr="00CB3596" w:rsidRDefault="00CB3596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—  овладение техникой смыслового чтения вслух (правильным плавным чтением, позволяющим понимать смысл прочитанного, адекватно воспринимать чтение слушателями).</w:t>
      </w:r>
    </w:p>
    <w:p w:rsidR="00CA5D2D" w:rsidRPr="00CB3596" w:rsidRDefault="00CA5D2D">
      <w:pPr>
        <w:rPr>
          <w:lang w:val="ru-RU"/>
        </w:rPr>
        <w:sectPr w:rsidR="00CA5D2D" w:rsidRPr="00CB3596">
          <w:pgSz w:w="11900" w:h="16840"/>
          <w:pgMar w:top="286" w:right="794" w:bottom="1440" w:left="666" w:header="720" w:footer="720" w:gutter="0"/>
          <w:cols w:space="720" w:equalWidth="0">
            <w:col w:w="10440" w:space="0"/>
          </w:cols>
          <w:docGrid w:linePitch="360"/>
        </w:sectPr>
      </w:pPr>
    </w:p>
    <w:p w:rsidR="00CA5D2D" w:rsidRPr="00CB3596" w:rsidRDefault="00CA5D2D">
      <w:pPr>
        <w:autoSpaceDE w:val="0"/>
        <w:autoSpaceDN w:val="0"/>
        <w:spacing w:after="78" w:line="220" w:lineRule="exact"/>
        <w:rPr>
          <w:lang w:val="ru-RU"/>
        </w:rPr>
      </w:pPr>
    </w:p>
    <w:p w:rsidR="00CA5D2D" w:rsidRPr="00CB3596" w:rsidRDefault="00CB3596">
      <w:pPr>
        <w:autoSpaceDE w:val="0"/>
        <w:autoSpaceDN w:val="0"/>
        <w:spacing w:after="0" w:line="230" w:lineRule="auto"/>
        <w:rPr>
          <w:lang w:val="ru-RU"/>
        </w:rPr>
      </w:pPr>
      <w:r w:rsidRPr="00CB359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CA5D2D" w:rsidRPr="00CB3596" w:rsidRDefault="00CB3596">
      <w:pPr>
        <w:autoSpaceDE w:val="0"/>
        <w:autoSpaceDN w:val="0"/>
        <w:spacing w:before="346" w:after="0" w:line="271" w:lineRule="auto"/>
        <w:ind w:firstLine="180"/>
        <w:rPr>
          <w:lang w:val="ru-RU"/>
        </w:rPr>
      </w:pPr>
      <w:r w:rsidRPr="00CB3596">
        <w:rPr>
          <w:rFonts w:ascii="Times New Roman" w:eastAsia="Times New Roman" w:hAnsi="Times New Roman"/>
          <w:i/>
          <w:color w:val="000000"/>
          <w:sz w:val="24"/>
          <w:lang w:val="ru-RU"/>
        </w:rPr>
        <w:t>О Родине, героические страницы истории.</w:t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 xml:space="preserve"> Наше Отечество, образ родной земли в стихотворных и прозаических произведениях писателей и поэтов Х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 xml:space="preserve">Х и ХХ веков (по выбору, не менее четырёх, например произведения И. С. Никитина, Н. М.  Языкова, С. Т.  Романовского, А. Т.  Твардовского, М. </w:t>
      </w:r>
    </w:p>
    <w:p w:rsidR="00CA5D2D" w:rsidRPr="00CB3596" w:rsidRDefault="00CB3596">
      <w:pPr>
        <w:autoSpaceDE w:val="0"/>
        <w:autoSpaceDN w:val="0"/>
        <w:spacing w:before="70" w:after="0" w:line="286" w:lineRule="auto"/>
        <w:rPr>
          <w:lang w:val="ru-RU"/>
        </w:rPr>
      </w:pP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М. Пришвина, С. Д. Дрожжина, В. М. Пескова и др.). Представление о проявлении любви к родной земле в литературе разных народов (на примере писателей родного края, представителей разных народов России). Страницы истории России, великие люди и события: образы Александра Невского, Дмитрия Пожарского, Дмитрия Донского, Александра Суворова, Михаила Кутузова и других выдающихся защитников Отечества  в  литературе  для детей. Отражение нравственной идеи: любовь к Родине. Героическое прошлое России, тема Великой Отечественной войны в произведениях литературы (на примере рассказов А. П. Платонова, Л. А. Кассиля, В. К. Железняка, С. П. Алексеева). Осознание понятия: поступок, подвиг.</w:t>
      </w:r>
    </w:p>
    <w:p w:rsidR="00CA5D2D" w:rsidRPr="00CB3596" w:rsidRDefault="00CB3596">
      <w:pPr>
        <w:tabs>
          <w:tab w:val="left" w:pos="180"/>
        </w:tabs>
        <w:autoSpaceDE w:val="0"/>
        <w:autoSpaceDN w:val="0"/>
        <w:spacing w:before="190" w:after="0" w:line="262" w:lineRule="auto"/>
        <w:ind w:right="288"/>
        <w:rPr>
          <w:lang w:val="ru-RU"/>
        </w:rPr>
      </w:pPr>
      <w:r w:rsidRPr="00CB3596">
        <w:rPr>
          <w:lang w:val="ru-RU"/>
        </w:rPr>
        <w:tab/>
      </w:r>
      <w:r w:rsidRPr="00CB3596">
        <w:rPr>
          <w:rFonts w:ascii="Times New Roman" w:eastAsia="Times New Roman" w:hAnsi="Times New Roman"/>
          <w:i/>
          <w:color w:val="000000"/>
          <w:sz w:val="24"/>
          <w:lang w:val="ru-RU"/>
        </w:rPr>
        <w:t>Круг чтения</w:t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: народная и авторская песня: понятие исторической песни, знакомство с песнями на тему Великой Отечественной войны.</w:t>
      </w:r>
    </w:p>
    <w:p w:rsidR="00CA5D2D" w:rsidRPr="00CB3596" w:rsidRDefault="00CB3596">
      <w:pPr>
        <w:tabs>
          <w:tab w:val="left" w:pos="180"/>
        </w:tabs>
        <w:autoSpaceDE w:val="0"/>
        <w:autoSpaceDN w:val="0"/>
        <w:spacing w:before="190" w:after="0" w:line="262" w:lineRule="auto"/>
        <w:rPr>
          <w:lang w:val="ru-RU"/>
        </w:rPr>
      </w:pPr>
      <w:r w:rsidRPr="00CB3596">
        <w:rPr>
          <w:lang w:val="ru-RU"/>
        </w:rPr>
        <w:tab/>
      </w:r>
      <w:r w:rsidRPr="00CB3596">
        <w:rPr>
          <w:rFonts w:ascii="Times New Roman" w:eastAsia="Times New Roman" w:hAnsi="Times New Roman"/>
          <w:i/>
          <w:color w:val="000000"/>
          <w:sz w:val="24"/>
          <w:lang w:val="ru-RU"/>
        </w:rPr>
        <w:t>Фольклор (устное народное творчество)</w:t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. Фольклор как народная духовная культура (произведения по выбору). Многообразие видов фольклора: словесный, музыкальный, обрядовый (календарный).</w:t>
      </w:r>
    </w:p>
    <w:p w:rsidR="00CA5D2D" w:rsidRPr="00CB3596" w:rsidRDefault="00CB3596">
      <w:pPr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Культурное значение фольклора для появления художественной литературы. Малые жанры фольклора (назначение,   сравнение,   классификация).   Собиратели   фольклора (А. Н. Афанасьев, В.</w:t>
      </w:r>
    </w:p>
    <w:p w:rsidR="00CA5D2D" w:rsidRPr="00CB3596" w:rsidRDefault="00CB3596">
      <w:pPr>
        <w:autoSpaceDE w:val="0"/>
        <w:autoSpaceDN w:val="0"/>
        <w:spacing w:before="70" w:after="0" w:line="271" w:lineRule="auto"/>
        <w:ind w:right="432"/>
        <w:rPr>
          <w:lang w:val="ru-RU"/>
        </w:rPr>
      </w:pP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 xml:space="preserve">И. Даль). Виды сказок: о животных, бытовые, волшебные. Отражение в произведениях фольклора нравственных ценностей, быта и культуры народов мира. Сходство фольклорных произведений разных народов по тематике, художественным образам и форме («бродячие» сюжеты). </w:t>
      </w:r>
    </w:p>
    <w:p w:rsidR="00CA5D2D" w:rsidRPr="00CB3596" w:rsidRDefault="00CB3596">
      <w:pPr>
        <w:autoSpaceDE w:val="0"/>
        <w:autoSpaceDN w:val="0"/>
        <w:spacing w:before="190" w:after="0" w:line="281" w:lineRule="auto"/>
        <w:ind w:firstLine="180"/>
        <w:rPr>
          <w:lang w:val="ru-RU"/>
        </w:rPr>
      </w:pPr>
      <w:r w:rsidRPr="00CB3596">
        <w:rPr>
          <w:rFonts w:ascii="Times New Roman" w:eastAsia="Times New Roman" w:hAnsi="Times New Roman"/>
          <w:i/>
          <w:color w:val="000000"/>
          <w:sz w:val="24"/>
          <w:lang w:val="ru-RU"/>
        </w:rPr>
        <w:t>Круг чтения</w:t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: былина как эпическая песня о героическом событии. Герой былины — защитник страны. Образы русских богатырей: Ильи Муромца, Алёши Поповича, Добрыни Никитича, Никиты Кожемяки (где жил, чем занимался, какими качествами  обладал).   Средства  художественной выразительности в былине: устойчивые выражения, повторы, гипербола. Устаревшие слова, их место в былине и представление в современной лексике. Народные былинно-сказочные темы в творчестве художника В. М. Васнецова.</w:t>
      </w:r>
    </w:p>
    <w:p w:rsidR="00CA5D2D" w:rsidRPr="00CB3596" w:rsidRDefault="00CB3596">
      <w:pPr>
        <w:autoSpaceDE w:val="0"/>
        <w:autoSpaceDN w:val="0"/>
        <w:spacing w:before="190" w:after="0" w:line="281" w:lineRule="auto"/>
        <w:ind w:firstLine="180"/>
        <w:rPr>
          <w:lang w:val="ru-RU"/>
        </w:rPr>
      </w:pPr>
      <w:r w:rsidRPr="00CB359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Творчество А. С. Пушкина. </w:t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 xml:space="preserve">Картины природы в лирических произведениях А. С. Пушкина. Средства художественной выразительности в стихотворном произведении (сравнение, эпитет, олицетворение, метафора). Круг чтения: литературные сказки  А.  С.  Пушкина  в  стихах:  «Сказка  о  мёртвой царевне и о семи богатырях». Фольклорная основа авторской сказки. Положительные и </w:t>
      </w:r>
      <w:r w:rsidRPr="00CB3596">
        <w:rPr>
          <w:lang w:val="ru-RU"/>
        </w:rPr>
        <w:br/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отрицательные герои, волшебные помощники, язык авторской сказки.</w:t>
      </w:r>
    </w:p>
    <w:p w:rsidR="00CA5D2D" w:rsidRPr="00CB3596" w:rsidRDefault="00CB3596">
      <w:pPr>
        <w:autoSpaceDE w:val="0"/>
        <w:autoSpaceDN w:val="0"/>
        <w:spacing w:before="190" w:after="0"/>
        <w:ind w:firstLine="180"/>
        <w:rPr>
          <w:lang w:val="ru-RU"/>
        </w:rPr>
      </w:pPr>
      <w:r w:rsidRPr="00CB359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Творчество И. А. Крылова. </w:t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Представление о басне как лиро-эпическом жанре. Круг чтения: басни на примере произведений И. А. Крылова, И. И. Хемницера, Л. Н. Толстого, С. В. Михалкова. Басни стихотворные и прозаические (не менее трёх). Развитие событий в басне, её герои (положительные, отрицательные). Аллегория в баснях. Сравнение басен: назначение, темы и герои, особенности языка.</w:t>
      </w:r>
    </w:p>
    <w:p w:rsidR="00CA5D2D" w:rsidRPr="00CB3596" w:rsidRDefault="00CB3596">
      <w:pPr>
        <w:autoSpaceDE w:val="0"/>
        <w:autoSpaceDN w:val="0"/>
        <w:spacing w:before="190" w:after="0" w:line="271" w:lineRule="auto"/>
        <w:ind w:right="144" w:firstLine="180"/>
        <w:rPr>
          <w:lang w:val="ru-RU"/>
        </w:rPr>
      </w:pPr>
      <w:r w:rsidRPr="00CB3596">
        <w:rPr>
          <w:rFonts w:ascii="Times New Roman" w:eastAsia="Times New Roman" w:hAnsi="Times New Roman"/>
          <w:i/>
          <w:color w:val="000000"/>
          <w:sz w:val="24"/>
          <w:lang w:val="ru-RU"/>
        </w:rPr>
        <w:t>Творчество М. Ю. Лермонтова</w:t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. Круг чтения: лирические произведения М. Ю. Лермонтова (не менее трёх). Средства художественной выразительности (сравнение, эпитет, олицетворение); рифма, ритм. Метафора как «свёрнутое» сравнение. Строфа как элемент композиции стихотворения.</w:t>
      </w:r>
    </w:p>
    <w:p w:rsidR="00CA5D2D" w:rsidRPr="00CB3596" w:rsidRDefault="00CB3596">
      <w:pPr>
        <w:autoSpaceDE w:val="0"/>
        <w:autoSpaceDN w:val="0"/>
        <w:spacing w:before="70" w:after="0" w:line="230" w:lineRule="auto"/>
        <w:rPr>
          <w:lang w:val="ru-RU"/>
        </w:rPr>
      </w:pP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Переносное значение   слов   в   метафоре. Метафора   в   стихотворениях М. Ю. Лермонтова.</w:t>
      </w:r>
    </w:p>
    <w:p w:rsidR="00CA5D2D" w:rsidRPr="00CB3596" w:rsidRDefault="00CB3596">
      <w:pPr>
        <w:autoSpaceDE w:val="0"/>
        <w:autoSpaceDN w:val="0"/>
        <w:spacing w:before="190" w:after="0" w:line="271" w:lineRule="auto"/>
        <w:ind w:right="576" w:firstLine="180"/>
        <w:rPr>
          <w:lang w:val="ru-RU"/>
        </w:rPr>
      </w:pPr>
      <w:r w:rsidRPr="00CB3596">
        <w:rPr>
          <w:rFonts w:ascii="Times New Roman" w:eastAsia="Times New Roman" w:hAnsi="Times New Roman"/>
          <w:i/>
          <w:color w:val="000000"/>
          <w:sz w:val="24"/>
          <w:lang w:val="ru-RU"/>
        </w:rPr>
        <w:t>Литературная сказка.</w:t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 xml:space="preserve"> Тематика авторских стихотворных сказок (две-три по выбору). Герои литературных сказок (произведения   М.  Ю.   Лермонтова,   П.  П.  Ершова,   П. П. Бажова, С. Т. Аксакова, С.  Я.  Маршака и др.). Связь литературной сказки с фольклорной: народная речь —</w:t>
      </w:r>
    </w:p>
    <w:p w:rsidR="00CA5D2D" w:rsidRPr="00CB3596" w:rsidRDefault="00CA5D2D">
      <w:pPr>
        <w:rPr>
          <w:lang w:val="ru-RU"/>
        </w:rPr>
        <w:sectPr w:rsidR="00CA5D2D" w:rsidRPr="00CB3596">
          <w:pgSz w:w="11900" w:h="16840"/>
          <w:pgMar w:top="298" w:right="640" w:bottom="372" w:left="666" w:header="720" w:footer="720" w:gutter="0"/>
          <w:cols w:space="720" w:equalWidth="0">
            <w:col w:w="10594" w:space="0"/>
          </w:cols>
          <w:docGrid w:linePitch="360"/>
        </w:sectPr>
      </w:pPr>
    </w:p>
    <w:p w:rsidR="00CA5D2D" w:rsidRPr="00CB3596" w:rsidRDefault="00CA5D2D">
      <w:pPr>
        <w:autoSpaceDE w:val="0"/>
        <w:autoSpaceDN w:val="0"/>
        <w:spacing w:after="66" w:line="220" w:lineRule="exact"/>
        <w:rPr>
          <w:lang w:val="ru-RU"/>
        </w:rPr>
      </w:pPr>
    </w:p>
    <w:p w:rsidR="00CA5D2D" w:rsidRPr="00CB3596" w:rsidRDefault="00CB3596">
      <w:pPr>
        <w:autoSpaceDE w:val="0"/>
        <w:autoSpaceDN w:val="0"/>
        <w:spacing w:after="0" w:line="230" w:lineRule="auto"/>
        <w:rPr>
          <w:lang w:val="ru-RU"/>
        </w:rPr>
      </w:pP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особенность авторской сказки. Иллюстрации в сказке: назначение, особенности.</w:t>
      </w:r>
    </w:p>
    <w:p w:rsidR="00CA5D2D" w:rsidRPr="00CB3596" w:rsidRDefault="00CB3596">
      <w:pPr>
        <w:autoSpaceDE w:val="0"/>
        <w:autoSpaceDN w:val="0"/>
        <w:spacing w:before="190" w:after="0"/>
        <w:ind w:right="576" w:firstLine="180"/>
        <w:rPr>
          <w:lang w:val="ru-RU"/>
        </w:rPr>
      </w:pPr>
      <w:r w:rsidRPr="00CB3596">
        <w:rPr>
          <w:rFonts w:ascii="Times New Roman" w:eastAsia="Times New Roman" w:hAnsi="Times New Roman"/>
          <w:i/>
          <w:color w:val="000000"/>
          <w:sz w:val="24"/>
          <w:lang w:val="ru-RU"/>
        </w:rPr>
        <w:t>Картины природы в творчестве поэтов и писателей Х</w:t>
      </w:r>
      <w:r>
        <w:rPr>
          <w:rFonts w:ascii="Times New Roman" w:eastAsia="Times New Roman" w:hAnsi="Times New Roman"/>
          <w:i/>
          <w:color w:val="000000"/>
          <w:sz w:val="24"/>
        </w:rPr>
        <w:t>I</w:t>
      </w:r>
      <w:r w:rsidRPr="00CB3596">
        <w:rPr>
          <w:rFonts w:ascii="Times New Roman" w:eastAsia="Times New Roman" w:hAnsi="Times New Roman"/>
          <w:i/>
          <w:color w:val="000000"/>
          <w:sz w:val="24"/>
          <w:lang w:val="ru-RU"/>
        </w:rPr>
        <w:t>Х— ХХ веков</w:t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 xml:space="preserve">.  Лирика,  лирические произведения  как  описание в стихотворной форме чувств поэта, связанных с наблюдениями, описаниями природы. Круг чтения: лирические произведения поэтов и писателей (не менее пяти авторов по выбору): В. А. Жуковский, Е.  А.  Баратынский, Ф.  И.  Тютчев, А.  А.  Фет, Н.  А. </w:t>
      </w:r>
    </w:p>
    <w:p w:rsidR="00CA5D2D" w:rsidRPr="00CB3596" w:rsidRDefault="00CB3596">
      <w:pPr>
        <w:autoSpaceDE w:val="0"/>
        <w:autoSpaceDN w:val="0"/>
        <w:spacing w:before="70" w:after="0" w:line="281" w:lineRule="auto"/>
        <w:rPr>
          <w:lang w:val="ru-RU"/>
        </w:rPr>
      </w:pP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Некрасов,  И.  А.   Бунин,  А.  А.   Блок,  К.  Д.   Бальмонт, М. И. Цветаева и др. Темы стихотворных произведений, герой лирического произведения. Авторские приёмы создания художественного образа в лирике. Средства выразительности в произведениях лирики: эпитеты, синонимы, антонимы, сравнения, олицетворения, метафоры. Репродукция картины как иллюстрация к лирическому произведению.</w:t>
      </w:r>
    </w:p>
    <w:p w:rsidR="00CA5D2D" w:rsidRPr="00CB3596" w:rsidRDefault="00CB3596">
      <w:pPr>
        <w:tabs>
          <w:tab w:val="left" w:pos="180"/>
        </w:tabs>
        <w:autoSpaceDE w:val="0"/>
        <w:autoSpaceDN w:val="0"/>
        <w:spacing w:before="192" w:after="0" w:line="262" w:lineRule="auto"/>
        <w:rPr>
          <w:lang w:val="ru-RU"/>
        </w:rPr>
      </w:pPr>
      <w:r w:rsidRPr="00CB3596">
        <w:rPr>
          <w:lang w:val="ru-RU"/>
        </w:rPr>
        <w:tab/>
      </w:r>
      <w:r w:rsidRPr="00CB3596">
        <w:rPr>
          <w:rFonts w:ascii="Times New Roman" w:eastAsia="Times New Roman" w:hAnsi="Times New Roman"/>
          <w:i/>
          <w:color w:val="000000"/>
          <w:sz w:val="24"/>
          <w:lang w:val="ru-RU"/>
        </w:rPr>
        <w:t>Творчество Л. Н. Толстого</w:t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. Круг чтения (не менее трёх произведений): рассказ (художественный и научно-познавательный), сказки, басни, быль. Повесть как эпический жанр (общее представление).</w:t>
      </w:r>
    </w:p>
    <w:p w:rsidR="00CA5D2D" w:rsidRPr="00CB3596" w:rsidRDefault="00CB3596">
      <w:pPr>
        <w:autoSpaceDE w:val="0"/>
        <w:autoSpaceDN w:val="0"/>
        <w:spacing w:before="70" w:after="0" w:line="271" w:lineRule="auto"/>
        <w:rPr>
          <w:lang w:val="ru-RU"/>
        </w:rPr>
      </w:pP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 xml:space="preserve">Значение реальных жизненных ситуаций в создании рассказа, повести. Отрывки из </w:t>
      </w:r>
      <w:r w:rsidRPr="00CB3596">
        <w:rPr>
          <w:lang w:val="ru-RU"/>
        </w:rPr>
        <w:br/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автобиографической повести Л. Н. Толстого «Детство». Особенности художественного текста-описания: пейзаж, портрет героя, интерьер. Примеры текста-рассуждения в рассказах Л. Н. Толстого.</w:t>
      </w:r>
    </w:p>
    <w:p w:rsidR="00CA5D2D" w:rsidRPr="00CB3596" w:rsidRDefault="00CB3596">
      <w:pPr>
        <w:autoSpaceDE w:val="0"/>
        <w:autoSpaceDN w:val="0"/>
        <w:spacing w:before="190" w:after="0"/>
        <w:ind w:firstLine="180"/>
        <w:rPr>
          <w:lang w:val="ru-RU"/>
        </w:rPr>
      </w:pPr>
      <w:r w:rsidRPr="00CB3596">
        <w:rPr>
          <w:rFonts w:ascii="Times New Roman" w:eastAsia="Times New Roman" w:hAnsi="Times New Roman"/>
          <w:i/>
          <w:color w:val="000000"/>
          <w:sz w:val="24"/>
          <w:lang w:val="ru-RU"/>
        </w:rPr>
        <w:t>Произведения о животных и родной природе.</w:t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 xml:space="preserve"> Взаимоотношения человека и животных, защита и охрана природы — тема произведений литературы. Круг чтения (не менее трёх авторов): на  примере произведений  А. И.   Куприна,  В.  П.   Астафьева, К. Г. Паустовского, М. М. Пришвина, Ю. И. Коваля и др.</w:t>
      </w:r>
    </w:p>
    <w:p w:rsidR="00CA5D2D" w:rsidRPr="00CB3596" w:rsidRDefault="00CB3596">
      <w:pPr>
        <w:autoSpaceDE w:val="0"/>
        <w:autoSpaceDN w:val="0"/>
        <w:spacing w:before="190" w:after="0" w:line="281" w:lineRule="auto"/>
        <w:ind w:right="144" w:firstLine="180"/>
        <w:rPr>
          <w:lang w:val="ru-RU"/>
        </w:rPr>
      </w:pPr>
      <w:r w:rsidRPr="00CB3596">
        <w:rPr>
          <w:rFonts w:ascii="Times New Roman" w:eastAsia="Times New Roman" w:hAnsi="Times New Roman"/>
          <w:i/>
          <w:color w:val="000000"/>
          <w:sz w:val="24"/>
          <w:lang w:val="ru-RU"/>
        </w:rPr>
        <w:t>Произведения о детях</w:t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 xml:space="preserve">. Тематика произведений о детях, их жизни, играх и занятиях, </w:t>
      </w:r>
      <w:r w:rsidRPr="00CB3596">
        <w:rPr>
          <w:lang w:val="ru-RU"/>
        </w:rPr>
        <w:br/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 xml:space="preserve">взаимоотношениях со взрослыми и сверстниками (на примере произведений не менее трёх авторов): А.  П.  Чехова, Б.  С.  Житкова, Н.  Г. Гарина-Михайловского, В. В. Крапивина и др. Словесный портрет героя как его характеристика. Авторский способ выражения главной мысли. Основные события сюжета, отношение к ним героев. </w:t>
      </w:r>
    </w:p>
    <w:p w:rsidR="00CA5D2D" w:rsidRPr="00CB3596" w:rsidRDefault="00CB3596">
      <w:pPr>
        <w:autoSpaceDE w:val="0"/>
        <w:autoSpaceDN w:val="0"/>
        <w:spacing w:before="190" w:after="0" w:line="271" w:lineRule="auto"/>
        <w:ind w:right="432" w:firstLine="180"/>
        <w:rPr>
          <w:lang w:val="ru-RU"/>
        </w:rPr>
      </w:pPr>
      <w:r w:rsidRPr="00CB3596">
        <w:rPr>
          <w:rFonts w:ascii="Times New Roman" w:eastAsia="Times New Roman" w:hAnsi="Times New Roman"/>
          <w:i/>
          <w:color w:val="000000"/>
          <w:sz w:val="24"/>
          <w:lang w:val="ru-RU"/>
        </w:rPr>
        <w:t>Пьеса.</w:t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 xml:space="preserve"> Знакомство с новым жанром — пьесой-сказкой.  Пьеса — произведение литературы и театрального искусства (одна по выбору). Пьеса как жанр  драматического  произведения. Пьеса и сказка: драматическое и эпическое произведения. Авторские ремарки: назначение, содержание.</w:t>
      </w:r>
    </w:p>
    <w:p w:rsidR="00CA5D2D" w:rsidRPr="00CB3596" w:rsidRDefault="00CB3596">
      <w:pPr>
        <w:autoSpaceDE w:val="0"/>
        <w:autoSpaceDN w:val="0"/>
        <w:spacing w:before="190" w:after="0" w:line="278" w:lineRule="auto"/>
        <w:ind w:right="432" w:firstLine="180"/>
        <w:rPr>
          <w:lang w:val="ru-RU"/>
        </w:rPr>
      </w:pPr>
      <w:r w:rsidRPr="00CB3596">
        <w:rPr>
          <w:rFonts w:ascii="Times New Roman" w:eastAsia="Times New Roman" w:hAnsi="Times New Roman"/>
          <w:i/>
          <w:color w:val="000000"/>
          <w:sz w:val="24"/>
          <w:lang w:val="ru-RU"/>
        </w:rPr>
        <w:t>Юмористические произведения.</w:t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 xml:space="preserve"> Круг чтения (не менее двух произведений по выбору): юмористические произведения на примере рассказов М. М. Зощенко, В.  Ю. Драгунского, Н. Н. Носова, В. В. Голявкина. Герои юмористических произведений. Средства выразительности текста юмористического содержания: гипербола. Юмористические произведения в кино и театре.</w:t>
      </w:r>
    </w:p>
    <w:p w:rsidR="00CA5D2D" w:rsidRPr="00CB3596" w:rsidRDefault="00CB3596">
      <w:pPr>
        <w:autoSpaceDE w:val="0"/>
        <w:autoSpaceDN w:val="0"/>
        <w:spacing w:before="190" w:after="0" w:line="271" w:lineRule="auto"/>
        <w:ind w:right="144" w:firstLine="180"/>
        <w:rPr>
          <w:lang w:val="ru-RU"/>
        </w:rPr>
      </w:pPr>
      <w:r w:rsidRPr="00CB3596">
        <w:rPr>
          <w:rFonts w:ascii="Times New Roman" w:eastAsia="Times New Roman" w:hAnsi="Times New Roman"/>
          <w:i/>
          <w:color w:val="000000"/>
          <w:sz w:val="24"/>
          <w:lang w:val="ru-RU"/>
        </w:rPr>
        <w:t>Зарубежная литература</w:t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 xml:space="preserve">. Расширение круга чтения произведений зарубежных писателей. Литературные сказки Ш. Перро, Х.-К. Андерсена, братьев Гримм, Э. Т. А. Гофмана, Т. Янссон и др. (по выбору). Приключенческая литература: произведения Дж. Свифта, Марка Твена. </w:t>
      </w:r>
    </w:p>
    <w:p w:rsidR="00CA5D2D" w:rsidRPr="00CB3596" w:rsidRDefault="00CB3596">
      <w:pPr>
        <w:autoSpaceDE w:val="0"/>
        <w:autoSpaceDN w:val="0"/>
        <w:spacing w:before="190" w:after="0" w:line="281" w:lineRule="auto"/>
        <w:ind w:right="144" w:firstLine="180"/>
        <w:rPr>
          <w:lang w:val="ru-RU"/>
        </w:rPr>
      </w:pPr>
      <w:r w:rsidRPr="00CB3596">
        <w:rPr>
          <w:rFonts w:ascii="Times New Roman" w:eastAsia="Times New Roman" w:hAnsi="Times New Roman"/>
          <w:i/>
          <w:color w:val="000000"/>
          <w:sz w:val="24"/>
          <w:lang w:val="ru-RU"/>
        </w:rPr>
        <w:t>Библиографическая  культура   (работа   с   детской   книгой и справочной литературой)</w:t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. Польза чтения и книги: книга — друг и учитель. Правила читателя и способы выбора книги (тематический, систематический   каталог). Виды   информации в книге: научная, художественная (с опорой на внешние показатели книги), её справочно-иллюстративный материал. Очерк как повествование о реальном событии. Типы книг (изданий): книга-произведение, книга-сборник, собрание сочинений, периодическая печать, справочные издания. Работа с источниками периодической печати.</w:t>
      </w:r>
    </w:p>
    <w:p w:rsidR="00CA5D2D" w:rsidRPr="00CB3596" w:rsidRDefault="00CA5D2D">
      <w:pPr>
        <w:rPr>
          <w:lang w:val="ru-RU"/>
        </w:rPr>
        <w:sectPr w:rsidR="00CA5D2D" w:rsidRPr="00CB3596">
          <w:pgSz w:w="11900" w:h="16840"/>
          <w:pgMar w:top="286" w:right="668" w:bottom="968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CA5D2D" w:rsidRPr="00CB3596" w:rsidRDefault="00CA5D2D">
      <w:pPr>
        <w:autoSpaceDE w:val="0"/>
        <w:autoSpaceDN w:val="0"/>
        <w:spacing w:after="78" w:line="220" w:lineRule="exact"/>
        <w:rPr>
          <w:lang w:val="ru-RU"/>
        </w:rPr>
      </w:pPr>
    </w:p>
    <w:p w:rsidR="00CA5D2D" w:rsidRPr="00CB3596" w:rsidRDefault="00CB3596">
      <w:pPr>
        <w:autoSpaceDE w:val="0"/>
        <w:autoSpaceDN w:val="0"/>
        <w:spacing w:after="0" w:line="230" w:lineRule="auto"/>
        <w:rPr>
          <w:lang w:val="ru-RU"/>
        </w:rPr>
      </w:pPr>
      <w:r w:rsidRPr="00CB3596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CA5D2D" w:rsidRPr="00CB3596" w:rsidRDefault="00CB3596">
      <w:pPr>
        <w:tabs>
          <w:tab w:val="left" w:pos="180"/>
        </w:tabs>
        <w:autoSpaceDE w:val="0"/>
        <w:autoSpaceDN w:val="0"/>
        <w:spacing w:before="346" w:after="0" w:line="262" w:lineRule="auto"/>
        <w:ind w:right="144"/>
        <w:rPr>
          <w:lang w:val="ru-RU"/>
        </w:rPr>
      </w:pPr>
      <w:r w:rsidRPr="00CB3596">
        <w:rPr>
          <w:lang w:val="ru-RU"/>
        </w:rPr>
        <w:tab/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Изучение литературного чтения в 4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CA5D2D" w:rsidRPr="00CB3596" w:rsidRDefault="00CB3596">
      <w:pPr>
        <w:autoSpaceDE w:val="0"/>
        <w:autoSpaceDN w:val="0"/>
        <w:spacing w:before="262" w:after="0" w:line="230" w:lineRule="auto"/>
        <w:rPr>
          <w:lang w:val="ru-RU"/>
        </w:rPr>
      </w:pPr>
      <w:r w:rsidRPr="00CB3596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CA5D2D" w:rsidRPr="00CB3596" w:rsidRDefault="00CB3596">
      <w:pPr>
        <w:autoSpaceDE w:val="0"/>
        <w:autoSpaceDN w:val="0"/>
        <w:spacing w:before="166" w:after="0" w:line="286" w:lineRule="auto"/>
        <w:ind w:firstLine="180"/>
        <w:rPr>
          <w:lang w:val="ru-RU"/>
        </w:rPr>
      </w:pP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CA5D2D" w:rsidRPr="00CB3596" w:rsidRDefault="00CB3596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CB3596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Гражданско-патриотическое воспитание:</w:t>
      </w:r>
    </w:p>
    <w:p w:rsidR="00CA5D2D" w:rsidRPr="00CB3596" w:rsidRDefault="00CB3596">
      <w:pPr>
        <w:autoSpaceDE w:val="0"/>
        <w:autoSpaceDN w:val="0"/>
        <w:spacing w:before="178" w:after="0" w:line="271" w:lineRule="auto"/>
        <w:ind w:left="420" w:right="432"/>
        <w:rPr>
          <w:lang w:val="ru-RU"/>
        </w:rPr>
      </w:pP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—  становление ценностного отношения к своей Родине —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CA5D2D" w:rsidRPr="00CB3596" w:rsidRDefault="00CB3596">
      <w:pPr>
        <w:autoSpaceDE w:val="0"/>
        <w:autoSpaceDN w:val="0"/>
        <w:spacing w:before="190" w:after="0"/>
        <w:ind w:left="420" w:right="144"/>
        <w:rPr>
          <w:lang w:val="ru-RU"/>
        </w:rPr>
      </w:pP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—  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CA5D2D" w:rsidRPr="00CB3596" w:rsidRDefault="00CB3596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CA5D2D" w:rsidRPr="00CB3596" w:rsidRDefault="00CB3596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CB3596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Духовно-нравственное воспитание:</w:t>
      </w:r>
    </w:p>
    <w:p w:rsidR="00CA5D2D" w:rsidRPr="00CB3596" w:rsidRDefault="00CB3596">
      <w:pPr>
        <w:autoSpaceDE w:val="0"/>
        <w:autoSpaceDN w:val="0"/>
        <w:spacing w:before="178" w:after="0"/>
        <w:ind w:left="420" w:right="720"/>
        <w:rPr>
          <w:lang w:val="ru-RU"/>
        </w:rPr>
      </w:pP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—  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CA5D2D" w:rsidRPr="00CB3596" w:rsidRDefault="00CB3596">
      <w:pPr>
        <w:autoSpaceDE w:val="0"/>
        <w:autoSpaceDN w:val="0"/>
        <w:spacing w:before="240" w:after="0" w:line="262" w:lineRule="auto"/>
        <w:ind w:left="420" w:right="432"/>
        <w:rPr>
          <w:lang w:val="ru-RU"/>
        </w:rPr>
      </w:pP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—  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CA5D2D" w:rsidRPr="00CB3596" w:rsidRDefault="00CB3596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—  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CA5D2D" w:rsidRPr="00CB3596" w:rsidRDefault="00CB3596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неприятие любых форм поведения, направленных на причинение физического и морального вреда другим людям </w:t>
      </w:r>
    </w:p>
    <w:p w:rsidR="00CA5D2D" w:rsidRPr="00CB3596" w:rsidRDefault="00CB3596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CB3596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Эстетическое воспитание:</w:t>
      </w:r>
    </w:p>
    <w:p w:rsidR="00CA5D2D" w:rsidRPr="00CB3596" w:rsidRDefault="00CB3596">
      <w:pPr>
        <w:autoSpaceDE w:val="0"/>
        <w:autoSpaceDN w:val="0"/>
        <w:spacing w:before="178" w:after="0"/>
        <w:ind w:left="420" w:right="288"/>
        <w:rPr>
          <w:lang w:val="ru-RU"/>
        </w:rPr>
      </w:pP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—  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CA5D2D" w:rsidRPr="00CB3596" w:rsidRDefault="00CB3596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—  приобретение  эстетического  опыта  слушания,  чтения и эмоционально-эстетической оценки</w:t>
      </w:r>
    </w:p>
    <w:p w:rsidR="00CA5D2D" w:rsidRPr="00CB3596" w:rsidRDefault="00CA5D2D">
      <w:pPr>
        <w:rPr>
          <w:lang w:val="ru-RU"/>
        </w:rPr>
        <w:sectPr w:rsidR="00CA5D2D" w:rsidRPr="00CB3596">
          <w:pgSz w:w="11900" w:h="16840"/>
          <w:pgMar w:top="298" w:right="650" w:bottom="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A5D2D" w:rsidRPr="00CB3596" w:rsidRDefault="00CA5D2D">
      <w:pPr>
        <w:autoSpaceDE w:val="0"/>
        <w:autoSpaceDN w:val="0"/>
        <w:spacing w:after="66" w:line="220" w:lineRule="exact"/>
        <w:rPr>
          <w:lang w:val="ru-RU"/>
        </w:rPr>
      </w:pPr>
    </w:p>
    <w:p w:rsidR="00CA5D2D" w:rsidRPr="00CB3596" w:rsidRDefault="00CB3596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произведений фольклора и художественной литературы;</w:t>
      </w:r>
    </w:p>
    <w:p w:rsidR="00CA5D2D" w:rsidRPr="00CB3596" w:rsidRDefault="00CB3596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—  понимание образного языка художественных произведений, выразительных средств, создающих художественный образ.</w:t>
      </w:r>
    </w:p>
    <w:p w:rsidR="00CA5D2D" w:rsidRPr="00CB3596" w:rsidRDefault="00CB3596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CB3596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Физическое воспитание, формирование культуры здоровья эмоционального благополучия:</w:t>
      </w:r>
    </w:p>
    <w:p w:rsidR="00CA5D2D" w:rsidRPr="00CB3596" w:rsidRDefault="00CB3596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—  соблюдение правил  здорового  и  безопасного  (для  себя и других людей) образа жизни в окружающей среде (в том числе информационной);</w:t>
      </w:r>
    </w:p>
    <w:p w:rsidR="00CA5D2D" w:rsidRPr="00CB3596" w:rsidRDefault="00CB3596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—  бережное отношение к физическому и психическому здоровью.</w:t>
      </w:r>
    </w:p>
    <w:p w:rsidR="00CA5D2D" w:rsidRPr="00CB3596" w:rsidRDefault="00CB3596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CB3596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Трудовое воспитание:</w:t>
      </w:r>
    </w:p>
    <w:p w:rsidR="00CA5D2D" w:rsidRPr="00CB3596" w:rsidRDefault="00CB3596">
      <w:pPr>
        <w:autoSpaceDE w:val="0"/>
        <w:autoSpaceDN w:val="0"/>
        <w:spacing w:before="180" w:after="0" w:line="271" w:lineRule="auto"/>
        <w:ind w:left="420" w:right="720"/>
        <w:rPr>
          <w:lang w:val="ru-RU"/>
        </w:rPr>
      </w:pP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—  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CA5D2D" w:rsidRPr="00CB3596" w:rsidRDefault="00CB3596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CB3596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Экологическое воспитание:</w:t>
      </w:r>
    </w:p>
    <w:p w:rsidR="00CA5D2D" w:rsidRPr="00CB3596" w:rsidRDefault="00CB3596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—  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CA5D2D" w:rsidRPr="00CB3596" w:rsidRDefault="00CB3596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—  неприятие действий, приносящих ей вред.</w:t>
      </w:r>
    </w:p>
    <w:p w:rsidR="00CA5D2D" w:rsidRPr="00CB3596" w:rsidRDefault="00CB3596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CB3596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</w:p>
    <w:p w:rsidR="00CA5D2D" w:rsidRPr="00CB3596" w:rsidRDefault="00CB3596">
      <w:pPr>
        <w:autoSpaceDE w:val="0"/>
        <w:autoSpaceDN w:val="0"/>
        <w:spacing w:before="178" w:after="0" w:line="271" w:lineRule="auto"/>
        <w:ind w:left="420" w:right="432"/>
        <w:rPr>
          <w:lang w:val="ru-RU"/>
        </w:rPr>
      </w:pP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—  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CA5D2D" w:rsidRPr="00CB3596" w:rsidRDefault="00CB3596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—  овладение смысловым чтением для решения различного уровня учебных и жизненных задач;</w:t>
      </w:r>
    </w:p>
    <w:p w:rsidR="00CA5D2D" w:rsidRPr="00CB3596" w:rsidRDefault="00CB3596">
      <w:pPr>
        <w:autoSpaceDE w:val="0"/>
        <w:autoSpaceDN w:val="0"/>
        <w:spacing w:before="190" w:after="0"/>
        <w:ind w:left="420"/>
        <w:rPr>
          <w:lang w:val="ru-RU"/>
        </w:rPr>
      </w:pP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—  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:rsidR="00CA5D2D" w:rsidRPr="00CB3596" w:rsidRDefault="00CB3596">
      <w:pPr>
        <w:autoSpaceDE w:val="0"/>
        <w:autoSpaceDN w:val="0"/>
        <w:spacing w:before="322" w:after="0" w:line="230" w:lineRule="auto"/>
        <w:rPr>
          <w:lang w:val="ru-RU"/>
        </w:rPr>
      </w:pPr>
      <w:r w:rsidRPr="00CB3596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CA5D2D" w:rsidRPr="00CB3596" w:rsidRDefault="00CB3596">
      <w:pPr>
        <w:tabs>
          <w:tab w:val="left" w:pos="180"/>
        </w:tabs>
        <w:autoSpaceDE w:val="0"/>
        <w:autoSpaceDN w:val="0"/>
        <w:spacing w:before="166" w:after="0" w:line="262" w:lineRule="auto"/>
        <w:ind w:right="144"/>
        <w:rPr>
          <w:lang w:val="ru-RU"/>
        </w:rPr>
      </w:pPr>
      <w:r w:rsidRPr="00CB3596">
        <w:rPr>
          <w:lang w:val="ru-RU"/>
        </w:rPr>
        <w:tab/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В результате изучения предмета «Литературное чтение» в начальной школе у обучающихся будут сформированы познавательные универсальные учебные действия:</w:t>
      </w:r>
    </w:p>
    <w:p w:rsidR="00CA5D2D" w:rsidRPr="00CB3596" w:rsidRDefault="00CB3596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r w:rsidRPr="00CB3596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логические действия:</w:t>
      </w:r>
    </w:p>
    <w:p w:rsidR="00CA5D2D" w:rsidRPr="00CB3596" w:rsidRDefault="00CB3596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—  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CA5D2D" w:rsidRPr="00CB3596" w:rsidRDefault="00CB3596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—  объединять произведения по жанру, авторской принадлежности;</w:t>
      </w:r>
    </w:p>
    <w:p w:rsidR="00CA5D2D" w:rsidRPr="00CB3596" w:rsidRDefault="00CB3596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—  определять существенный признак для классификации, классифицировать произведения по темам, жанрам и видам;</w:t>
      </w:r>
    </w:p>
    <w:p w:rsidR="00CA5D2D" w:rsidRPr="00CB3596" w:rsidRDefault="00CB3596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</w:t>
      </w:r>
      <w:r w:rsidRPr="00CB3596">
        <w:rPr>
          <w:lang w:val="ru-RU"/>
        </w:rPr>
        <w:br/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предложенному алгоритму;</w:t>
      </w:r>
    </w:p>
    <w:p w:rsidR="00CA5D2D" w:rsidRPr="00CB3596" w:rsidRDefault="00CB3596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—  выявлять недостаток информации для решения учебной (практической) задачи на основе предложенного алгоритма;</w:t>
      </w:r>
    </w:p>
    <w:p w:rsidR="00CA5D2D" w:rsidRPr="00CB3596" w:rsidRDefault="00CB3596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причинно-следственные связи в сюжете фольклорного и художественного</w:t>
      </w:r>
    </w:p>
    <w:p w:rsidR="00CA5D2D" w:rsidRPr="00CB3596" w:rsidRDefault="00CA5D2D">
      <w:pPr>
        <w:rPr>
          <w:lang w:val="ru-RU"/>
        </w:rPr>
        <w:sectPr w:rsidR="00CA5D2D" w:rsidRPr="00CB3596">
          <w:pgSz w:w="11900" w:h="16840"/>
          <w:pgMar w:top="286" w:right="720" w:bottom="296" w:left="666" w:header="720" w:footer="720" w:gutter="0"/>
          <w:cols w:space="720" w:equalWidth="0">
            <w:col w:w="10514" w:space="0"/>
          </w:cols>
          <w:docGrid w:linePitch="360"/>
        </w:sectPr>
      </w:pPr>
    </w:p>
    <w:p w:rsidR="00CA5D2D" w:rsidRPr="00CB3596" w:rsidRDefault="00CA5D2D">
      <w:pPr>
        <w:autoSpaceDE w:val="0"/>
        <w:autoSpaceDN w:val="0"/>
        <w:spacing w:after="90" w:line="220" w:lineRule="exact"/>
        <w:rPr>
          <w:lang w:val="ru-RU"/>
        </w:rPr>
      </w:pPr>
    </w:p>
    <w:p w:rsidR="00CA5D2D" w:rsidRPr="00CB3596" w:rsidRDefault="00CB3596">
      <w:pPr>
        <w:tabs>
          <w:tab w:val="left" w:pos="420"/>
        </w:tabs>
        <w:autoSpaceDE w:val="0"/>
        <w:autoSpaceDN w:val="0"/>
        <w:spacing w:after="0" w:line="341" w:lineRule="auto"/>
        <w:ind w:left="180"/>
        <w:rPr>
          <w:lang w:val="ru-RU"/>
        </w:rPr>
      </w:pPr>
      <w:r w:rsidRPr="00CB3596">
        <w:rPr>
          <w:lang w:val="ru-RU"/>
        </w:rPr>
        <w:tab/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 xml:space="preserve">текста, при составлении плана, пересказе текста, характеристике поступков героев; </w:t>
      </w:r>
      <w:r w:rsidRPr="00CB3596">
        <w:rPr>
          <w:lang w:val="ru-RU"/>
        </w:rPr>
        <w:br/>
      </w:r>
      <w:r w:rsidRPr="00CB3596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исследовательские действия:</w:t>
      </w:r>
      <w:r w:rsidRPr="00CB3596">
        <w:rPr>
          <w:lang w:val="ru-RU"/>
        </w:rPr>
        <w:br/>
      </w:r>
      <w:r w:rsidRPr="00CB3596">
        <w:rPr>
          <w:lang w:val="ru-RU"/>
        </w:rPr>
        <w:tab/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разрыв между реальным и желательным состоянием объекта (ситуации) на основе </w:t>
      </w:r>
      <w:r w:rsidRPr="00CB3596">
        <w:rPr>
          <w:lang w:val="ru-RU"/>
        </w:rPr>
        <w:tab/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предложенных учителем вопросов;</w:t>
      </w:r>
      <w:r w:rsidRPr="00CB3596">
        <w:rPr>
          <w:lang w:val="ru-RU"/>
        </w:rPr>
        <w:br/>
      </w:r>
      <w:r w:rsidRPr="00CB3596">
        <w:rPr>
          <w:lang w:val="ru-RU"/>
        </w:rPr>
        <w:tab/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с помощью учителя цель, планировать изменения объекта, ситуации;</w:t>
      </w:r>
      <w:r w:rsidRPr="00CB3596">
        <w:rPr>
          <w:lang w:val="ru-RU"/>
        </w:rPr>
        <w:tab/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несколько вариантов решения задачи, выбирать наиболее подходящий (на основе </w:t>
      </w:r>
      <w:r w:rsidRPr="00CB3596">
        <w:rPr>
          <w:lang w:val="ru-RU"/>
        </w:rPr>
        <w:tab/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предложенных критериев);</w:t>
      </w:r>
    </w:p>
    <w:p w:rsidR="00CA5D2D" w:rsidRPr="00CB3596" w:rsidRDefault="00CB3596">
      <w:pPr>
        <w:tabs>
          <w:tab w:val="left" w:pos="420"/>
        </w:tabs>
        <w:autoSpaceDE w:val="0"/>
        <w:autoSpaceDN w:val="0"/>
        <w:spacing w:before="238" w:after="0" w:line="341" w:lineRule="auto"/>
        <w:ind w:left="180" w:right="144"/>
        <w:rPr>
          <w:lang w:val="ru-RU"/>
        </w:rPr>
      </w:pPr>
      <w:r w:rsidRPr="00CB3596">
        <w:rPr>
          <w:lang w:val="ru-RU"/>
        </w:rPr>
        <w:tab/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по предложенному плану опыт, несложное исследование по  установлению </w:t>
      </w:r>
      <w:r w:rsidRPr="00CB3596">
        <w:rPr>
          <w:lang w:val="ru-RU"/>
        </w:rPr>
        <w:tab/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особенностей  объекта  изучения и связей между объектами (часть — целое, причина —</w:t>
      </w:r>
      <w:r w:rsidRPr="00CB3596">
        <w:rPr>
          <w:lang w:val="ru-RU"/>
        </w:rPr>
        <w:tab/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следствие);</w:t>
      </w:r>
      <w:r w:rsidRPr="00CB3596">
        <w:rPr>
          <w:lang w:val="ru-RU"/>
        </w:rPr>
        <w:br/>
      </w:r>
      <w:r w:rsidRPr="00CB3596">
        <w:rPr>
          <w:lang w:val="ru-RU"/>
        </w:rPr>
        <w:tab/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формулировать выводы и подкреплять их доказательствами на основе результатов </w:t>
      </w:r>
      <w:r w:rsidRPr="00CB3596">
        <w:rPr>
          <w:lang w:val="ru-RU"/>
        </w:rPr>
        <w:br/>
      </w:r>
      <w:r w:rsidRPr="00CB3596">
        <w:rPr>
          <w:lang w:val="ru-RU"/>
        </w:rPr>
        <w:tab/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проведённого наблюдения (опыта, классификации, сравнения, исследования);</w:t>
      </w:r>
      <w:r w:rsidRPr="00CB3596">
        <w:rPr>
          <w:lang w:val="ru-RU"/>
        </w:rPr>
        <w:br/>
      </w:r>
      <w:r w:rsidRPr="00CB3596">
        <w:rPr>
          <w:lang w:val="ru-RU"/>
        </w:rPr>
        <w:tab/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прогнозировать возможное развитие  процессов,  событий и их последствия в аналогичных </w:t>
      </w:r>
      <w:r w:rsidRPr="00CB3596">
        <w:rPr>
          <w:lang w:val="ru-RU"/>
        </w:rPr>
        <w:tab/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 xml:space="preserve">или сходных ситуациях; </w:t>
      </w:r>
      <w:r w:rsidRPr="00CB3596">
        <w:rPr>
          <w:lang w:val="ru-RU"/>
        </w:rPr>
        <w:br/>
      </w:r>
      <w:r w:rsidRPr="00CB3596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  <w:r w:rsidRPr="00CB3596">
        <w:rPr>
          <w:lang w:val="ru-RU"/>
        </w:rPr>
        <w:br/>
      </w:r>
      <w:r w:rsidRPr="00CB3596">
        <w:rPr>
          <w:lang w:val="ru-RU"/>
        </w:rPr>
        <w:tab/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—  выбирать источник получения информации;</w:t>
      </w:r>
      <w:r w:rsidRPr="00CB3596">
        <w:rPr>
          <w:lang w:val="ru-RU"/>
        </w:rPr>
        <w:br/>
      </w:r>
      <w:r w:rsidRPr="00CB3596">
        <w:rPr>
          <w:lang w:val="ru-RU"/>
        </w:rPr>
        <w:tab/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согласно заданному алгоритму находить в предложенном источнике информацию, </w:t>
      </w:r>
      <w:r w:rsidRPr="00CB3596">
        <w:rPr>
          <w:lang w:val="ru-RU"/>
        </w:rPr>
        <w:tab/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представленную в явном виде;</w:t>
      </w:r>
      <w:r w:rsidRPr="00CB3596">
        <w:rPr>
          <w:lang w:val="ru-RU"/>
        </w:rPr>
        <w:br/>
      </w:r>
      <w:r w:rsidRPr="00CB3596">
        <w:rPr>
          <w:lang w:val="ru-RU"/>
        </w:rPr>
        <w:tab/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достоверную и недостоверную информацию самостоятельно или на основании </w:t>
      </w:r>
      <w:r w:rsidRPr="00CB3596">
        <w:rPr>
          <w:lang w:val="ru-RU"/>
        </w:rPr>
        <w:tab/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предложенного учителем способа её проверки;</w:t>
      </w:r>
      <w:r w:rsidRPr="00CB3596">
        <w:rPr>
          <w:lang w:val="ru-RU"/>
        </w:rPr>
        <w:br/>
      </w:r>
      <w:r w:rsidRPr="00CB3596">
        <w:rPr>
          <w:lang w:val="ru-RU"/>
        </w:rPr>
        <w:tab/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с помощью взрослых (учителей, родителей (законных представителей) правила </w:t>
      </w:r>
      <w:r w:rsidRPr="00CB3596">
        <w:rPr>
          <w:lang w:val="ru-RU"/>
        </w:rPr>
        <w:tab/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информационной безопасности при поиске информации в сети Интернет;</w:t>
      </w:r>
      <w:r w:rsidRPr="00CB3596">
        <w:rPr>
          <w:lang w:val="ru-RU"/>
        </w:rPr>
        <w:br/>
      </w:r>
      <w:r w:rsidRPr="00CB3596">
        <w:rPr>
          <w:lang w:val="ru-RU"/>
        </w:rPr>
        <w:tab/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 xml:space="preserve">—  анализировать и создавать текстовую, видео, графическую, звуковую информацию в </w:t>
      </w:r>
      <w:r w:rsidRPr="00CB3596">
        <w:rPr>
          <w:lang w:val="ru-RU"/>
        </w:rPr>
        <w:tab/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соответствии с учебной задачей;</w:t>
      </w:r>
      <w:r w:rsidRPr="00CB3596">
        <w:rPr>
          <w:lang w:val="ru-RU"/>
        </w:rPr>
        <w:br/>
      </w:r>
      <w:r w:rsidRPr="00CB3596">
        <w:rPr>
          <w:lang w:val="ru-RU"/>
        </w:rPr>
        <w:tab/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создавать схемы, таблицы для представления информации.</w:t>
      </w:r>
    </w:p>
    <w:p w:rsidR="00CA5D2D" w:rsidRPr="00CB3596" w:rsidRDefault="00CB3596">
      <w:pPr>
        <w:tabs>
          <w:tab w:val="left" w:pos="180"/>
          <w:tab w:val="left" w:pos="420"/>
        </w:tabs>
        <w:autoSpaceDE w:val="0"/>
        <w:autoSpaceDN w:val="0"/>
        <w:spacing w:before="178" w:after="0" w:line="350" w:lineRule="auto"/>
        <w:ind w:right="432"/>
        <w:rPr>
          <w:lang w:val="ru-RU"/>
        </w:rPr>
      </w:pPr>
      <w:r w:rsidRPr="00CB3596">
        <w:rPr>
          <w:lang w:val="ru-RU"/>
        </w:rPr>
        <w:tab/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формируются </w:t>
      </w:r>
      <w:r w:rsidRPr="00CB359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</w:t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 xml:space="preserve">универсальные учебные действия: </w:t>
      </w:r>
      <w:r w:rsidRPr="00CB3596">
        <w:rPr>
          <w:lang w:val="ru-RU"/>
        </w:rPr>
        <w:br/>
      </w:r>
      <w:r w:rsidRPr="00CB3596">
        <w:rPr>
          <w:lang w:val="ru-RU"/>
        </w:rPr>
        <w:tab/>
      </w:r>
      <w:r w:rsidRPr="00CB3596">
        <w:rPr>
          <w:rFonts w:ascii="Times New Roman" w:eastAsia="Times New Roman" w:hAnsi="Times New Roman"/>
          <w:i/>
          <w:color w:val="000000"/>
          <w:sz w:val="24"/>
          <w:lang w:val="ru-RU"/>
        </w:rPr>
        <w:t>общение</w:t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CB3596">
        <w:rPr>
          <w:lang w:val="ru-RU"/>
        </w:rPr>
        <w:br/>
      </w:r>
      <w:r w:rsidRPr="00CB3596">
        <w:rPr>
          <w:lang w:val="ru-RU"/>
        </w:rPr>
        <w:tab/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воспринимать и формулировать суждения, выражать эмоции в соответствии с целями и </w:t>
      </w:r>
      <w:r w:rsidRPr="00CB3596">
        <w:rPr>
          <w:lang w:val="ru-RU"/>
        </w:rPr>
        <w:tab/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условиями общения в знакомой среде;</w:t>
      </w:r>
      <w:r w:rsidRPr="00CB3596">
        <w:rPr>
          <w:lang w:val="ru-RU"/>
        </w:rPr>
        <w:br/>
      </w:r>
      <w:r w:rsidRPr="00CB3596">
        <w:rPr>
          <w:lang w:val="ru-RU"/>
        </w:rPr>
        <w:tab/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уважительное отношение к собеседнику, соблюдать правила ведения диалога и </w:t>
      </w:r>
      <w:r w:rsidRPr="00CB3596">
        <w:rPr>
          <w:lang w:val="ru-RU"/>
        </w:rPr>
        <w:tab/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дискуссии;</w:t>
      </w:r>
      <w:r w:rsidRPr="00CB3596">
        <w:rPr>
          <w:lang w:val="ru-RU"/>
        </w:rPr>
        <w:br/>
      </w:r>
      <w:r w:rsidRPr="00CB3596">
        <w:rPr>
          <w:lang w:val="ru-RU"/>
        </w:rPr>
        <w:tab/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—  признавать возможность существования разных точек зрения;</w:t>
      </w:r>
      <w:r w:rsidRPr="00CB3596">
        <w:rPr>
          <w:lang w:val="ru-RU"/>
        </w:rPr>
        <w:br/>
      </w:r>
      <w:r w:rsidRPr="00CB3596">
        <w:rPr>
          <w:lang w:val="ru-RU"/>
        </w:rPr>
        <w:tab/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—  корректно и аргументированно высказывать своё мнение;</w:t>
      </w:r>
      <w:r w:rsidRPr="00CB3596">
        <w:rPr>
          <w:lang w:val="ru-RU"/>
        </w:rPr>
        <w:br/>
      </w:r>
      <w:r w:rsidRPr="00CB3596">
        <w:rPr>
          <w:lang w:val="ru-RU"/>
        </w:rPr>
        <w:tab/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—  строить речевое высказывание в соответствии с поставленной задачей;</w:t>
      </w:r>
      <w:r w:rsidRPr="00CB3596">
        <w:rPr>
          <w:lang w:val="ru-RU"/>
        </w:rPr>
        <w:br/>
      </w:r>
      <w:r w:rsidRPr="00CB3596">
        <w:rPr>
          <w:lang w:val="ru-RU"/>
        </w:rPr>
        <w:tab/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—  создавать устные и письменные тексты (описание, рассуждение, повествование);</w:t>
      </w:r>
      <w:r w:rsidRPr="00CB3596">
        <w:rPr>
          <w:lang w:val="ru-RU"/>
        </w:rPr>
        <w:tab/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—  готовить небольшие публичные выступления;</w:t>
      </w:r>
      <w:r w:rsidRPr="00CB3596">
        <w:rPr>
          <w:lang w:val="ru-RU"/>
        </w:rPr>
        <w:br/>
      </w:r>
      <w:r w:rsidRPr="00CB3596">
        <w:rPr>
          <w:lang w:val="ru-RU"/>
        </w:rPr>
        <w:tab/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—  подбирать иллюстративный материал (рисунки, фото, плакаты) к тексту выступления.</w:t>
      </w:r>
    </w:p>
    <w:p w:rsidR="00CA5D2D" w:rsidRPr="00CB3596" w:rsidRDefault="00CA5D2D">
      <w:pPr>
        <w:rPr>
          <w:lang w:val="ru-RU"/>
        </w:rPr>
        <w:sectPr w:rsidR="00CA5D2D" w:rsidRPr="00CB3596">
          <w:pgSz w:w="11900" w:h="16840"/>
          <w:pgMar w:top="310" w:right="766" w:bottom="392" w:left="666" w:header="720" w:footer="720" w:gutter="0"/>
          <w:cols w:space="720" w:equalWidth="0">
            <w:col w:w="10468" w:space="0"/>
          </w:cols>
          <w:docGrid w:linePitch="360"/>
        </w:sectPr>
      </w:pPr>
    </w:p>
    <w:p w:rsidR="00CA5D2D" w:rsidRPr="00CB3596" w:rsidRDefault="00CA5D2D">
      <w:pPr>
        <w:autoSpaceDE w:val="0"/>
        <w:autoSpaceDN w:val="0"/>
        <w:spacing w:after="78" w:line="220" w:lineRule="exact"/>
        <w:rPr>
          <w:lang w:val="ru-RU"/>
        </w:rPr>
      </w:pPr>
    </w:p>
    <w:p w:rsidR="00CA5D2D" w:rsidRPr="00CB3596" w:rsidRDefault="00CB3596">
      <w:pPr>
        <w:tabs>
          <w:tab w:val="left" w:pos="180"/>
        </w:tabs>
        <w:autoSpaceDE w:val="0"/>
        <w:autoSpaceDN w:val="0"/>
        <w:spacing w:after="0" w:line="271" w:lineRule="auto"/>
        <w:rPr>
          <w:lang w:val="ru-RU"/>
        </w:rPr>
      </w:pPr>
      <w:r w:rsidRPr="00CB3596">
        <w:rPr>
          <w:lang w:val="ru-RU"/>
        </w:rPr>
        <w:tab/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формируются </w:t>
      </w:r>
      <w:r w:rsidRPr="00CB3596">
        <w:rPr>
          <w:rFonts w:ascii="Times New Roman" w:eastAsia="Times New Roman" w:hAnsi="Times New Roman"/>
          <w:b/>
          <w:color w:val="000000"/>
          <w:sz w:val="24"/>
          <w:lang w:val="ru-RU"/>
        </w:rPr>
        <w:t>регулятивные</w:t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 xml:space="preserve"> универсальные учебные действия: </w:t>
      </w:r>
      <w:r w:rsidRPr="00CB3596">
        <w:rPr>
          <w:lang w:val="ru-RU"/>
        </w:rPr>
        <w:br/>
      </w:r>
      <w:r w:rsidRPr="00CB3596">
        <w:rPr>
          <w:lang w:val="ru-RU"/>
        </w:rPr>
        <w:tab/>
      </w:r>
      <w:r w:rsidRPr="00CB3596">
        <w:rPr>
          <w:rFonts w:ascii="Times New Roman" w:eastAsia="Times New Roman" w:hAnsi="Times New Roman"/>
          <w:i/>
          <w:color w:val="000000"/>
          <w:sz w:val="24"/>
          <w:lang w:val="ru-RU"/>
        </w:rPr>
        <w:t>самоорганизация</w:t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CA5D2D" w:rsidRPr="00CB3596" w:rsidRDefault="00CB3596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—  планировать действия по решению учебной задачи для получения результата;</w:t>
      </w:r>
    </w:p>
    <w:p w:rsidR="00CA5D2D" w:rsidRPr="00CB3596" w:rsidRDefault="00CB3596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—  выстраивать последовательность выбранных действий;</w:t>
      </w:r>
    </w:p>
    <w:p w:rsidR="00CA5D2D" w:rsidRPr="00CB3596" w:rsidRDefault="00CB3596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CB3596">
        <w:rPr>
          <w:rFonts w:ascii="Times New Roman" w:eastAsia="Times New Roman" w:hAnsi="Times New Roman"/>
          <w:i/>
          <w:color w:val="000000"/>
          <w:sz w:val="24"/>
          <w:lang w:val="ru-RU"/>
        </w:rPr>
        <w:t>самоконтроль</w:t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CA5D2D" w:rsidRPr="00CB3596" w:rsidRDefault="00CB3596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причины успеха/неудач учебной деятельности;</w:t>
      </w:r>
    </w:p>
    <w:p w:rsidR="00CA5D2D" w:rsidRPr="00CB3596" w:rsidRDefault="00CB3596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—  корректировать свои учебные действия для преодоления ошибок.</w:t>
      </w:r>
    </w:p>
    <w:p w:rsidR="00CA5D2D" w:rsidRPr="00CB3596" w:rsidRDefault="00CB3596">
      <w:pPr>
        <w:autoSpaceDE w:val="0"/>
        <w:autoSpaceDN w:val="0"/>
        <w:spacing w:before="324" w:after="0" w:line="230" w:lineRule="auto"/>
        <w:rPr>
          <w:lang w:val="ru-RU"/>
        </w:rPr>
      </w:pPr>
      <w:r w:rsidRPr="00CB3596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CA5D2D" w:rsidRPr="00CB3596" w:rsidRDefault="00CB3596">
      <w:pPr>
        <w:autoSpaceDE w:val="0"/>
        <w:autoSpaceDN w:val="0"/>
        <w:spacing w:before="228" w:after="0" w:line="271" w:lineRule="auto"/>
        <w:ind w:left="420" w:right="432"/>
        <w:rPr>
          <w:lang w:val="ru-RU"/>
        </w:rPr>
      </w:pP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CA5D2D" w:rsidRPr="00CB3596" w:rsidRDefault="00CB3596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— 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CA5D2D" w:rsidRPr="00CB3596" w:rsidRDefault="00CB3596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—  проявлять готовность руководить, выполнять поручения, подчиняться;</w:t>
      </w:r>
    </w:p>
    <w:p w:rsidR="00CA5D2D" w:rsidRPr="00CB3596" w:rsidRDefault="00CB3596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—  ответственно выполнять свою часть работы;</w:t>
      </w:r>
    </w:p>
    <w:p w:rsidR="00CA5D2D" w:rsidRPr="00CB3596" w:rsidRDefault="00CB3596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—  оценивать свой вклад в общий результат;</w:t>
      </w:r>
    </w:p>
    <w:p w:rsidR="00CA5D2D" w:rsidRPr="00CB3596" w:rsidRDefault="00CB3596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—  выполнять совместные проектные задания с опорой на предложенные образцы.</w:t>
      </w:r>
    </w:p>
    <w:p w:rsidR="00CA5D2D" w:rsidRPr="00CB3596" w:rsidRDefault="00CB3596">
      <w:pPr>
        <w:autoSpaceDE w:val="0"/>
        <w:autoSpaceDN w:val="0"/>
        <w:spacing w:before="322" w:after="0" w:line="230" w:lineRule="auto"/>
        <w:rPr>
          <w:lang w:val="ru-RU"/>
        </w:rPr>
      </w:pPr>
      <w:r w:rsidRPr="00CB3596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CA5D2D" w:rsidRPr="00CB3596" w:rsidRDefault="00CB3596">
      <w:pPr>
        <w:autoSpaceDE w:val="0"/>
        <w:autoSpaceDN w:val="0"/>
        <w:spacing w:before="166" w:after="0"/>
        <w:ind w:right="576" w:firstLine="180"/>
        <w:rPr>
          <w:lang w:val="ru-RU"/>
        </w:rPr>
      </w:pP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CA5D2D" w:rsidRPr="00CB3596" w:rsidRDefault="00CB359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</w:t>
      </w:r>
      <w:r w:rsidRPr="00CB3596">
        <w:rPr>
          <w:rFonts w:ascii="Times New Roman" w:eastAsia="Times New Roman" w:hAnsi="Times New Roman"/>
          <w:b/>
          <w:color w:val="000000"/>
          <w:sz w:val="24"/>
          <w:lang w:val="ru-RU"/>
        </w:rPr>
        <w:t>в четвёртом классе</w:t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обучающийся научится:</w:t>
      </w:r>
    </w:p>
    <w:p w:rsidR="00CA5D2D" w:rsidRPr="00CB3596" w:rsidRDefault="00CB3596">
      <w:pPr>
        <w:autoSpaceDE w:val="0"/>
        <w:autoSpaceDN w:val="0"/>
        <w:spacing w:before="178" w:after="0" w:line="278" w:lineRule="auto"/>
        <w:ind w:left="420"/>
        <w:rPr>
          <w:lang w:val="ru-RU"/>
        </w:rPr>
      </w:pP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—  осознавать значимость художественной литературы и фольклора для всестороннего развития личности человека, находить в произведениях отражение нравственных ценностей, фактов бытовой и духовной культуры народов России и мира, ориентироваться в нравственно-этических понятиях в контексте изученных произведений;</w:t>
      </w:r>
    </w:p>
    <w:p w:rsidR="00CA5D2D" w:rsidRPr="00CB3596" w:rsidRDefault="00CB3596">
      <w:pPr>
        <w:autoSpaceDE w:val="0"/>
        <w:autoSpaceDN w:val="0"/>
        <w:spacing w:before="190" w:after="0" w:line="271" w:lineRule="auto"/>
        <w:ind w:left="420" w:right="576"/>
        <w:rPr>
          <w:lang w:val="ru-RU"/>
        </w:rPr>
      </w:pP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—  демонстрировать интерес  и  положительную  мотивацию к систематическому чтению и слушанию художественной литературы и произведений устного народного творчества: формировать собственный круг чтения;</w:t>
      </w:r>
    </w:p>
    <w:p w:rsidR="00CA5D2D" w:rsidRPr="00CB3596" w:rsidRDefault="00CB3596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—  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CA5D2D" w:rsidRPr="00CB3596" w:rsidRDefault="00CB3596">
      <w:pPr>
        <w:autoSpaceDE w:val="0"/>
        <w:autoSpaceDN w:val="0"/>
        <w:spacing w:before="238" w:after="0" w:line="271" w:lineRule="auto"/>
        <w:ind w:left="420" w:right="432"/>
        <w:rPr>
          <w:lang w:val="ru-RU"/>
        </w:rPr>
      </w:pP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—  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(без отметочного оценивания);</w:t>
      </w:r>
    </w:p>
    <w:p w:rsidR="00CA5D2D" w:rsidRPr="00CB3596" w:rsidRDefault="00CB3596">
      <w:pPr>
        <w:autoSpaceDE w:val="0"/>
        <w:autoSpaceDN w:val="0"/>
        <w:spacing w:before="190" w:after="0" w:line="262" w:lineRule="auto"/>
        <w:ind w:left="420" w:right="1296"/>
        <w:rPr>
          <w:lang w:val="ru-RU"/>
        </w:rPr>
      </w:pP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—  читать наизусть не менее 5 стихотворений в соответствии с изученной тематикой произведений;</w:t>
      </w:r>
    </w:p>
    <w:p w:rsidR="00CA5D2D" w:rsidRPr="00CB3596" w:rsidRDefault="00CA5D2D">
      <w:pPr>
        <w:rPr>
          <w:lang w:val="ru-RU"/>
        </w:rPr>
        <w:sectPr w:rsidR="00CA5D2D" w:rsidRPr="00CB3596">
          <w:pgSz w:w="11900" w:h="16840"/>
          <w:pgMar w:top="298" w:right="740" w:bottom="492" w:left="666" w:header="720" w:footer="720" w:gutter="0"/>
          <w:cols w:space="720" w:equalWidth="0">
            <w:col w:w="10494" w:space="0"/>
          </w:cols>
          <w:docGrid w:linePitch="360"/>
        </w:sectPr>
      </w:pPr>
    </w:p>
    <w:p w:rsidR="00CA5D2D" w:rsidRPr="00CB3596" w:rsidRDefault="00CA5D2D">
      <w:pPr>
        <w:autoSpaceDE w:val="0"/>
        <w:autoSpaceDN w:val="0"/>
        <w:spacing w:after="108" w:line="220" w:lineRule="exact"/>
        <w:rPr>
          <w:lang w:val="ru-RU"/>
        </w:rPr>
      </w:pPr>
    </w:p>
    <w:p w:rsidR="00CA5D2D" w:rsidRPr="00CB3596" w:rsidRDefault="00CB3596">
      <w:pPr>
        <w:autoSpaceDE w:val="0"/>
        <w:autoSpaceDN w:val="0"/>
        <w:spacing w:after="0" w:line="230" w:lineRule="auto"/>
        <w:rPr>
          <w:lang w:val="ru-RU"/>
        </w:rPr>
      </w:pP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—  различать художественные произведения и познавательные тексты;</w:t>
      </w:r>
    </w:p>
    <w:p w:rsidR="00CA5D2D" w:rsidRPr="00CB3596" w:rsidRDefault="00CB3596">
      <w:pPr>
        <w:autoSpaceDE w:val="0"/>
        <w:autoSpaceDN w:val="0"/>
        <w:spacing w:before="190" w:after="0" w:line="262" w:lineRule="auto"/>
        <w:ind w:right="864"/>
        <w:jc w:val="center"/>
        <w:rPr>
          <w:lang w:val="ru-RU"/>
        </w:rPr>
      </w:pP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—  различать прозаическую и стихотворную речь: называть особенности стихотворного произведения (ритм, рифма, строфа), отличать лирическое произведение от эпического;</w:t>
      </w:r>
    </w:p>
    <w:p w:rsidR="00CA5D2D" w:rsidRPr="00CB3596" w:rsidRDefault="00CB3596">
      <w:pPr>
        <w:autoSpaceDE w:val="0"/>
        <w:autoSpaceDN w:val="0"/>
        <w:spacing w:before="190" w:after="0" w:line="271" w:lineRule="auto"/>
        <w:rPr>
          <w:lang w:val="ru-RU"/>
        </w:rPr>
      </w:pP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—  понимать жанровую принадлежность, содержание, смысл прослушанного/прочитанного произведения: отвечать и формулировать вопросы (в том числе проблемные) к познавательным, учебным и художественным текстам;</w:t>
      </w:r>
    </w:p>
    <w:p w:rsidR="00CA5D2D" w:rsidRPr="00CB3596" w:rsidRDefault="00CB3596">
      <w:pPr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—  различать и называть отдельные жанры фольклора (считалки, загадки, пословицы, потешки, небылицы, народные песни, скороговорки, сказки о животных, бытовые и волшебные), приводить примеры произведений фольклора разных народов России;</w:t>
      </w:r>
    </w:p>
    <w:p w:rsidR="00CA5D2D" w:rsidRPr="00CB3596" w:rsidRDefault="00CB3596">
      <w:pPr>
        <w:autoSpaceDE w:val="0"/>
        <w:autoSpaceDN w:val="0"/>
        <w:spacing w:before="192" w:after="0" w:line="271" w:lineRule="auto"/>
        <w:rPr>
          <w:lang w:val="ru-RU"/>
        </w:rPr>
      </w:pP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—  соотносить читаемый текст с жанром художественной литературы (литературные сказки, рассказы, стихотворения, басни), приводить примеры разных жанров литературы России и стран мира;</w:t>
      </w:r>
    </w:p>
    <w:p w:rsidR="00CA5D2D" w:rsidRPr="00CB3596" w:rsidRDefault="00CB3596">
      <w:pPr>
        <w:autoSpaceDE w:val="0"/>
        <w:autoSpaceDN w:val="0"/>
        <w:spacing w:before="190" w:after="0" w:line="271" w:lineRule="auto"/>
        <w:ind w:right="288"/>
        <w:rPr>
          <w:lang w:val="ru-RU"/>
        </w:rPr>
      </w:pP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—  владеть элементарными умениями анализа и интерпретации текста: определять тему и главную мысль, последовательность событий в тексте произведения, выявлять связь событий, эпизодов текста;</w:t>
      </w:r>
    </w:p>
    <w:p w:rsidR="00CA5D2D" w:rsidRPr="00CB3596" w:rsidRDefault="00CB3596">
      <w:pPr>
        <w:autoSpaceDE w:val="0"/>
        <w:autoSpaceDN w:val="0"/>
        <w:spacing w:before="190" w:after="0" w:line="281" w:lineRule="auto"/>
        <w:rPr>
          <w:lang w:val="ru-RU"/>
        </w:rPr>
      </w:pP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—  характеризовать героев, давать оценку их поступкам, составлять портретные характеристики персонажей, выявлять взаимосвязь между поступками и мыслями, чувствами героев, сравнивать героев одного произведения по самостоятельно выбранному критерию (по аналогии или по контрасту), характеризовать собственное отношение к героям, поступкам; находить в тексте средства изображения героев (портрет) и выражения их чувств, описание пейзажа и интерьера, устанавливать причинно-следственные связи событий, явлений, поступков героев;</w:t>
      </w:r>
    </w:p>
    <w:p w:rsidR="00CA5D2D" w:rsidRPr="00CB3596" w:rsidRDefault="00CB3596">
      <w:pPr>
        <w:autoSpaceDE w:val="0"/>
        <w:autoSpaceDN w:val="0"/>
        <w:spacing w:before="190" w:after="0" w:line="271" w:lineRule="auto"/>
        <w:ind w:right="432"/>
        <w:rPr>
          <w:lang w:val="ru-RU"/>
        </w:rPr>
      </w:pP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—  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средства художественной выразительности (сравнение, эпитет, олицетворение, метафора);</w:t>
      </w:r>
    </w:p>
    <w:p w:rsidR="00CA5D2D" w:rsidRPr="00CB3596" w:rsidRDefault="00CB3596">
      <w:pPr>
        <w:autoSpaceDE w:val="0"/>
        <w:autoSpaceDN w:val="0"/>
        <w:spacing w:before="238" w:after="0" w:line="271" w:lineRule="auto"/>
        <w:ind w:right="144"/>
        <w:rPr>
          <w:lang w:val="ru-RU"/>
        </w:rPr>
      </w:pP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—  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олицетворение, метафора, лирика, эпос, образ);</w:t>
      </w:r>
    </w:p>
    <w:p w:rsidR="00CA5D2D" w:rsidRPr="00CB3596" w:rsidRDefault="00CB3596">
      <w:pPr>
        <w:autoSpaceDE w:val="0"/>
        <w:autoSpaceDN w:val="0"/>
        <w:spacing w:before="190" w:after="0" w:line="281" w:lineRule="auto"/>
        <w:ind w:right="144"/>
        <w:rPr>
          <w:lang w:val="ru-RU"/>
        </w:rPr>
      </w:pP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участвовать в обсуждении прослушанного/прочитанного произведения: строить </w:t>
      </w:r>
      <w:r w:rsidRPr="00CB3596">
        <w:rPr>
          <w:lang w:val="ru-RU"/>
        </w:rPr>
        <w:br/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 xml:space="preserve">монологическое и диалогическое высказывание с соблюдением норм русского литературного языка (норм произношения, словоупотребления,  грамматики);  устно и письменно </w:t>
      </w:r>
      <w:r w:rsidRPr="00CB3596">
        <w:rPr>
          <w:lang w:val="ru-RU"/>
        </w:rPr>
        <w:br/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формулировать простые выводы на основе прослушанного/прочитанного текста, подтверждать свой ответ примерами из текста;</w:t>
      </w:r>
    </w:p>
    <w:p w:rsidR="00CA5D2D" w:rsidRPr="00CB3596" w:rsidRDefault="00CB3596">
      <w:pPr>
        <w:autoSpaceDE w:val="0"/>
        <w:autoSpaceDN w:val="0"/>
        <w:spacing w:before="190" w:after="0" w:line="271" w:lineRule="auto"/>
        <w:rPr>
          <w:lang w:val="ru-RU"/>
        </w:rPr>
      </w:pP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—  составлять план текста (вопросный, номинативный, цитатный), пересказывать (устно) подробно, выборочно, сжато (кратко), от лица героя, с изменением лица рассказчика, от третьего лица;</w:t>
      </w:r>
    </w:p>
    <w:p w:rsidR="00CA5D2D" w:rsidRPr="00CB3596" w:rsidRDefault="00CB3596">
      <w:pPr>
        <w:autoSpaceDE w:val="0"/>
        <w:autoSpaceDN w:val="0"/>
        <w:spacing w:before="190" w:after="0" w:line="262" w:lineRule="auto"/>
        <w:ind w:right="144"/>
        <w:rPr>
          <w:lang w:val="ru-RU"/>
        </w:rPr>
      </w:pP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—  читать по ролям с соблюдением норм произношения, расстановки ударения, инсценировать небольшие эпизоды из произведения;</w:t>
      </w:r>
    </w:p>
    <w:p w:rsidR="00CA5D2D" w:rsidRPr="00CB3596" w:rsidRDefault="00CB3596">
      <w:pPr>
        <w:autoSpaceDE w:val="0"/>
        <w:autoSpaceDN w:val="0"/>
        <w:spacing w:before="190" w:after="0"/>
        <w:rPr>
          <w:lang w:val="ru-RU"/>
        </w:rPr>
      </w:pP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составлять устные и письменные высказывания на заданную тему по содержанию </w:t>
      </w:r>
      <w:r w:rsidRPr="00CB3596">
        <w:rPr>
          <w:lang w:val="ru-RU"/>
        </w:rPr>
        <w:br/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произведения (не менее 10 предложений), писать сочинения на заданную тему, используя разные типы речи (повествование, описание, рассуждение), корректировать собственный текст с учётом правильности, выразительности письменной речи;</w:t>
      </w:r>
    </w:p>
    <w:p w:rsidR="00CA5D2D" w:rsidRPr="00CB3596" w:rsidRDefault="00CA5D2D">
      <w:pPr>
        <w:rPr>
          <w:lang w:val="ru-RU"/>
        </w:rPr>
        <w:sectPr w:rsidR="00CA5D2D" w:rsidRPr="00CB3596">
          <w:pgSz w:w="11900" w:h="16840"/>
          <w:pgMar w:top="328" w:right="776" w:bottom="492" w:left="1086" w:header="720" w:footer="720" w:gutter="0"/>
          <w:cols w:space="720" w:equalWidth="0">
            <w:col w:w="10038" w:space="0"/>
          </w:cols>
          <w:docGrid w:linePitch="360"/>
        </w:sectPr>
      </w:pPr>
    </w:p>
    <w:p w:rsidR="00CA5D2D" w:rsidRPr="00CB3596" w:rsidRDefault="00CA5D2D">
      <w:pPr>
        <w:autoSpaceDE w:val="0"/>
        <w:autoSpaceDN w:val="0"/>
        <w:spacing w:after="108" w:line="220" w:lineRule="exact"/>
        <w:rPr>
          <w:lang w:val="ru-RU"/>
        </w:rPr>
      </w:pPr>
    </w:p>
    <w:p w:rsidR="00CA5D2D" w:rsidRPr="00CB3596" w:rsidRDefault="00CB3596">
      <w:pPr>
        <w:autoSpaceDE w:val="0"/>
        <w:autoSpaceDN w:val="0"/>
        <w:spacing w:after="0" w:line="329" w:lineRule="auto"/>
        <w:rPr>
          <w:lang w:val="ru-RU"/>
        </w:rPr>
      </w:pP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—  составлять краткий отзыв о прочитанном произведении по заданному алгоритму;</w:t>
      </w:r>
      <w:r w:rsidRPr="00CB3596">
        <w:rPr>
          <w:lang w:val="ru-RU"/>
        </w:rPr>
        <w:br/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—  сочинять по аналогии с прочитанным, составлять рассказ по иллюстрациям, от имени одного из героев, придумывать продолжение прочитанного произведения (не менее 10 предложений);—  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  <w:r w:rsidRPr="00CB3596">
        <w:rPr>
          <w:lang w:val="ru-RU"/>
        </w:rPr>
        <w:br/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—  выбирать книги для самостоятельного чтения с учётом рекомендательного списка,  используя картотеки,  рассказывать о прочитанной книге;</w:t>
      </w:r>
      <w:r w:rsidRPr="00CB3596">
        <w:rPr>
          <w:lang w:val="ru-RU"/>
        </w:rPr>
        <w:br/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справочную литературу, включая ресурсы сети Интернет (в условиях </w:t>
      </w:r>
      <w:r w:rsidRPr="00CB3596">
        <w:rPr>
          <w:lang w:val="ru-RU"/>
        </w:rPr>
        <w:br/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контролируемого входа), для получения дополнительной информации в соответствии с учебной задачей.</w:t>
      </w:r>
    </w:p>
    <w:p w:rsidR="00CA5D2D" w:rsidRDefault="00CA5D2D">
      <w:pPr>
        <w:rPr>
          <w:lang w:val="ru-RU"/>
        </w:rPr>
      </w:pPr>
    </w:p>
    <w:p w:rsidR="00CB3596" w:rsidRPr="008C3D08" w:rsidRDefault="00CB3596" w:rsidP="00CB3596">
      <w:pPr>
        <w:rPr>
          <w:rFonts w:ascii="Times New Roman" w:eastAsia="MS Mincho" w:hAnsi="Times New Roman" w:cs="Times New Roman"/>
          <w:b/>
          <w:sz w:val="24"/>
          <w:szCs w:val="24"/>
          <w:lang w:val="ru-RU"/>
        </w:rPr>
      </w:pPr>
      <w:r w:rsidRPr="008C3D08">
        <w:rPr>
          <w:rFonts w:ascii="Times New Roman" w:eastAsia="MS Mincho" w:hAnsi="Times New Roman" w:cs="Times New Roman"/>
          <w:b/>
          <w:sz w:val="24"/>
          <w:szCs w:val="24"/>
          <w:lang w:val="ru-RU"/>
        </w:rPr>
        <w:t>ВОСПИТАТЕЛЬНЫЙ ПОТЕНЦИАЛ</w:t>
      </w:r>
    </w:p>
    <w:p w:rsidR="00CB3596" w:rsidRPr="008C3D08" w:rsidRDefault="00CB3596" w:rsidP="00CB3596">
      <w:pPr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8C3D08">
        <w:rPr>
          <w:rFonts w:ascii="Times New Roman" w:eastAsia="MS Mincho" w:hAnsi="Times New Roman" w:cs="Times New Roman"/>
          <w:sz w:val="24"/>
          <w:szCs w:val="24"/>
          <w:lang w:val="ru-RU"/>
        </w:rPr>
        <w:t>Реализация воспитательного потенциала уроков (аудиторных занятий в рамках максимально допустимой учебной нагрузки) предусматривает:</w:t>
      </w:r>
    </w:p>
    <w:p w:rsidR="00CB3596" w:rsidRPr="008C3D08" w:rsidRDefault="00CB3596" w:rsidP="00CB3596">
      <w:pPr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8C3D08">
        <w:rPr>
          <w:rFonts w:ascii="Times New Roman" w:eastAsia="MS Mincho" w:hAnsi="Times New Roman" w:cs="Times New Roman"/>
          <w:sz w:val="24"/>
          <w:szCs w:val="24"/>
          <w:lang w:val="ru-RU"/>
        </w:rPr>
        <w:t>-включение учителями в рабочие программы учебных предметов, курсов, модулей, тематики в соответствии с календарным планом воспитательной работы школы;</w:t>
      </w:r>
    </w:p>
    <w:p w:rsidR="00CB3596" w:rsidRPr="008C3D08" w:rsidRDefault="00CB3596" w:rsidP="00CB3596">
      <w:pPr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8C3D08">
        <w:rPr>
          <w:rFonts w:ascii="Times New Roman" w:eastAsia="MS Mincho" w:hAnsi="Times New Roman" w:cs="Times New Roman"/>
          <w:sz w:val="24"/>
          <w:szCs w:val="24"/>
          <w:lang w:val="ru-RU"/>
        </w:rPr>
        <w:t>-максимальное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ценностей; подбор соответствующего тематического содержания, текстов для чтения, задач для решения, проблемных ситуаций для обсуждений;</w:t>
      </w:r>
    </w:p>
    <w:p w:rsidR="00CB3596" w:rsidRPr="008C3D08" w:rsidRDefault="00CB3596" w:rsidP="00CB3596">
      <w:pPr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8C3D08">
        <w:rPr>
          <w:rFonts w:ascii="Times New Roman" w:eastAsia="MS Mincho" w:hAnsi="Times New Roman" w:cs="Times New Roman"/>
          <w:sz w:val="24"/>
          <w:szCs w:val="24"/>
          <w:lang w:val="ru-RU"/>
        </w:rPr>
        <w:t>-выбор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воспитания; реализация приоритета воспитания в учебной деятельности;</w:t>
      </w:r>
    </w:p>
    <w:p w:rsidR="00CB3596" w:rsidRPr="008C3D08" w:rsidRDefault="00CB3596" w:rsidP="00CB3596">
      <w:pPr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8C3D08">
        <w:rPr>
          <w:rFonts w:ascii="Times New Roman" w:eastAsia="MS Mincho" w:hAnsi="Times New Roman" w:cs="Times New Roman"/>
          <w:sz w:val="24"/>
          <w:szCs w:val="24"/>
          <w:lang w:val="ru-RU"/>
        </w:rPr>
        <w:t>-полноценную реализацию потенциала уроков в предметных областях целевой воспитательной духовно-нравственной направленности по основам религиозных культур и светской этики в начальной школе, основам духовно-нравственной культуры народов России в основной школе с учетом выбора родителями обучающихся учебных предметов, курсов, модулей в соответствии с их мировоззренческими и культурными потребностями;</w:t>
      </w:r>
    </w:p>
    <w:p w:rsidR="00CB3596" w:rsidRPr="008C3D08" w:rsidRDefault="00CB3596" w:rsidP="00CB3596">
      <w:pPr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8C3D08">
        <w:rPr>
          <w:rFonts w:ascii="Times New Roman" w:eastAsia="MS Mincho" w:hAnsi="Times New Roman" w:cs="Times New Roman"/>
          <w:sz w:val="24"/>
          <w:szCs w:val="24"/>
          <w:lang w:val="ru-RU"/>
        </w:rPr>
        <w:t>-привлечение внимания обучающихся к ценностному аспекту изучаемых на уроках предметов и явлений, инициирование обсуждений, высказываний своего мнения, выработки своего личностного отношения к изучаемым событиям, явлениям, лицам;</w:t>
      </w:r>
    </w:p>
    <w:p w:rsidR="00CB3596" w:rsidRPr="008C3D08" w:rsidRDefault="00CB3596" w:rsidP="00CB3596">
      <w:pPr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8C3D08">
        <w:rPr>
          <w:rFonts w:ascii="Times New Roman" w:eastAsia="MS Mincho" w:hAnsi="Times New Roman" w:cs="Times New Roman"/>
          <w:sz w:val="24"/>
          <w:szCs w:val="24"/>
          <w:lang w:val="ru-RU"/>
        </w:rPr>
        <w:t>-применение интерактивных форм учебной работы: интеллектуальных, стимулирующих познавательную мотивацию; дидактического театра, где знания обыгрываются в театральных постановках; дискуссий, дающих возможность приобрести опыт ведения конструктивного диалога; групповой работы, которая учит командной работе и взаимодействию, игровых методик;</w:t>
      </w:r>
    </w:p>
    <w:p w:rsidR="00CB3596" w:rsidRPr="008C3D08" w:rsidRDefault="00CB3596" w:rsidP="00CB3596">
      <w:pPr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8C3D08">
        <w:rPr>
          <w:rFonts w:ascii="Times New Roman" w:eastAsia="MS Mincho" w:hAnsi="Times New Roman" w:cs="Times New Roman"/>
          <w:sz w:val="24"/>
          <w:szCs w:val="24"/>
          <w:lang w:val="ru-RU"/>
        </w:rPr>
        <w:t>-побуждение обучающихся соблюдать на уроке нормы поведения, правила общения со сверстниками и педагогами, соответствующие укладу школы, установление и поддержка доброжелательной атмосферы;</w:t>
      </w:r>
    </w:p>
    <w:p w:rsidR="00CB3596" w:rsidRPr="008C3D08" w:rsidRDefault="00CB3596" w:rsidP="00CB3596">
      <w:pPr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8C3D08">
        <w:rPr>
          <w:rFonts w:ascii="Times New Roman" w:eastAsia="MS Mincho" w:hAnsi="Times New Roman" w:cs="Times New Roman"/>
          <w:sz w:val="24"/>
          <w:szCs w:val="24"/>
          <w:lang w:val="ru-RU"/>
        </w:rPr>
        <w:lastRenderedPageBreak/>
        <w:t>-организация шефства мотивированных и эрудированных обучающихся над неуспевающими одноклассниками, дающего обучающимся социально значимый опыт сотрудничества и взаимной помощи;</w:t>
      </w:r>
    </w:p>
    <w:p w:rsidR="00CB3596" w:rsidRPr="008C3D08" w:rsidRDefault="00CB3596" w:rsidP="00CB3596">
      <w:pPr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8C3D08">
        <w:rPr>
          <w:rFonts w:ascii="Times New Roman" w:eastAsia="MS Mincho" w:hAnsi="Times New Roman" w:cs="Times New Roman"/>
          <w:sz w:val="24"/>
          <w:szCs w:val="24"/>
          <w:lang w:val="ru-RU"/>
        </w:rPr>
        <w:t>-инициирование и поддержка исследовательской деятельности в форме индивидуальных и групповых проектов, что дает возможность приобрести навыки самостоятельного решения теоретической проблемы, генерирования и оформления собственных идей, уважительного отношения к чужим идеям, публичного выступления, аргументирования и отстаивания своей точки зрения.</w:t>
      </w:r>
    </w:p>
    <w:p w:rsidR="00CB3596" w:rsidRPr="008C3D08" w:rsidRDefault="00CB3596" w:rsidP="00CB3596">
      <w:pPr>
        <w:spacing w:after="0"/>
        <w:rPr>
          <w:rFonts w:ascii="Times New Roman" w:eastAsia="MS Mincho" w:hAnsi="Times New Roman" w:cs="Times New Roman"/>
          <w:sz w:val="24"/>
          <w:szCs w:val="24"/>
          <w:lang w:val="ru-RU"/>
        </w:rPr>
        <w:sectPr w:rsidR="00CB3596" w:rsidRPr="008C3D08">
          <w:pgSz w:w="11900" w:h="16840"/>
          <w:pgMar w:top="298" w:right="678" w:bottom="1440" w:left="666" w:header="720" w:footer="720" w:gutter="0"/>
          <w:cols w:space="720"/>
        </w:sectPr>
      </w:pPr>
    </w:p>
    <w:p w:rsidR="00CA5D2D" w:rsidRPr="00CB3596" w:rsidRDefault="00CA5D2D">
      <w:pPr>
        <w:autoSpaceDE w:val="0"/>
        <w:autoSpaceDN w:val="0"/>
        <w:spacing w:after="64" w:line="220" w:lineRule="exact"/>
        <w:rPr>
          <w:lang w:val="ru-RU"/>
        </w:rPr>
      </w:pPr>
    </w:p>
    <w:p w:rsidR="00CA5D2D" w:rsidRDefault="00CB3596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778"/>
        <w:gridCol w:w="528"/>
        <w:gridCol w:w="1104"/>
        <w:gridCol w:w="1140"/>
        <w:gridCol w:w="806"/>
        <w:gridCol w:w="6952"/>
        <w:gridCol w:w="828"/>
        <w:gridCol w:w="1898"/>
      </w:tblGrid>
      <w:tr w:rsidR="00CA5D2D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B3596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1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Pr="00CB3596" w:rsidRDefault="00CB3596">
            <w:pPr>
              <w:autoSpaceDE w:val="0"/>
              <w:autoSpaceDN w:val="0"/>
              <w:spacing w:before="78" w:after="0" w:line="247" w:lineRule="auto"/>
              <w:ind w:left="72" w:right="648"/>
              <w:jc w:val="both"/>
              <w:rPr>
                <w:lang w:val="ru-RU"/>
              </w:rPr>
            </w:pPr>
            <w:r w:rsidRPr="00CB359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A5D2D" w:rsidRDefault="00CB35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06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B3596">
            <w:pPr>
              <w:autoSpaceDE w:val="0"/>
              <w:autoSpaceDN w:val="0"/>
              <w:spacing w:before="78" w:after="0" w:line="245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6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B35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B3596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1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B3596">
            <w:pPr>
              <w:autoSpaceDE w:val="0"/>
              <w:autoSpaceDN w:val="0"/>
              <w:spacing w:before="78" w:after="0" w:line="250" w:lineRule="auto"/>
              <w:ind w:left="72" w:right="576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CA5D2D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2D" w:rsidRDefault="00CA5D2D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2D" w:rsidRDefault="00CA5D2D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B359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B359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A5D2D" w:rsidRDefault="00CB359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A5D2D" w:rsidRDefault="00CA5D2D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2D" w:rsidRDefault="00CA5D2D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2D" w:rsidRDefault="00CA5D2D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2D" w:rsidRDefault="00CA5D2D"/>
        </w:tc>
      </w:tr>
      <w:tr w:rsidR="00CA5D2D" w:rsidRPr="00AC1007">
        <w:trPr>
          <w:trHeight w:hRule="exact" w:val="20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B359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Pr="00CB3596" w:rsidRDefault="00CB3596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CB359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 Родине, героические страницы истории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B35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B35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A5D2D" w:rsidRDefault="00CA5D2D"/>
        </w:tc>
        <w:tc>
          <w:tcPr>
            <w:tcW w:w="8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A5D2D"/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Pr="00CB3596" w:rsidRDefault="00CB3596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диалог: обсуждение проблемы «Понятие Родины для каждого из нас», объяснение своей позиции с приведением примеров из текстов, раскрытие смысла пословиц о Родине, соотнесение их с прослушанными/прочитанными произведениями;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B3596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 с текстом;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Pr="00CB3596" w:rsidRDefault="00CB359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CB3596">
              <w:rPr>
                <w:lang w:val="ru-RU"/>
              </w:rPr>
              <w:br/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сопровождение к </w:t>
            </w:r>
            <w:r w:rsidRPr="00CB3596">
              <w:rPr>
                <w:lang w:val="ru-RU"/>
              </w:rPr>
              <w:br/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"Литературное чтение" 4 класс </w:t>
            </w:r>
            <w:r w:rsidRPr="00CB359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B359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B359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B359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B359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CA5D2D" w:rsidRPr="00AC1007">
        <w:trPr>
          <w:trHeight w:hRule="exact" w:val="20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B359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B3596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Фольклор (устное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народное творчество)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B35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A5D2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A5D2D" w:rsidRDefault="00CA5D2D"/>
        </w:tc>
        <w:tc>
          <w:tcPr>
            <w:tcW w:w="8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A5D2D"/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Pr="00CB3596" w:rsidRDefault="00CB3596">
            <w:pPr>
              <w:autoSpaceDE w:val="0"/>
              <w:autoSpaceDN w:val="0"/>
              <w:spacing w:before="78" w:after="0" w:line="247" w:lineRule="auto"/>
              <w:ind w:left="72" w:right="864"/>
              <w:rPr>
                <w:lang w:val="ru-RU"/>
              </w:rPr>
            </w:pP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Игра «Вспомни и назови»: анализ предложенных произведениймалых жанров фольклора, определение жанра, объяснениеи ответ на вопрос «К каким жанрам относятся эти тексты?»,аргументация своего мнения;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B3596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Pr="00CB3596" w:rsidRDefault="00CB359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CB3596">
              <w:rPr>
                <w:lang w:val="ru-RU"/>
              </w:rPr>
              <w:br/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сопровождение к </w:t>
            </w:r>
            <w:r w:rsidRPr="00CB3596">
              <w:rPr>
                <w:lang w:val="ru-RU"/>
              </w:rPr>
              <w:br/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"Литературное чтение" 4 класс </w:t>
            </w:r>
            <w:r w:rsidRPr="00CB359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B359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B359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B359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B359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CA5D2D" w:rsidRPr="00AC1007">
        <w:trPr>
          <w:trHeight w:hRule="exact" w:val="207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B359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B3596">
            <w:pPr>
              <w:autoSpaceDE w:val="0"/>
              <w:autoSpaceDN w:val="0"/>
              <w:spacing w:before="76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Творчество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А.С.Пушкина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B359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A5D2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A5D2D" w:rsidRDefault="00CA5D2D"/>
        </w:tc>
        <w:tc>
          <w:tcPr>
            <w:tcW w:w="8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A5D2D"/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B3596">
            <w:pPr>
              <w:autoSpaceDE w:val="0"/>
              <w:autoSpaceDN w:val="0"/>
              <w:spacing w:before="76" w:after="0" w:line="250" w:lineRule="auto"/>
              <w:ind w:left="72" w:right="144"/>
            </w:pP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стихотворных произведений А. С. Пушкина(«Осень» (отрывки): «Унылая пора! Очей очарованье! », «Октябрь уж наступил…», «Туча», «Гонимы вешними лучами…»,«Зимняя дорога»,«Зимнее утро» (по выбору), обсуждениеэмоционального состояния при восприятии описанных картинприроды, ответ на вопрос «Какое настроение создаёт произведение?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Почему?»;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B3596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Pr="00CB3596" w:rsidRDefault="00CB3596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CB3596">
              <w:rPr>
                <w:lang w:val="ru-RU"/>
              </w:rPr>
              <w:br/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сопровождение к </w:t>
            </w:r>
            <w:r w:rsidRPr="00CB3596">
              <w:rPr>
                <w:lang w:val="ru-RU"/>
              </w:rPr>
              <w:br/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"Литературное чтение" 4 класс </w:t>
            </w:r>
            <w:r w:rsidRPr="00CB359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B359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B359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B359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B359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CA5D2D" w:rsidRPr="00AC1007">
        <w:trPr>
          <w:trHeight w:hRule="exact" w:val="205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B359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B3596">
            <w:pPr>
              <w:autoSpaceDE w:val="0"/>
              <w:autoSpaceDN w:val="0"/>
              <w:spacing w:before="78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Творчество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И.А.Крылова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B35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A5D2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A5D2D" w:rsidRDefault="00CA5D2D"/>
        </w:tc>
        <w:tc>
          <w:tcPr>
            <w:tcW w:w="8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A5D2D"/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Pr="00CB3596" w:rsidRDefault="00CB3596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Слушание и чтение басен: И. А. Крылов «Стрекоза и Муравей»,«Квартет», «Кукушка и Петух», И. И. Хемницер «Стрекозаи муравей», Л. Н. Толстой «Стрекоза и муравьи» (не менее трёх по выбору), подготовка ответа на вопрос «Какое качество высмеивает автор?»;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B3596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Pr="00CB3596" w:rsidRDefault="00CB359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CB3596">
              <w:rPr>
                <w:lang w:val="ru-RU"/>
              </w:rPr>
              <w:br/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сопровождение к </w:t>
            </w:r>
            <w:r w:rsidRPr="00CB3596">
              <w:rPr>
                <w:lang w:val="ru-RU"/>
              </w:rPr>
              <w:br/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"Литературное чтение" 4 класс </w:t>
            </w:r>
            <w:r w:rsidRPr="00CB359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B359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B359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B359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B359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</w:tbl>
    <w:p w:rsidR="00CA5D2D" w:rsidRPr="00CB3596" w:rsidRDefault="00CA5D2D">
      <w:pPr>
        <w:autoSpaceDE w:val="0"/>
        <w:autoSpaceDN w:val="0"/>
        <w:spacing w:after="0" w:line="14" w:lineRule="exact"/>
        <w:rPr>
          <w:lang w:val="ru-RU"/>
        </w:rPr>
      </w:pPr>
    </w:p>
    <w:p w:rsidR="00CA5D2D" w:rsidRPr="00CB3596" w:rsidRDefault="00CA5D2D">
      <w:pPr>
        <w:rPr>
          <w:lang w:val="ru-RU"/>
        </w:rPr>
        <w:sectPr w:rsidR="00CA5D2D" w:rsidRPr="00CB3596">
          <w:pgSz w:w="16840" w:h="11900"/>
          <w:pgMar w:top="282" w:right="640" w:bottom="80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A5D2D" w:rsidRPr="00CB3596" w:rsidRDefault="00CA5D2D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778"/>
        <w:gridCol w:w="528"/>
        <w:gridCol w:w="1104"/>
        <w:gridCol w:w="1140"/>
        <w:gridCol w:w="806"/>
        <w:gridCol w:w="6952"/>
        <w:gridCol w:w="828"/>
        <w:gridCol w:w="1898"/>
      </w:tblGrid>
      <w:tr w:rsidR="00CA5D2D" w:rsidRPr="00AC1007">
        <w:trPr>
          <w:trHeight w:hRule="exact" w:val="209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B359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B3596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Творчество М. Ю. Лермонтова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B35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A5D2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A5D2D" w:rsidRDefault="00CA5D2D"/>
        </w:tc>
        <w:tc>
          <w:tcPr>
            <w:tcW w:w="8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A5D2D"/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B3596">
            <w:pPr>
              <w:autoSpaceDE w:val="0"/>
              <w:autoSpaceDN w:val="0"/>
              <w:spacing w:before="78" w:after="0" w:line="245" w:lineRule="auto"/>
              <w:ind w:left="72" w:right="288"/>
            </w:pP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стихотворных произведений (не менее трёх)М. Ю. Лермонтова: «Горные вершины…»,«Утёс», «Парус»,«Москва, Москва!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Люблю тебя как сын…» и др.;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B3596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Pr="00CB3596" w:rsidRDefault="00CB359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CB3596">
              <w:rPr>
                <w:lang w:val="ru-RU"/>
              </w:rPr>
              <w:br/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сопровождение к </w:t>
            </w:r>
            <w:r w:rsidRPr="00CB3596">
              <w:rPr>
                <w:lang w:val="ru-RU"/>
              </w:rPr>
              <w:br/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"Литературное чтение" 4 класс </w:t>
            </w:r>
            <w:r w:rsidRPr="00CB359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B359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B359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B359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B359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CA5D2D" w:rsidRPr="00AC1007">
        <w:trPr>
          <w:trHeight w:hRule="exact" w:val="207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B359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B359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Литературная сказка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B359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B359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A5D2D" w:rsidRDefault="00CA5D2D"/>
        </w:tc>
        <w:tc>
          <w:tcPr>
            <w:tcW w:w="8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A5D2D"/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Pr="00CB3596" w:rsidRDefault="00CB3596">
            <w:pPr>
              <w:autoSpaceDE w:val="0"/>
              <w:autoSpaceDN w:val="0"/>
              <w:spacing w:before="76" w:after="0" w:line="245" w:lineRule="auto"/>
              <w:ind w:right="144"/>
              <w:jc w:val="center"/>
              <w:rPr>
                <w:lang w:val="ru-RU"/>
              </w:rPr>
            </w:pP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Слушание и чтение литературных сказок. Например,М. Ю. Лермонтов «Ашик-Кериб», П. П. Ершов«Конёк-Горбунок», В. Ф. Одоевский «Городок в табакерке», С. Т. Аксаков«Аленький цветочек», Е.</w:t>
            </w:r>
          </w:p>
          <w:p w:rsidR="00CA5D2D" w:rsidRPr="00CB3596" w:rsidRDefault="00CB3596">
            <w:pPr>
              <w:autoSpaceDE w:val="0"/>
              <w:autoSpaceDN w:val="0"/>
              <w:spacing w:before="18" w:after="0" w:line="233" w:lineRule="auto"/>
              <w:ind w:left="72"/>
              <w:rPr>
                <w:lang w:val="ru-RU"/>
              </w:rPr>
            </w:pP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Л. Шварц «Сказка о потерянном времени»;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B3596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 с текстом;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Pr="00CB3596" w:rsidRDefault="00CB3596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CB3596">
              <w:rPr>
                <w:lang w:val="ru-RU"/>
              </w:rPr>
              <w:br/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сопровождение к </w:t>
            </w:r>
            <w:r w:rsidRPr="00CB3596">
              <w:rPr>
                <w:lang w:val="ru-RU"/>
              </w:rPr>
              <w:br/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"Литературное чтение" 4 класс </w:t>
            </w:r>
            <w:r w:rsidRPr="00CB359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B359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B359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B359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B359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CA5D2D" w:rsidRPr="00AC1007">
        <w:trPr>
          <w:trHeight w:hRule="exact" w:val="20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B359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Pr="00CB3596" w:rsidRDefault="00CB3596">
            <w:pPr>
              <w:autoSpaceDE w:val="0"/>
              <w:autoSpaceDN w:val="0"/>
              <w:spacing w:before="78" w:after="0" w:line="247" w:lineRule="auto"/>
              <w:ind w:right="144"/>
              <w:jc w:val="center"/>
              <w:rPr>
                <w:lang w:val="ru-RU"/>
              </w:rPr>
            </w:pPr>
            <w:r w:rsidRPr="00CB359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Картины природы в творчестве поэтов и писателей Х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I</w:t>
            </w:r>
            <w:r w:rsidRPr="00CB359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Х века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B35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A5D2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A5D2D" w:rsidRDefault="00CA5D2D"/>
        </w:tc>
        <w:tc>
          <w:tcPr>
            <w:tcW w:w="8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A5D2D"/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Pr="00CB3596" w:rsidRDefault="00CB3596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Слушание лирических произведений, обсуждение эмоционального состояния при восприятии описанных картин природы,ответ на вопрос «Какое настроение создаёт произведение?Почему?». На примере стихотворений Ф. И. Тютчева «Ещёземли печален вид…», «Как неожиданно и ярко…», А.</w:t>
            </w:r>
          </w:p>
          <w:p w:rsidR="00CA5D2D" w:rsidRPr="00CB3596" w:rsidRDefault="00CB3596">
            <w:pPr>
              <w:autoSpaceDE w:val="0"/>
              <w:autoSpaceDN w:val="0"/>
              <w:spacing w:before="20" w:after="0" w:line="245" w:lineRule="auto"/>
              <w:ind w:right="432"/>
              <w:jc w:val="center"/>
              <w:rPr>
                <w:lang w:val="ru-RU"/>
              </w:rPr>
            </w:pP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А. Фета«Весенний дождь», «Бабочка», В. А. Жуковского «Ночь»,«Песня», Е. А. Баратынского«Весна, весна! Как воздух чист!»,«Где сладкий шёпот…» (не менее пяти авторов по выбору);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B3596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Pr="00CB3596" w:rsidRDefault="00CB359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CB3596">
              <w:rPr>
                <w:lang w:val="ru-RU"/>
              </w:rPr>
              <w:br/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сопровождение к </w:t>
            </w:r>
            <w:r w:rsidRPr="00CB3596">
              <w:rPr>
                <w:lang w:val="ru-RU"/>
              </w:rPr>
              <w:br/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"Литературное чтение" 4 класс </w:t>
            </w:r>
            <w:r w:rsidRPr="00CB359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B359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B359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B359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B359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CA5D2D" w:rsidRPr="00AC1007">
        <w:trPr>
          <w:trHeight w:hRule="exact" w:val="207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B359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1.8.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B3596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Творчество Л. Н. Толстого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B359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A5D2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A5D2D" w:rsidRDefault="00CA5D2D"/>
        </w:tc>
        <w:tc>
          <w:tcPr>
            <w:tcW w:w="8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A5D2D"/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Pr="00CB3596" w:rsidRDefault="00CB3596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Слушание и чтение произведений Л. Н. Толстого «Детство» (отрывки из повести), «Мужик и водяной», «Русак», «Черепаха» и др.;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B3596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Pr="00CB3596" w:rsidRDefault="00CB3596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CB3596">
              <w:rPr>
                <w:lang w:val="ru-RU"/>
              </w:rPr>
              <w:br/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сопровождение к </w:t>
            </w:r>
            <w:r w:rsidRPr="00CB3596">
              <w:rPr>
                <w:lang w:val="ru-RU"/>
              </w:rPr>
              <w:br/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"Литературное чтение" 4 класс </w:t>
            </w:r>
            <w:r w:rsidRPr="00CB359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B359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B359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B359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B359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CA5D2D" w:rsidRPr="00AC1007">
        <w:trPr>
          <w:trHeight w:hRule="exact" w:val="221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B359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1.9.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Pr="00CB3596" w:rsidRDefault="00CB3596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CB359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Картины природы в творчестве поэтов и писателей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XX</w:t>
            </w:r>
            <w:r w:rsidRPr="00CB359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века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B35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A5D2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A5D2D" w:rsidRDefault="00CA5D2D"/>
        </w:tc>
        <w:tc>
          <w:tcPr>
            <w:tcW w:w="8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A5D2D"/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Pr="00CB3596" w:rsidRDefault="00CB3596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Составление выставки книг на тему «Картины природы в произведениях поэтов Х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Х—ХХ веков», написание краткого отзывао самостоятельно прочитанном произведении по заданномуобразцу;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B3596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Pr="00CB3596" w:rsidRDefault="00CB359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CB3596">
              <w:rPr>
                <w:lang w:val="ru-RU"/>
              </w:rPr>
              <w:br/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сопровождение к </w:t>
            </w:r>
            <w:r w:rsidRPr="00CB3596">
              <w:rPr>
                <w:lang w:val="ru-RU"/>
              </w:rPr>
              <w:br/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"Литературное чтение" 4 класс </w:t>
            </w:r>
            <w:r w:rsidRPr="00CB359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B359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B359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B359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B359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</w:tbl>
    <w:p w:rsidR="00CA5D2D" w:rsidRPr="00CB3596" w:rsidRDefault="00CA5D2D">
      <w:pPr>
        <w:autoSpaceDE w:val="0"/>
        <w:autoSpaceDN w:val="0"/>
        <w:spacing w:after="0" w:line="14" w:lineRule="exact"/>
        <w:rPr>
          <w:lang w:val="ru-RU"/>
        </w:rPr>
      </w:pPr>
    </w:p>
    <w:p w:rsidR="00CA5D2D" w:rsidRPr="00CB3596" w:rsidRDefault="00CA5D2D">
      <w:pPr>
        <w:rPr>
          <w:lang w:val="ru-RU"/>
        </w:rPr>
        <w:sectPr w:rsidR="00CA5D2D" w:rsidRPr="00CB3596">
          <w:pgSz w:w="16840" w:h="11900"/>
          <w:pgMar w:top="284" w:right="640" w:bottom="38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A5D2D" w:rsidRPr="00CB3596" w:rsidRDefault="00CA5D2D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778"/>
        <w:gridCol w:w="528"/>
        <w:gridCol w:w="1104"/>
        <w:gridCol w:w="1140"/>
        <w:gridCol w:w="806"/>
        <w:gridCol w:w="6952"/>
        <w:gridCol w:w="828"/>
        <w:gridCol w:w="1898"/>
      </w:tblGrid>
      <w:tr w:rsidR="00CA5D2D" w:rsidRPr="00AC1007">
        <w:trPr>
          <w:trHeight w:hRule="exact" w:val="20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B359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1.10.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Pr="00CB3596" w:rsidRDefault="00CB3596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CB359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Произведения о </w:t>
            </w:r>
            <w:r w:rsidRPr="00CB3596">
              <w:rPr>
                <w:lang w:val="ru-RU"/>
              </w:rPr>
              <w:br/>
            </w:r>
            <w:r w:rsidRPr="00CB359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животных и родной природе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B35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A5D2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A5D2D" w:rsidRDefault="00CA5D2D"/>
        </w:tc>
        <w:tc>
          <w:tcPr>
            <w:tcW w:w="8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A5D2D"/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Pr="00CB3596" w:rsidRDefault="00CB3596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Чтение вслух и про себя (молча) произведений о животных:В. П. Астафьев «Стрижонок Скрип»,«Капалуха», «Весенний остров», А. И. Куприн «Скворцы», К. Г. Паустовский «Какие бывают дожди» (не менее двух произведений по выбору) Учебный диалог: обсуждение темы и главной мысли произведений, определение признаков жанра;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B3596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Pr="00CB3596" w:rsidRDefault="00CB359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CB3596">
              <w:rPr>
                <w:lang w:val="ru-RU"/>
              </w:rPr>
              <w:br/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сопровождение к </w:t>
            </w:r>
            <w:r w:rsidRPr="00CB3596">
              <w:rPr>
                <w:lang w:val="ru-RU"/>
              </w:rPr>
              <w:br/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"Литературное чтение" 4 класс </w:t>
            </w:r>
            <w:r w:rsidRPr="00CB359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B359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B359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B359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B359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CA5D2D" w:rsidRPr="00AC1007">
        <w:trPr>
          <w:trHeight w:hRule="exact" w:val="207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B359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1.11.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B359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Произведения о детях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B359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B359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A5D2D" w:rsidRDefault="00CA5D2D"/>
        </w:tc>
        <w:tc>
          <w:tcPr>
            <w:tcW w:w="8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A5D2D"/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Pr="00CB3596" w:rsidRDefault="00CB3596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Чтение вслух и про себя (молча) произведений о жизни детейв разное время: А. П. Чехов</w:t>
            </w:r>
            <w:r w:rsidRPr="00CB3596">
              <w:rPr>
                <w:lang w:val="ru-RU"/>
              </w:rPr>
              <w:br/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«Мальчики», Н. Г. Гарин-Михайловский «Детство Тёмы», Б. С. Житков «Как я ловил человечков», К.</w:t>
            </w:r>
          </w:p>
          <w:p w:rsidR="00CA5D2D" w:rsidRPr="00CB3596" w:rsidRDefault="00CB3596">
            <w:pPr>
              <w:autoSpaceDE w:val="0"/>
              <w:autoSpaceDN w:val="0"/>
              <w:spacing w:before="18" w:after="0" w:line="233" w:lineRule="auto"/>
              <w:ind w:left="72"/>
              <w:rPr>
                <w:lang w:val="ru-RU"/>
              </w:rPr>
            </w:pP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Г. Паустовский «Корзина с еловыми шишками»(не менее трёх авторов);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B3596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 с текстом;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Pr="00CB3596" w:rsidRDefault="00CB3596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CB3596">
              <w:rPr>
                <w:lang w:val="ru-RU"/>
              </w:rPr>
              <w:br/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сопровождение к </w:t>
            </w:r>
            <w:r w:rsidRPr="00CB3596">
              <w:rPr>
                <w:lang w:val="ru-RU"/>
              </w:rPr>
              <w:br/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"Литературное чтение" 4 класс </w:t>
            </w:r>
            <w:r w:rsidRPr="00CB359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B359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B359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B359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B359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CA5D2D" w:rsidRPr="00AC1007">
        <w:trPr>
          <w:trHeight w:hRule="exact" w:val="20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B359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1.12.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B35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Пьеса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B35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A5D2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A5D2D" w:rsidRDefault="00CA5D2D"/>
        </w:tc>
        <w:tc>
          <w:tcPr>
            <w:tcW w:w="8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A5D2D"/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Pr="00CB3596" w:rsidRDefault="00CB3596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Чтение вслух и про себя (молча) пьес. Например, С. Я. Маршак«Двенадцать месяцев», Е. Л. Шварц«Красная Шапочка» (одна по выбору);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B3596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Pr="00CB3596" w:rsidRDefault="00CB359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CB3596">
              <w:rPr>
                <w:lang w:val="ru-RU"/>
              </w:rPr>
              <w:br/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сопровождение к </w:t>
            </w:r>
            <w:r w:rsidRPr="00CB3596">
              <w:rPr>
                <w:lang w:val="ru-RU"/>
              </w:rPr>
              <w:br/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"Литературное чтение" 4 класс </w:t>
            </w:r>
            <w:r w:rsidRPr="00CB359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B359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B359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B359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B359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CA5D2D" w:rsidRPr="00AC1007">
        <w:trPr>
          <w:trHeight w:hRule="exact" w:val="22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B359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1.13.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B3596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Юмористические произведения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B359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A5D2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A5D2D" w:rsidRDefault="00CA5D2D"/>
        </w:tc>
        <w:tc>
          <w:tcPr>
            <w:tcW w:w="8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A5D2D"/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Pr="00CB3596" w:rsidRDefault="00CB3596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Разговор перед чтением: обсуждение проблемного вопроса«Какой текст является </w:t>
            </w:r>
            <w:r w:rsidRPr="00CB3596">
              <w:rPr>
                <w:lang w:val="ru-RU"/>
              </w:rPr>
              <w:br/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юмористическим?»; </w:t>
            </w:r>
            <w:r w:rsidRPr="00CB3596">
              <w:rPr>
                <w:lang w:val="ru-RU"/>
              </w:rPr>
              <w:br/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 В. Ю. Драгунского «Главныереки», В. В. Голявкина «Никакой горчицы я не ел», М. М. Зощенко «Ёлка», «Не надо врать», Н. Н. Носова «Метро» (не менее двух произведений по выбору);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B3596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Pr="00CB3596" w:rsidRDefault="00CB3596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CB3596">
              <w:rPr>
                <w:lang w:val="ru-RU"/>
              </w:rPr>
              <w:br/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сопровождение к </w:t>
            </w:r>
            <w:r w:rsidRPr="00CB3596">
              <w:rPr>
                <w:lang w:val="ru-RU"/>
              </w:rPr>
              <w:br/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"Литературное чтение" 4 класс </w:t>
            </w:r>
            <w:r w:rsidRPr="00CB359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B359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B359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B359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B359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CA5D2D" w:rsidRPr="00AC1007">
        <w:trPr>
          <w:trHeight w:hRule="exact" w:val="205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B359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1.14.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B3596">
            <w:pPr>
              <w:autoSpaceDE w:val="0"/>
              <w:autoSpaceDN w:val="0"/>
              <w:spacing w:before="78" w:after="0" w:line="245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Зарубежная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литература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B35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A5D2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A5D2D" w:rsidRDefault="00CA5D2D"/>
        </w:tc>
        <w:tc>
          <w:tcPr>
            <w:tcW w:w="8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A5D2D"/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Pr="00CB3596" w:rsidRDefault="00CB3596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Чтение литературных сказок зарубежных писателей (по выбору): братья Гримм «Белоснежка и семь гномов», Ш. Перро «Спящая красавица», Х.-К. Андерсен «Дикие лебеди», «Русалочка»;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B3596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Pr="00CB3596" w:rsidRDefault="00CB359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CB3596">
              <w:rPr>
                <w:lang w:val="ru-RU"/>
              </w:rPr>
              <w:br/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сопровождение к </w:t>
            </w:r>
            <w:r w:rsidRPr="00CB3596">
              <w:rPr>
                <w:lang w:val="ru-RU"/>
              </w:rPr>
              <w:br/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"Литературное чтение" 4 класс </w:t>
            </w:r>
            <w:r w:rsidRPr="00CB359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B359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B359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B359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B359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</w:tbl>
    <w:p w:rsidR="00CA5D2D" w:rsidRPr="00CB3596" w:rsidRDefault="00CA5D2D">
      <w:pPr>
        <w:autoSpaceDE w:val="0"/>
        <w:autoSpaceDN w:val="0"/>
        <w:spacing w:after="0" w:line="14" w:lineRule="exact"/>
        <w:rPr>
          <w:lang w:val="ru-RU"/>
        </w:rPr>
      </w:pPr>
    </w:p>
    <w:p w:rsidR="00CA5D2D" w:rsidRPr="00CB3596" w:rsidRDefault="00CA5D2D">
      <w:pPr>
        <w:rPr>
          <w:lang w:val="ru-RU"/>
        </w:rPr>
        <w:sectPr w:rsidR="00CA5D2D" w:rsidRPr="00CB3596">
          <w:pgSz w:w="16840" w:h="11900"/>
          <w:pgMar w:top="284" w:right="640" w:bottom="40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A5D2D" w:rsidRPr="00CB3596" w:rsidRDefault="00CA5D2D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778"/>
        <w:gridCol w:w="528"/>
        <w:gridCol w:w="1104"/>
        <w:gridCol w:w="1140"/>
        <w:gridCol w:w="806"/>
        <w:gridCol w:w="6952"/>
        <w:gridCol w:w="828"/>
        <w:gridCol w:w="1898"/>
      </w:tblGrid>
      <w:tr w:rsidR="00CA5D2D" w:rsidRPr="00AC1007">
        <w:trPr>
          <w:trHeight w:hRule="exact" w:val="20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B359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1.15.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Pr="00CB3596" w:rsidRDefault="00CB3596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CB359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Библиографическая культура (работа с детской книгой и </w:t>
            </w:r>
            <w:r w:rsidRPr="00CB3596">
              <w:rPr>
                <w:lang w:val="ru-RU"/>
              </w:rPr>
              <w:br/>
            </w:r>
            <w:r w:rsidRPr="00CB359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справочной </w:t>
            </w:r>
            <w:r w:rsidRPr="00CB3596">
              <w:rPr>
                <w:lang w:val="ru-RU"/>
              </w:rPr>
              <w:br/>
            </w:r>
            <w:r w:rsidRPr="00CB359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литературой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B35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B35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A5D2D" w:rsidRDefault="00CA5D2D"/>
        </w:tc>
        <w:tc>
          <w:tcPr>
            <w:tcW w:w="8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A5D2D"/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Pr="00CB3596" w:rsidRDefault="00CB3596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парах: «чтение» информации, представленной в схематическом виде, заполнение схемы; Поиск информации в справочной литературе, работа с различными периодическими изданиями: газетами и журналами для детей;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B3596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 с текстом;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Pr="00CB3596" w:rsidRDefault="00CB359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CB3596">
              <w:rPr>
                <w:lang w:val="ru-RU"/>
              </w:rPr>
              <w:br/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сопровождение к </w:t>
            </w:r>
            <w:r w:rsidRPr="00CB3596">
              <w:rPr>
                <w:lang w:val="ru-RU"/>
              </w:rPr>
              <w:br/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"Литературное чтение" 4 класс </w:t>
            </w:r>
            <w:r w:rsidRPr="00CB359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B359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B359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B359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B359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CA5D2D">
        <w:trPr>
          <w:trHeight w:hRule="exact" w:val="348"/>
        </w:trPr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B359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B359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</w:t>
            </w:r>
          </w:p>
        </w:tc>
        <w:tc>
          <w:tcPr>
            <w:tcW w:w="127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A5D2D"/>
        </w:tc>
      </w:tr>
      <w:tr w:rsidR="00CA5D2D">
        <w:trPr>
          <w:trHeight w:hRule="exact" w:val="520"/>
        </w:trPr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Pr="00CB3596" w:rsidRDefault="00CB3596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B359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B359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A5D2D" w:rsidRDefault="00CB359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0484" w:type="dxa"/>
            <w:gridSpan w:val="4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A5D2D"/>
        </w:tc>
      </w:tr>
    </w:tbl>
    <w:p w:rsidR="00CA5D2D" w:rsidRDefault="00CA5D2D">
      <w:pPr>
        <w:autoSpaceDE w:val="0"/>
        <w:autoSpaceDN w:val="0"/>
        <w:spacing w:after="0" w:line="14" w:lineRule="exact"/>
      </w:pPr>
    </w:p>
    <w:p w:rsidR="00CA5D2D" w:rsidRDefault="00CA5D2D">
      <w:pPr>
        <w:sectPr w:rsidR="00CA5D2D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A5D2D" w:rsidRDefault="00CA5D2D">
      <w:pPr>
        <w:autoSpaceDE w:val="0"/>
        <w:autoSpaceDN w:val="0"/>
        <w:spacing w:after="78" w:line="220" w:lineRule="exact"/>
      </w:pPr>
    </w:p>
    <w:p w:rsidR="00CA5D2D" w:rsidRDefault="00CB3596">
      <w:pPr>
        <w:autoSpaceDE w:val="0"/>
        <w:autoSpaceDN w:val="0"/>
        <w:spacing w:after="320" w:line="230" w:lineRule="auto"/>
        <w:rPr>
          <w:rFonts w:ascii="Times New Roman" w:eastAsia="Times New Roman" w:hAnsi="Times New Roman"/>
          <w:b/>
          <w:color w:val="000000"/>
          <w:sz w:val="24"/>
        </w:rPr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1236"/>
        <w:gridCol w:w="6385"/>
        <w:gridCol w:w="1559"/>
        <w:gridCol w:w="1560"/>
      </w:tblGrid>
      <w:tr w:rsidR="00CB3596" w:rsidTr="00CB3596">
        <w:tc>
          <w:tcPr>
            <w:tcW w:w="1236" w:type="dxa"/>
            <w:vMerge w:val="restart"/>
            <w:vAlign w:val="center"/>
          </w:tcPr>
          <w:p w:rsidR="00CB3596" w:rsidRPr="00A729FA" w:rsidRDefault="00CB3596" w:rsidP="000C0F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9FA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385" w:type="dxa"/>
            <w:vMerge w:val="restart"/>
            <w:vAlign w:val="center"/>
          </w:tcPr>
          <w:p w:rsidR="00CB3596" w:rsidRPr="00A729FA" w:rsidRDefault="00CB3596" w:rsidP="000C0F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9FA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119" w:type="dxa"/>
            <w:gridSpan w:val="2"/>
            <w:vAlign w:val="center"/>
          </w:tcPr>
          <w:p w:rsidR="00CB3596" w:rsidRPr="00A729FA" w:rsidRDefault="00CB3596" w:rsidP="000C0F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9FA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CB3596" w:rsidTr="00CB3596">
        <w:tc>
          <w:tcPr>
            <w:tcW w:w="1236" w:type="dxa"/>
            <w:vMerge/>
            <w:vAlign w:val="center"/>
          </w:tcPr>
          <w:p w:rsidR="00CB3596" w:rsidRPr="00A729FA" w:rsidRDefault="00CB3596" w:rsidP="000C0F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5" w:type="dxa"/>
            <w:vMerge/>
            <w:vAlign w:val="center"/>
          </w:tcPr>
          <w:p w:rsidR="00CB3596" w:rsidRPr="00A729FA" w:rsidRDefault="00CB3596" w:rsidP="000C0F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B3596" w:rsidRPr="00A729FA" w:rsidRDefault="00CB3596" w:rsidP="000C0F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9FA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560" w:type="dxa"/>
            <w:vAlign w:val="center"/>
          </w:tcPr>
          <w:p w:rsidR="00CB3596" w:rsidRPr="00A729FA" w:rsidRDefault="00CB3596" w:rsidP="000C0F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9FA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</w:tr>
      <w:tr w:rsidR="00CB3596" w:rsidRPr="00AC1007" w:rsidTr="00CB3596">
        <w:tc>
          <w:tcPr>
            <w:tcW w:w="1236" w:type="dxa"/>
            <w:vAlign w:val="center"/>
          </w:tcPr>
          <w:p w:rsidR="00CB3596" w:rsidRPr="0079176F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Наше Отечество, образ родной земли в стихотворных и прозаических произведениях писателей и поэтов Х</w:t>
            </w:r>
            <w:r w:rsidRPr="0079176F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 и ХХ веков И. С. Никитина, Н. М. Языкова, С. Т. Романовского, А. Т. Твардовского, С. Д. Дрожжина, В. М. Пескова и др.).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AC1007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Представление о проявлении любви к родной земле в литературе разных народов (на примере писателей родного края, народов России).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AC1007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Знакомство с культурно-историческим наследием России, великие люди и события: образы Александра Невского, Дмитрия Пожарского, Дмитрия Донского, Александра Суворова, Михаила Кутузова и других выдающихся защитников Отечества (по выбору)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AC1007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Отражение нравственной идеи: любовь к Родине. Героическое прошлое России, тема Великой Отечественной войны в произведениях литературы.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AC1007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Осознание понятий: поступок, подвиг. Расширение представлений о народной и авторской песне: понятие «историческая песня», знакомство с песнями на тему Великой Отечественной войны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AC1007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Образ героев. Исторические страницы России.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AC1007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Наше Отечество, образ родной земли в стихотворных и прозаических произведениях писателей и поэтов Х</w:t>
            </w:r>
            <w:r w:rsidRPr="0079176F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 и ХХ веков Сравнение текстов, героев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AC1007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Наше Отечество, образ родной земли в стихотворных и прозаических произведениях писателей и поэтов Х</w:t>
            </w:r>
            <w:r w:rsidRPr="0079176F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 и ХХ веков Тема, основная мысль, заголовок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AC1007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Наше Отечество, образ родной земли в стихотворных и прозаических произведениях писателей и поэтов Х</w:t>
            </w:r>
            <w:r w:rsidRPr="0079176F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 и ХХ веков Тема, основная мысль, заголовок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AC1007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Наше Отечество, образ родной земли в стихотворных и прозаических произведениях писателей и поэтов Х</w:t>
            </w:r>
            <w:r w:rsidRPr="0079176F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 и ХХ веков Тема, основная мысль, заголовок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AC1007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Наше Отечество, образ родной земли в стихотворных и прозаических произведениях писателей и поэтов Х</w:t>
            </w:r>
            <w:r w:rsidRPr="0079176F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 и ХХ веков Тема, основная мысль, заголовок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CB3596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Наше Отечество, образ родной земли в стихотворных и прозаических произведениях писателей и поэтов Х</w:t>
            </w:r>
            <w:r w:rsidRPr="0079176F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 и ХХ веков Структура текста. План. Пересказ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AC1007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Фольклор как народная духовная культура. Представление о многообразии видов фольклора: словесный, музыкальный, обрядовый (календарный).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CB3596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Понимание культурного значения фольклора для появления художественной литературы. Обобщение представлений о малых жанрах фольклора.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AC1007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Сказочники. Собиратели фольклора (А. Н. Афанасьев, В. И. Даль). Углубление представлений о видах сказок: о животных, бытовые, волшебные. Отражение в произведениях фольклора нравственных ценностей, быта и культуры народов мира.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AC1007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Сходство фольклорных произведений разных народов по тематике, художественным образам и форме («бродячие» сюжеты)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AC1007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Расширение представлений о былине как эпической песне о героическом событии. Герой былины — защитник страны. Образы русских богатырей: Ильи Муромца, Алёши Поповича, Добрыни Никитича (где жил, чем занимался, какими качествами обладал).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Средства художественной выразительности в былине: устойчивые выражения, повторы, гипербола. Устаревшие слова, их место в былине и представление в современной лексике. </w:t>
            </w:r>
            <w:r w:rsidRPr="0079176F">
              <w:rPr>
                <w:rFonts w:ascii="Times New Roman" w:hAnsi="Times New Roman" w:cs="Times New Roman"/>
                <w:sz w:val="28"/>
                <w:szCs w:val="28"/>
              </w:rPr>
              <w:t>Народные былинно-сказочные темы в творчестве В. М. Васнецова</w:t>
            </w:r>
          </w:p>
        </w:tc>
        <w:tc>
          <w:tcPr>
            <w:tcW w:w="1559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596" w:rsidTr="00CB3596">
        <w:tc>
          <w:tcPr>
            <w:tcW w:w="1236" w:type="dxa"/>
            <w:vAlign w:val="center"/>
          </w:tcPr>
          <w:p w:rsidR="00CB3596" w:rsidRPr="0079176F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5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Фольклор как народная духовная культура. Сравнение. Эпитет. Олицетворение. Метафора. Лирика. Образ. Средства художественной выразительности в былине: устойчивые выражения, повторы, гипербола. Устаревшие слова, их место в былине и представление в современной лексике. </w:t>
            </w:r>
            <w:r w:rsidRPr="0079176F">
              <w:rPr>
                <w:rFonts w:ascii="Times New Roman" w:hAnsi="Times New Roman" w:cs="Times New Roman"/>
                <w:sz w:val="28"/>
                <w:szCs w:val="28"/>
              </w:rPr>
              <w:t>Народные былинно-сказочные темы в творчестве В. М. Васнецова</w:t>
            </w:r>
          </w:p>
        </w:tc>
        <w:tc>
          <w:tcPr>
            <w:tcW w:w="1559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596" w:rsidRPr="00AC1007" w:rsidTr="00CB3596">
        <w:tc>
          <w:tcPr>
            <w:tcW w:w="1236" w:type="dxa"/>
            <w:vAlign w:val="center"/>
          </w:tcPr>
          <w:p w:rsidR="00CB3596" w:rsidRPr="0079176F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Фольклор как народная духовная культура. Народные былинно-сказочные темы в творчестве В. М. Васнецова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AC1007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Смысл и задачи фольклорных произведений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CB3596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Фольклор как народная духовная культура. Пересказ краткий. Иллюстрирование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CB3596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Классификация фольклорных жанров.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AC1007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Картины природы в лирических произведениях А. </w:t>
            </w: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С. Пушкина.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AC1007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Углубление представления о средствах художественной выразительности в стихотворном произведении (сравнение, эпитет, олицетворение, метафора).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AC1007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Расширение представления о литературных сказках А. С. Пушкина в стихах: «Сказка о мёртвой царевне и о семи богатырях». Фольклорная основа авторской сказки. Положительные и отрицательные герои, волшебные помощники, язык авторской сказки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Расширение представления о литературных сказках А. С. Пушкина в стихах: «Сказка о мёртвой царевне и о семи богатырях». Фольклорная основа авторской сказки. Положительные и отрицательные герои, волшебные помощники, язык авторской сказки. </w:t>
            </w:r>
            <w:r w:rsidRPr="0079176F">
              <w:rPr>
                <w:rFonts w:ascii="Times New Roman" w:hAnsi="Times New Roman" w:cs="Times New Roman"/>
                <w:sz w:val="28"/>
                <w:szCs w:val="28"/>
              </w:rPr>
              <w:t>Выборочный пересказ</w:t>
            </w:r>
          </w:p>
        </w:tc>
        <w:tc>
          <w:tcPr>
            <w:tcW w:w="1559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596" w:rsidRPr="00AC1007" w:rsidTr="00CB3596">
        <w:tc>
          <w:tcPr>
            <w:tcW w:w="1236" w:type="dxa"/>
            <w:vAlign w:val="center"/>
          </w:tcPr>
          <w:p w:rsidR="00CB3596" w:rsidRPr="0079176F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Описание героев. Характеристика. Отношение автора к героям.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AC1007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Смысл сказки. Повторы. Метафоры, другие средства выразительности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Фольклорная основа авторской сказки. Положительные и отрицательные герои, волшебные помощники, язык авторской сказки. Сюжет. Эпизод. </w:t>
            </w:r>
            <w:r w:rsidRPr="0079176F">
              <w:rPr>
                <w:rFonts w:ascii="Times New Roman" w:hAnsi="Times New Roman" w:cs="Times New Roman"/>
                <w:sz w:val="28"/>
                <w:szCs w:val="28"/>
              </w:rPr>
              <w:t>Смысловые части</w:t>
            </w:r>
          </w:p>
        </w:tc>
        <w:tc>
          <w:tcPr>
            <w:tcW w:w="1559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596" w:rsidTr="00CB3596">
        <w:tc>
          <w:tcPr>
            <w:tcW w:w="1236" w:type="dxa"/>
            <w:vAlign w:val="center"/>
          </w:tcPr>
          <w:p w:rsidR="00CB3596" w:rsidRPr="0079176F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5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Фольклорная основа авторской сказки. Положительные и отрицательные герои, волшебные помощники, язык авторской сказки. Сюжет. Эпизод. </w:t>
            </w:r>
            <w:r w:rsidRPr="0079176F">
              <w:rPr>
                <w:rFonts w:ascii="Times New Roman" w:hAnsi="Times New Roman" w:cs="Times New Roman"/>
                <w:sz w:val="28"/>
                <w:szCs w:val="28"/>
              </w:rPr>
              <w:t>Смысловые части</w:t>
            </w:r>
          </w:p>
        </w:tc>
        <w:tc>
          <w:tcPr>
            <w:tcW w:w="1559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596" w:rsidTr="00CB3596">
        <w:tc>
          <w:tcPr>
            <w:tcW w:w="1236" w:type="dxa"/>
            <w:vAlign w:val="center"/>
          </w:tcPr>
          <w:p w:rsidR="00CB3596" w:rsidRPr="0079176F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5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Фольклорная основа авторской сказки. Положительные и отрицательные герои, волшебные помощники, язык авторской сказки. Сюжет. Эпизод. </w:t>
            </w:r>
            <w:r w:rsidRPr="0079176F">
              <w:rPr>
                <w:rFonts w:ascii="Times New Roman" w:hAnsi="Times New Roman" w:cs="Times New Roman"/>
                <w:sz w:val="28"/>
                <w:szCs w:val="28"/>
              </w:rPr>
              <w:t>Смысловые части</w:t>
            </w:r>
          </w:p>
        </w:tc>
        <w:tc>
          <w:tcPr>
            <w:tcW w:w="1559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596" w:rsidRPr="00CB3596" w:rsidTr="00CB3596">
        <w:tc>
          <w:tcPr>
            <w:tcW w:w="1236" w:type="dxa"/>
            <w:vAlign w:val="center"/>
          </w:tcPr>
          <w:p w:rsidR="00CB3596" w:rsidRPr="0079176F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Фольклорная основа авторской сказки. Положительные и отрицательные герои, волшебные помощники, язык авторской сказки. Различные виды плана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Фольклорная основа авторской сказки. Положительные и отрицательные герои, волшебные помощники, язык авторской сказки. Тема. </w:t>
            </w:r>
            <w:r w:rsidRPr="0075662A">
              <w:rPr>
                <w:rFonts w:ascii="Times New Roman" w:hAnsi="Times New Roman" w:cs="Times New Roman"/>
                <w:sz w:val="28"/>
                <w:szCs w:val="28"/>
              </w:rPr>
              <w:t>Идея. Заголовок</w:t>
            </w:r>
          </w:p>
        </w:tc>
        <w:tc>
          <w:tcPr>
            <w:tcW w:w="1559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596" w:rsidRPr="00CB3596" w:rsidTr="00CB3596">
        <w:tc>
          <w:tcPr>
            <w:tcW w:w="1236" w:type="dxa"/>
            <w:vAlign w:val="center"/>
          </w:tcPr>
          <w:p w:rsidR="00CB3596" w:rsidRPr="0079176F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Фольклорная основа авторской сказки. Положительные и отрицательные герои, волшебные помощники, язык авторской сказки. Иллюстрации. Авторы иллюстраций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AC1007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Представление о басне как лиро-эпическом жанре.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AC1007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Расширение круга чтения басен на примере произведений А. И. Крылова, И. И. Хемницера, </w:t>
            </w: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Л. Н. Толстого и других баснописцев.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CB3596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Басни стихотворные и прозаические. Развитие событий в басне, её герои (положительные, отрицательные). Аллегория в баснях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AC1007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1343F5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Басни стихотворные и прозаические. Развитие событий в басне, её герои (положительные, отрицательные). Аллегория в баснях. </w:t>
            </w:r>
            <w:r w:rsidRPr="001343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Сравнение басен: назначение, темы и герои, особенности языка</w:t>
            </w:r>
          </w:p>
        </w:tc>
        <w:tc>
          <w:tcPr>
            <w:tcW w:w="1559" w:type="dxa"/>
            <w:vAlign w:val="center"/>
          </w:tcPr>
          <w:p w:rsidR="00CB3596" w:rsidRPr="001343F5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1343F5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AC1007" w:rsidTr="00CB3596">
        <w:tc>
          <w:tcPr>
            <w:tcW w:w="1236" w:type="dxa"/>
            <w:vAlign w:val="center"/>
          </w:tcPr>
          <w:p w:rsidR="00CB3596" w:rsidRPr="001343F5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Лирические произведения М. Ю. Лермонтова: средства художественной выразительности (сравнение, эпитет, олицетворение); рифма, ритм.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CB3596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Строфа как элемент композиции стихотворения. Переносное значение слов в метафоре. Метафора в стихотворениях М. Ю. Лермонтова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CB3596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Лирические произведения М. Ю. Лермонтова. Анализ лексики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AC1007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Лирические произведения М. Ю. Лермонтова. Тема и главная мысль (идея) произведения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CB3596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Тематика авторских стихотворных сказок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AC1007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Тематика авторских стихотворных сказок. Расширение представлений о героях литературных сказок (произведения М. Ю. Лермонтова, П. П. Ершова, П. П. Бажова, С. Т. Аксакова).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AC1007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Расширение представлений о героях литературных сказок (произведения М. Ю. Лермонтова, П. П. Ершова, П. П. Бажова, С. Т. Аксакова).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AC1007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Расширение представлений о героях литературных сказок (произведения М. Ю. Лермонтова, П. П. Ершова, П. П. Бажова, С. Т. Аксакова).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AC1007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Расширение представлений о героях литературных сказок (произведения М. Ю. Лермонтова, П. П. Ершова, П. П. Бажова, С. Т. Аксакова). Связь литературной сказки с фольклорной: народная речь — особенность авторской сказки.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Расширение представлений о героях литературных сказок (произведения М. Ю. Лермонтова, П. П. Ершова, П. П. Бажова, С. Т. Аксакова). Связь литературной сказки с фольклорной: народная речь — особенность авторской сказки. </w:t>
            </w:r>
            <w:r w:rsidRPr="00822B9F">
              <w:rPr>
                <w:rFonts w:ascii="Times New Roman" w:hAnsi="Times New Roman" w:cs="Times New Roman"/>
                <w:sz w:val="28"/>
                <w:szCs w:val="28"/>
              </w:rPr>
              <w:t>Иллюстрации в сказке: назначение, особенности</w:t>
            </w:r>
          </w:p>
        </w:tc>
        <w:tc>
          <w:tcPr>
            <w:tcW w:w="1559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596" w:rsidTr="00CB3596">
        <w:tc>
          <w:tcPr>
            <w:tcW w:w="1236" w:type="dxa"/>
            <w:vAlign w:val="center"/>
          </w:tcPr>
          <w:p w:rsidR="00CB3596" w:rsidRPr="0079176F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5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Тематика авторских стихотворных сказок. Связь литературной сказки с фольклорной: народная речь — особенность авторской сказки. </w:t>
            </w:r>
            <w:r w:rsidRPr="00822B9F">
              <w:rPr>
                <w:rFonts w:ascii="Times New Roman" w:hAnsi="Times New Roman" w:cs="Times New Roman"/>
                <w:sz w:val="28"/>
                <w:szCs w:val="28"/>
              </w:rPr>
              <w:t>Иллюстрации в сказке: назначение, особенности</w:t>
            </w:r>
          </w:p>
        </w:tc>
        <w:tc>
          <w:tcPr>
            <w:tcW w:w="1559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596" w:rsidTr="00CB3596">
        <w:tc>
          <w:tcPr>
            <w:tcW w:w="1236" w:type="dxa"/>
            <w:vAlign w:val="center"/>
          </w:tcPr>
          <w:p w:rsidR="00CB3596" w:rsidRPr="0079176F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5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Тематика авторских стихотворных сказок. Расширение представлений о героях литературных сказок (произведения М. Ю. Лермонтова, П. П. Ершова, П. П. Бажова, С. Т. Аксакова). Связь </w:t>
            </w: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литературной сказки с фольклорной: народная речь — особенность авторской сказки. </w:t>
            </w:r>
            <w:r w:rsidRPr="00822B9F">
              <w:rPr>
                <w:rFonts w:ascii="Times New Roman" w:hAnsi="Times New Roman" w:cs="Times New Roman"/>
                <w:sz w:val="28"/>
                <w:szCs w:val="28"/>
              </w:rPr>
              <w:t>Иллюстрации в сказке: назначение, особенности</w:t>
            </w:r>
          </w:p>
        </w:tc>
        <w:tc>
          <w:tcPr>
            <w:tcW w:w="1559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596" w:rsidTr="00CB3596">
        <w:tc>
          <w:tcPr>
            <w:tcW w:w="1236" w:type="dxa"/>
            <w:vAlign w:val="center"/>
          </w:tcPr>
          <w:p w:rsidR="00CB3596" w:rsidRPr="0079176F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5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Тематика авторских стихотворных сказок. Расширение представлений о героях литературных сказок (произведения М. Ю. Лермонтова, П. П. Ершова, П. П. Бажова, С. Т. Аксакова). Связь литературной сказки с фольклорной: народная речь — особенность авторской сказки. </w:t>
            </w:r>
            <w:r w:rsidRPr="00822B9F">
              <w:rPr>
                <w:rFonts w:ascii="Times New Roman" w:hAnsi="Times New Roman" w:cs="Times New Roman"/>
                <w:sz w:val="28"/>
                <w:szCs w:val="28"/>
              </w:rPr>
              <w:t>Иллюстрации в сказке: назначение, особенности</w:t>
            </w:r>
          </w:p>
        </w:tc>
        <w:tc>
          <w:tcPr>
            <w:tcW w:w="1559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596" w:rsidRPr="00AC1007" w:rsidTr="00CB3596">
        <w:tc>
          <w:tcPr>
            <w:tcW w:w="1236" w:type="dxa"/>
            <w:vAlign w:val="center"/>
          </w:tcPr>
          <w:p w:rsidR="00CB3596" w:rsidRPr="0079176F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Лирика, лирические произведения как описание в стихотворной форме чувств поэта, связанных с наблюдениями, описаниями природы.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AC1007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Лирика, лирические произведения как описание в стихотворной форме чувств поэта, связанных с наблюдениями, описаниями природы.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CB3596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Лирика, лирические произведения как описание в стихотворной форме чувств поэта, связанных с наблюдениями, описаниями природы. Анализ текста. Иллюстрации.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AC1007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Расширение круга чтения лирических произведений поэтов Х</w:t>
            </w:r>
            <w:r w:rsidRPr="00822B9F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 века: В. А. Жуковский, Е. А. Баратынский, Ф. И. Тютчев, А. А. Фет, Н. А. Некрасов.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AC1007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Темы стихотворных произведений, герой лирического произведения. Авторские приёмы создания художественного образа в лирике.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AC1007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Углубление представлений о средствах выразительности в произведениях лирики: эпитеты, синонимы, антонимы, сравнения, олицетворения, метафоры.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CB3596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Представ</w:t>
            </w: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лений о средствах выразительности в произведениях лирики: эпитеты, синонимы, антонимы, сравнения, олицетворения, метафоры. Репродукция картины как иллюстрация к лирическому произведению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AC1007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Расширение представлений о творчестве Л. Н. Толстого: рассказ (художественный и научно-познавательный), сказки, басни, быль.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AC1007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Первоначальное представление о повести как эпическом жанре.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CB3596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Значение реальных жизненных ситуаций в создании рассказа, повести. Отрывки из автобиографической повести Л. Н. Толстого «Детство».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CB3596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Углубление представлений об особенностях художественного текста-описания: пейзаж, портрет героя, интерьер. Примеры текста-рассуждения в рассказах Л. Н. Толстого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CB3596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Заголовок Содержание произведения План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CB3596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Виды рассказа рассказ (художественный и научно-познавательный), сказки, басни, быль. Сравнение по структуре, содержанию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AC1007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Анализ героев. Читатель, автор, герой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AC1007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Лирика, лирические произведения как описание в стихотворной форме чувств поэта, связанных с наблюдениями, описаниями природы.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AC1007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Расширение круга чтения лирических произведений поэтов ХХ века: И. А. Бунин, А. А. Блок, К. Д. Бальмонт, М. И. Цветаева.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CB3596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Расширение круга чтения лирических произведений поэтов ХХ века: И. А. Бунин, А. А. Блок, К. Д. Бальмонт, М. И. Цветаева. Темы стихотворных произведений, герой лирического произведения.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AC1007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Авторские приёмы создания художественного образа в лирике. Углубление представлений о средствах выразительности в произведениях лирики: эпитеты, синонимы, антонимы, сравнения, олицетворения, метафоры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Авторские приёмы создания художественного образа в лирике. Углубление представлений о средствах выразительности в произведениях лирики: эпитеты, синонимы, антонимы, сравнения, олицетворения, метафоры. </w:t>
            </w:r>
            <w:r w:rsidRPr="00822B9F">
              <w:rPr>
                <w:rFonts w:ascii="Times New Roman" w:hAnsi="Times New Roman" w:cs="Times New Roman"/>
                <w:sz w:val="28"/>
                <w:szCs w:val="28"/>
              </w:rPr>
              <w:t>Анализ текстов. План. Пересказ</w:t>
            </w:r>
          </w:p>
        </w:tc>
        <w:tc>
          <w:tcPr>
            <w:tcW w:w="1559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596" w:rsidTr="00CB3596">
        <w:tc>
          <w:tcPr>
            <w:tcW w:w="1236" w:type="dxa"/>
            <w:vAlign w:val="center"/>
          </w:tcPr>
          <w:p w:rsidR="00CB3596" w:rsidRPr="0079176F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5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Авторские приёмы создания художественного образа в лирике. Углубление представлений о средствах выразительности в произведениях лирики: эпитеты, синонимы, антонимы, сравнения, олицетворения, метафоры. </w:t>
            </w:r>
            <w:r w:rsidRPr="00822B9F">
              <w:rPr>
                <w:rFonts w:ascii="Times New Roman" w:hAnsi="Times New Roman" w:cs="Times New Roman"/>
                <w:sz w:val="28"/>
                <w:szCs w:val="28"/>
              </w:rPr>
              <w:t>Анализ текстов. Лексики</w:t>
            </w:r>
          </w:p>
        </w:tc>
        <w:tc>
          <w:tcPr>
            <w:tcW w:w="1559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596" w:rsidRPr="00AC1007" w:rsidTr="00CB3596">
        <w:tc>
          <w:tcPr>
            <w:tcW w:w="1236" w:type="dxa"/>
            <w:vAlign w:val="center"/>
          </w:tcPr>
          <w:p w:rsidR="00CB3596" w:rsidRPr="0079176F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Углубление представлений о взаимоотношениях человека и животных, защита и охрана природы — тема произведений литературы.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AC1007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Углубление представлений о взаимоотношениях человека и животных, защита и охрана природы — тема произведений литературы. Расширение круга чтения на примере произведений А. И. Куприна, В. П. Астафьева, К. Г. Паустовского, М. М. Пришвина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Углубление представлений о взаимоотношениях человека и животных, защита и охрана природы — тема произведений литературы. Расширение круга чтения на примере произведений А. И. Куприна, В. П. Астафьева, К. Г. Паустовского, М. М. Пришвина. </w:t>
            </w:r>
            <w:r w:rsidRPr="00822B9F">
              <w:rPr>
                <w:rFonts w:ascii="Times New Roman" w:hAnsi="Times New Roman" w:cs="Times New Roman"/>
                <w:sz w:val="28"/>
                <w:szCs w:val="28"/>
              </w:rPr>
              <w:t>Составление разных видов плана</w:t>
            </w:r>
          </w:p>
        </w:tc>
        <w:tc>
          <w:tcPr>
            <w:tcW w:w="1559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596" w:rsidTr="00CB3596">
        <w:tc>
          <w:tcPr>
            <w:tcW w:w="1236" w:type="dxa"/>
            <w:vAlign w:val="center"/>
          </w:tcPr>
          <w:p w:rsidR="00CB3596" w:rsidRPr="0079176F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5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Произведения о животных и родной природе (12 ч) </w:t>
            </w: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Расширение круга чтения. </w:t>
            </w:r>
            <w:r w:rsidRPr="00822B9F">
              <w:rPr>
                <w:rFonts w:ascii="Times New Roman" w:hAnsi="Times New Roman" w:cs="Times New Roman"/>
                <w:sz w:val="28"/>
                <w:szCs w:val="28"/>
              </w:rPr>
              <w:t>Любимые произведения. Аннотации. Рассказ</w:t>
            </w:r>
          </w:p>
        </w:tc>
        <w:tc>
          <w:tcPr>
            <w:tcW w:w="1559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596" w:rsidTr="00CB3596">
        <w:tc>
          <w:tcPr>
            <w:tcW w:w="1236" w:type="dxa"/>
            <w:vAlign w:val="center"/>
          </w:tcPr>
          <w:p w:rsidR="00CB3596" w:rsidRPr="0079176F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5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Иллюстрации и репродукции. </w:t>
            </w:r>
            <w:r w:rsidRPr="00822B9F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  <w:tc>
          <w:tcPr>
            <w:tcW w:w="1559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596" w:rsidRPr="00AC1007" w:rsidTr="00CB3596">
        <w:tc>
          <w:tcPr>
            <w:tcW w:w="1236" w:type="dxa"/>
            <w:vAlign w:val="center"/>
          </w:tcPr>
          <w:p w:rsidR="00CB3596" w:rsidRPr="0079176F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Анализ и сравнение текстов (герои, сюжет) А. И. Куприна, В. П. Астафьева, К. Г. Паустовского, М. М. Пришвина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CB3596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Тема, основная мысль (идея). Заголовок. Характеристика героев.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CB3596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Автор, герой, читатель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AC1007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Разные виды пересказа, цель, структура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CB3596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Литературный герой, персонаж, характер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AC1007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Эпизод, смысловые части Композиция. Иллюстрации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CB3596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 охраны природы в произведениях. Смысл. Нравственные ценности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AC1007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Расширение тематики произведений о детях, их жизни, играх и занятиях, взаимоотношениях со взрослыми и сверстниками (на примере содержания произведений А. П. Чехова, Б. С. Житкова, Н. Г. Гарина-Михайловского и др.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CB3596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Словесный портрет героя как его характеристика. Авторский способ выражения главной мысли. Основные события сюжета, Авторское отношение к героям, лексика, сюжет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Словесный портрет героя как его характеристика. Авторский способ выражения главной мысли. Рассказ о героев. Построение высказывания. </w:t>
            </w:r>
            <w:r w:rsidRPr="00822B9F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</w:p>
        </w:tc>
        <w:tc>
          <w:tcPr>
            <w:tcW w:w="1559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596" w:rsidRPr="00AC1007" w:rsidTr="00CB3596">
        <w:tc>
          <w:tcPr>
            <w:tcW w:w="1236" w:type="dxa"/>
            <w:vAlign w:val="center"/>
          </w:tcPr>
          <w:p w:rsidR="00CB3596" w:rsidRPr="0079176F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5" w:type="dxa"/>
            <w:vAlign w:val="center"/>
          </w:tcPr>
          <w:p w:rsidR="00CB3596" w:rsidRPr="001343F5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Словесный портрет героя как его характеристика. Авторский способ выражения главной мысли. Основные события сюжета, поведение, поступки героев. </w:t>
            </w:r>
            <w:r w:rsidRPr="001343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Номинативный план. Вопросный план</w:t>
            </w:r>
          </w:p>
        </w:tc>
        <w:tc>
          <w:tcPr>
            <w:tcW w:w="1559" w:type="dxa"/>
            <w:vAlign w:val="center"/>
          </w:tcPr>
          <w:p w:rsidR="00CB3596" w:rsidRPr="001343F5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1343F5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CB3596" w:rsidTr="00CB3596">
        <w:tc>
          <w:tcPr>
            <w:tcW w:w="1236" w:type="dxa"/>
            <w:vAlign w:val="center"/>
          </w:tcPr>
          <w:p w:rsidR="00CB3596" w:rsidRPr="001343F5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Словесный портрет героя как его характеристика. Авторский способ выражения главной мысли. Основные события сюжета, Характеристика героев, описание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CB3596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Словесный портрет героя как его характеристика. Авторский способ выражения главной мысли. Прогнозирование по заголовку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Портреты героев. Иллюстрирование. Работа с информацией в тексте. </w:t>
            </w:r>
            <w:r w:rsidRPr="00822B9F">
              <w:rPr>
                <w:rFonts w:ascii="Times New Roman" w:hAnsi="Times New Roman" w:cs="Times New Roman"/>
                <w:sz w:val="28"/>
                <w:szCs w:val="28"/>
              </w:rPr>
              <w:t>Выборочное чтение</w:t>
            </w:r>
          </w:p>
        </w:tc>
        <w:tc>
          <w:tcPr>
            <w:tcW w:w="1559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596" w:rsidRPr="00CB3596" w:rsidTr="00CB3596">
        <w:tc>
          <w:tcPr>
            <w:tcW w:w="1236" w:type="dxa"/>
            <w:vAlign w:val="center"/>
          </w:tcPr>
          <w:p w:rsidR="00CB3596" w:rsidRPr="0079176F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Сюжет. Последовательность событий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Эпизод, смысловые части. </w:t>
            </w:r>
            <w:r w:rsidRPr="00822B9F">
              <w:rPr>
                <w:rFonts w:ascii="Times New Roman" w:hAnsi="Times New Roman" w:cs="Times New Roman"/>
                <w:sz w:val="28"/>
                <w:szCs w:val="28"/>
              </w:rPr>
              <w:t>Композиция</w:t>
            </w:r>
          </w:p>
        </w:tc>
        <w:tc>
          <w:tcPr>
            <w:tcW w:w="1559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596" w:rsidRPr="00AC1007" w:rsidTr="00CB3596">
        <w:tc>
          <w:tcPr>
            <w:tcW w:w="1236" w:type="dxa"/>
            <w:vAlign w:val="center"/>
          </w:tcPr>
          <w:p w:rsidR="00CB3596" w:rsidRPr="0079176F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Упражнение в составлении вопросов (в том числе проблемных) к произведению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AC1007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Словесный портрет героя как его характеристика. Подробное и краткое описание на основе текста.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AC1007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Составление вопросов по тексту. Главная и второстепенная информация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AC1007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Произведений о детях, их жизни, играх и занятиях, взаимоотношениях со взрослыми и сверстниками Формирование нравственных ценностей и позиций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AC1007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Знакомство с новым жанром — пьесой-сказкой.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AC1007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Пьеса — произведение литературы и театрального искусства.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AC1007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Знакомство с новым жанром — пьесой-сказкой.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AC1007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Понятия: пьеса, действие, персонажи, диалог, ремарка, реплика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CB3596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Анализ действующих лиц, обсуждение проблем. Структура пьесы. Особенности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AC1007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Расширение круга чтения юмористических произведений на примере рассказов В. Ю. Драгунского, Н. Н. Носова, В. В. Голявкина, М. М. Зощенко.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CB3596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Герои юмористических произведений. Характеристика, описание. Анализ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CB3596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Средства выразительности текста юмористического содержания: гипербола. Юмористические произведения в кино и театре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AC1007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Понятие юмора. Юмор в жизни и произведениях художественной литературы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AC1007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Слушание и чтение художественных произведений. Высказывание о проблемах и вопросах.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CB3596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Прогнозирование по заголовку. Составление текстов. Анализ лексики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AC1007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Расширение круга чтения произведений зарубежных писателей. Литературные сказки Ш. Перро, Х.-К. Андерсена, братьев Гримм.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1343F5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Приключенческая литература: произведения Дж. Свифта, Марка Твена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1343F5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Особенности приключенческой литературы. Работа с дополнительной информацией, смысловые части, выбор отрывков из текста по цели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1343F5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Обмен мнениями по сюжету произведений. Структура высказывания (рассуждение, описание, повествование)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Тема. Идея. Заголовок. Содержание произведения Эпизод, смысловые части. </w:t>
            </w:r>
            <w:r w:rsidRPr="00822B9F">
              <w:rPr>
                <w:rFonts w:ascii="Times New Roman" w:hAnsi="Times New Roman" w:cs="Times New Roman"/>
                <w:sz w:val="28"/>
                <w:szCs w:val="28"/>
              </w:rPr>
              <w:t>Анализ текста</w:t>
            </w:r>
          </w:p>
        </w:tc>
        <w:tc>
          <w:tcPr>
            <w:tcW w:w="1559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596" w:rsidRPr="001343F5" w:rsidTr="00CB3596">
        <w:tc>
          <w:tcPr>
            <w:tcW w:w="1236" w:type="dxa"/>
            <w:vAlign w:val="center"/>
          </w:tcPr>
          <w:p w:rsidR="00CB3596" w:rsidRPr="0079176F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 с текстом произведения (характеристика героя): нахождение описания героя, определение взаимосвязи между поступками героев, сравнивание героев по аналогии или по контрасту, оценка поступков героев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CB3596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Средства художественной выразительности.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1343F5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 с текстовой и иллюстративной информацией.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1343F5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CB35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Библиографическая культура (работа с детской книгой и справочной литературой) 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1343F5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Виды информации в книге: научная, художественная (с опорой на внешние показатели книги), её справочно-иллюстративный материал.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1343F5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Очерк как повествование о реальном событии.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1343F5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Типы книг (изданий): книга-произведение, книга-сборник, собрание сочинений, периодическая печать, справочные издания.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1343F5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 с источниками периодической печати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B9F">
              <w:rPr>
                <w:rFonts w:ascii="Times New Roman" w:hAnsi="Times New Roman" w:cs="Times New Roman"/>
                <w:sz w:val="28"/>
                <w:szCs w:val="28"/>
              </w:rPr>
              <w:t>Задачи библиографической литературы</w:t>
            </w:r>
          </w:p>
        </w:tc>
        <w:tc>
          <w:tcPr>
            <w:tcW w:w="1559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596" w:rsidRPr="001343F5" w:rsidTr="00CB3596">
        <w:tc>
          <w:tcPr>
            <w:tcW w:w="1236" w:type="dxa"/>
            <w:vAlign w:val="center"/>
          </w:tcPr>
          <w:p w:rsidR="00CB3596" w:rsidRPr="0079176F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5" w:type="dxa"/>
            <w:vAlign w:val="center"/>
          </w:tcPr>
          <w:p w:rsidR="00CB3596" w:rsidRPr="001343F5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43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Создание выставки библиографий. Устное высказывание.</w:t>
            </w:r>
          </w:p>
        </w:tc>
        <w:tc>
          <w:tcPr>
            <w:tcW w:w="1559" w:type="dxa"/>
            <w:vAlign w:val="center"/>
          </w:tcPr>
          <w:p w:rsidR="00CB3596" w:rsidRPr="001343F5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1343F5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1343F5" w:rsidTr="00CB3596">
        <w:tc>
          <w:tcPr>
            <w:tcW w:w="1236" w:type="dxa"/>
            <w:vAlign w:val="center"/>
          </w:tcPr>
          <w:p w:rsidR="00CB3596" w:rsidRPr="001343F5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 Родине, героические страницы истории. Произведение о Родине Резервный час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 Родине, героические страницы истории. Подготовка информации о малой родине. </w:t>
            </w:r>
            <w:r w:rsidRPr="00822B9F">
              <w:rPr>
                <w:rFonts w:ascii="Times New Roman" w:hAnsi="Times New Roman" w:cs="Times New Roman"/>
                <w:sz w:val="28"/>
                <w:szCs w:val="28"/>
              </w:rPr>
              <w:t>Чтение текстов об историческом прошлом Резервный час</w:t>
            </w:r>
          </w:p>
        </w:tc>
        <w:tc>
          <w:tcPr>
            <w:tcW w:w="1559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596" w:rsidTr="00CB3596">
        <w:tc>
          <w:tcPr>
            <w:tcW w:w="1236" w:type="dxa"/>
            <w:vAlign w:val="center"/>
          </w:tcPr>
          <w:p w:rsidR="00CB3596" w:rsidRPr="0079176F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5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 Родине, героические страницы истории. Образ героев. Подготовка устных высказываний. </w:t>
            </w:r>
            <w:r w:rsidRPr="00822B9F">
              <w:rPr>
                <w:rFonts w:ascii="Times New Roman" w:hAnsi="Times New Roman" w:cs="Times New Roman"/>
                <w:sz w:val="28"/>
                <w:szCs w:val="28"/>
              </w:rPr>
              <w:t>Резервный час</w:t>
            </w:r>
          </w:p>
        </w:tc>
        <w:tc>
          <w:tcPr>
            <w:tcW w:w="1559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596" w:rsidTr="00CB3596">
        <w:tc>
          <w:tcPr>
            <w:tcW w:w="1236" w:type="dxa"/>
            <w:vAlign w:val="center"/>
          </w:tcPr>
          <w:p w:rsidR="00CB3596" w:rsidRPr="0079176F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5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Творчество великих поэтов и писателей. </w:t>
            </w:r>
            <w:r w:rsidRPr="00822B9F">
              <w:rPr>
                <w:rFonts w:ascii="Times New Roman" w:hAnsi="Times New Roman" w:cs="Times New Roman"/>
                <w:sz w:val="28"/>
                <w:szCs w:val="28"/>
              </w:rPr>
              <w:t>Вспоминаем Резервный час</w:t>
            </w:r>
          </w:p>
        </w:tc>
        <w:tc>
          <w:tcPr>
            <w:tcW w:w="1559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596" w:rsidTr="00CB3596">
        <w:tc>
          <w:tcPr>
            <w:tcW w:w="1236" w:type="dxa"/>
            <w:vAlign w:val="center"/>
          </w:tcPr>
          <w:p w:rsidR="00CB3596" w:rsidRPr="0079176F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5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Творчество великих поэтов и писателей. Любимые стихи. Чтение наизусть. Выразительное чтение. </w:t>
            </w:r>
            <w:r w:rsidRPr="00822B9F">
              <w:rPr>
                <w:rFonts w:ascii="Times New Roman" w:hAnsi="Times New Roman" w:cs="Times New Roman"/>
                <w:sz w:val="28"/>
                <w:szCs w:val="28"/>
              </w:rPr>
              <w:t>Резервный час</w:t>
            </w:r>
          </w:p>
        </w:tc>
        <w:tc>
          <w:tcPr>
            <w:tcW w:w="1559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596" w:rsidTr="00CB3596">
        <w:tc>
          <w:tcPr>
            <w:tcW w:w="1236" w:type="dxa"/>
            <w:vAlign w:val="center"/>
          </w:tcPr>
          <w:p w:rsidR="00CB3596" w:rsidRPr="0079176F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5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Творчество великих потов и писателей. Композиция. Ритм. Рифма. Строфа. Сравнение. </w:t>
            </w:r>
            <w:r w:rsidRPr="00822B9F">
              <w:rPr>
                <w:rFonts w:ascii="Times New Roman" w:hAnsi="Times New Roman" w:cs="Times New Roman"/>
                <w:sz w:val="28"/>
                <w:szCs w:val="28"/>
              </w:rPr>
              <w:t>Эпитет. Олицетворение. Метафора. Лирика. Образ. Резервный час</w:t>
            </w:r>
          </w:p>
        </w:tc>
        <w:tc>
          <w:tcPr>
            <w:tcW w:w="1559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596" w:rsidTr="00CB3596">
        <w:tc>
          <w:tcPr>
            <w:tcW w:w="1236" w:type="dxa"/>
            <w:vAlign w:val="center"/>
          </w:tcPr>
          <w:p w:rsidR="00CB3596" w:rsidRPr="0079176F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5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Творчество великих потов и писателей. Произведения любимых писателей. Составление устных высказываний. </w:t>
            </w:r>
            <w:r w:rsidRPr="00822B9F">
              <w:rPr>
                <w:rFonts w:ascii="Times New Roman" w:hAnsi="Times New Roman" w:cs="Times New Roman"/>
                <w:sz w:val="28"/>
                <w:szCs w:val="28"/>
              </w:rPr>
              <w:t>Аргументирование. Резервный час</w:t>
            </w:r>
          </w:p>
        </w:tc>
        <w:tc>
          <w:tcPr>
            <w:tcW w:w="1559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596" w:rsidRPr="001343F5" w:rsidTr="00CB3596">
        <w:tc>
          <w:tcPr>
            <w:tcW w:w="1236" w:type="dxa"/>
            <w:vAlign w:val="center"/>
          </w:tcPr>
          <w:p w:rsidR="00CB3596" w:rsidRPr="0079176F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страницам любимых книг. Организация выставки. Аннотация. Устное высказывание. Резервный час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 страницам любимых книг. Иллюстрирование. Работа с репродукциями. </w:t>
            </w:r>
            <w:r w:rsidRPr="00822B9F">
              <w:rPr>
                <w:rFonts w:ascii="Times New Roman" w:hAnsi="Times New Roman" w:cs="Times New Roman"/>
                <w:sz w:val="28"/>
                <w:szCs w:val="28"/>
              </w:rPr>
              <w:t>Художники и музыканты в литературе. Резервный час</w:t>
            </w:r>
          </w:p>
        </w:tc>
        <w:tc>
          <w:tcPr>
            <w:tcW w:w="1559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596" w:rsidTr="00CB3596">
        <w:tc>
          <w:tcPr>
            <w:tcW w:w="1236" w:type="dxa"/>
            <w:vAlign w:val="center"/>
          </w:tcPr>
          <w:p w:rsidR="00CB3596" w:rsidRPr="0079176F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5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 страницам любимых книг. Читательский дневник. </w:t>
            </w:r>
            <w:r w:rsidRPr="00822B9F">
              <w:rPr>
                <w:rFonts w:ascii="Times New Roman" w:hAnsi="Times New Roman" w:cs="Times New Roman"/>
                <w:sz w:val="28"/>
                <w:szCs w:val="28"/>
              </w:rPr>
              <w:t>Смысл. Структура. Резервный час</w:t>
            </w:r>
          </w:p>
        </w:tc>
        <w:tc>
          <w:tcPr>
            <w:tcW w:w="1559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596" w:rsidTr="00CB3596">
        <w:tc>
          <w:tcPr>
            <w:tcW w:w="1236" w:type="dxa"/>
            <w:vAlign w:val="center"/>
          </w:tcPr>
          <w:p w:rsidR="00CB3596" w:rsidRPr="0079176F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5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 страницам любимых книг. Выборочное чтение. </w:t>
            </w:r>
            <w:r w:rsidRPr="00822B9F">
              <w:rPr>
                <w:rFonts w:ascii="Times New Roman" w:hAnsi="Times New Roman" w:cs="Times New Roman"/>
                <w:sz w:val="28"/>
                <w:szCs w:val="28"/>
              </w:rPr>
              <w:t>Аннотация. Резервный час</w:t>
            </w:r>
          </w:p>
        </w:tc>
        <w:tc>
          <w:tcPr>
            <w:tcW w:w="1559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596" w:rsidTr="00CB3596">
        <w:tc>
          <w:tcPr>
            <w:tcW w:w="1236" w:type="dxa"/>
            <w:vAlign w:val="center"/>
          </w:tcPr>
          <w:p w:rsidR="00CB3596" w:rsidRPr="0079176F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5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Творчестве поэтов и писателей ХХ века. Анализ творчества и биографии авторов. </w:t>
            </w:r>
            <w:r w:rsidRPr="00822B9F">
              <w:rPr>
                <w:rFonts w:ascii="Times New Roman" w:hAnsi="Times New Roman" w:cs="Times New Roman"/>
                <w:sz w:val="28"/>
                <w:szCs w:val="28"/>
              </w:rPr>
              <w:t>Подготовка устного выступления. Резервный час</w:t>
            </w:r>
          </w:p>
        </w:tc>
        <w:tc>
          <w:tcPr>
            <w:tcW w:w="1559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596" w:rsidTr="00CB3596">
        <w:tc>
          <w:tcPr>
            <w:tcW w:w="1236" w:type="dxa"/>
            <w:vAlign w:val="center"/>
          </w:tcPr>
          <w:p w:rsidR="00CB3596" w:rsidRPr="0079176F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5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Творчестве поэтов и писателей ХХ века. Читательский дневник. Читательский опыт. Смысл </w:t>
            </w: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задачи. </w:t>
            </w:r>
            <w:r w:rsidRPr="00822B9F">
              <w:rPr>
                <w:rFonts w:ascii="Times New Roman" w:hAnsi="Times New Roman" w:cs="Times New Roman"/>
                <w:sz w:val="28"/>
                <w:szCs w:val="28"/>
              </w:rPr>
              <w:t>Формирование нравственных качеств. Резервный час</w:t>
            </w:r>
          </w:p>
        </w:tc>
        <w:tc>
          <w:tcPr>
            <w:tcW w:w="1559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3596" w:rsidRDefault="00CB3596">
      <w:pPr>
        <w:autoSpaceDE w:val="0"/>
        <w:autoSpaceDN w:val="0"/>
        <w:spacing w:after="320" w:line="230" w:lineRule="auto"/>
      </w:pPr>
    </w:p>
    <w:p w:rsidR="00CA5D2D" w:rsidRDefault="00CA5D2D">
      <w:pPr>
        <w:autoSpaceDE w:val="0"/>
        <w:autoSpaceDN w:val="0"/>
        <w:spacing w:after="0" w:line="14" w:lineRule="exact"/>
      </w:pPr>
    </w:p>
    <w:p w:rsidR="00CA5D2D" w:rsidRDefault="00CA5D2D">
      <w:pPr>
        <w:sectPr w:rsidR="00CA5D2D">
          <w:pgSz w:w="11900" w:h="16840"/>
          <w:pgMar w:top="298" w:right="650" w:bottom="5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A5D2D" w:rsidRDefault="00CA5D2D">
      <w:pPr>
        <w:autoSpaceDE w:val="0"/>
        <w:autoSpaceDN w:val="0"/>
        <w:spacing w:after="66" w:line="220" w:lineRule="exact"/>
      </w:pPr>
    </w:p>
    <w:p w:rsidR="00CA5D2D" w:rsidRDefault="00CA5D2D">
      <w:pPr>
        <w:autoSpaceDE w:val="0"/>
        <w:autoSpaceDN w:val="0"/>
        <w:spacing w:after="78" w:line="220" w:lineRule="exact"/>
      </w:pPr>
    </w:p>
    <w:p w:rsidR="00CA5D2D" w:rsidRPr="00CB3596" w:rsidRDefault="00CB3596">
      <w:pPr>
        <w:autoSpaceDE w:val="0"/>
        <w:autoSpaceDN w:val="0"/>
        <w:spacing w:after="0" w:line="230" w:lineRule="auto"/>
        <w:rPr>
          <w:lang w:val="ru-RU"/>
        </w:rPr>
      </w:pPr>
      <w:r w:rsidRPr="00CB359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УЧЕБНО-МЕТОДИЧЕСКОЕ ОБЕСПЕЧЕНИЕ ОБРАЗОВАТЕЛЬНОГО ПРОЦЕССА </w:t>
      </w:r>
    </w:p>
    <w:p w:rsidR="00CA5D2D" w:rsidRPr="00CB3596" w:rsidRDefault="00CB3596">
      <w:pPr>
        <w:autoSpaceDE w:val="0"/>
        <w:autoSpaceDN w:val="0"/>
        <w:spacing w:before="346" w:after="0" w:line="230" w:lineRule="auto"/>
        <w:rPr>
          <w:lang w:val="ru-RU"/>
        </w:rPr>
      </w:pPr>
      <w:r w:rsidRPr="00CB3596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:rsidR="00CA5D2D" w:rsidRPr="00CB3596" w:rsidRDefault="00CB3596">
      <w:pPr>
        <w:autoSpaceDE w:val="0"/>
        <w:autoSpaceDN w:val="0"/>
        <w:spacing w:before="166" w:after="0" w:line="271" w:lineRule="auto"/>
        <w:ind w:right="864"/>
        <w:rPr>
          <w:lang w:val="ru-RU"/>
        </w:rPr>
      </w:pP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 xml:space="preserve">Климанова Л.Ф., Горецкий В.Г., Голованова М.В. и другие, Литературное чтение (в 2 частях). Учебник. 4 класс. Акционерное общество «Издательство «Просвещение»; </w:t>
      </w:r>
      <w:r w:rsidRPr="00CB3596">
        <w:rPr>
          <w:lang w:val="ru-RU"/>
        </w:rPr>
        <w:br/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CA5D2D" w:rsidRPr="00CB3596" w:rsidRDefault="00CB3596">
      <w:pPr>
        <w:autoSpaceDE w:val="0"/>
        <w:autoSpaceDN w:val="0"/>
        <w:spacing w:before="262" w:after="0" w:line="230" w:lineRule="auto"/>
        <w:rPr>
          <w:lang w:val="ru-RU"/>
        </w:rPr>
      </w:pPr>
      <w:r w:rsidRPr="00CB3596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CA5D2D" w:rsidRPr="00CB3596" w:rsidRDefault="00CB3596">
      <w:pPr>
        <w:autoSpaceDE w:val="0"/>
        <w:autoSpaceDN w:val="0"/>
        <w:spacing w:before="166" w:after="0" w:line="262" w:lineRule="auto"/>
        <w:ind w:right="288"/>
        <w:rPr>
          <w:lang w:val="ru-RU"/>
        </w:rPr>
      </w:pP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Светлана Кутявина: Литературное чтение. 4 класс. Поурочные разработки к УМК Л.Ф.Климановой ("Школа России")</w:t>
      </w:r>
    </w:p>
    <w:p w:rsidR="00CA5D2D" w:rsidRPr="00CB3596" w:rsidRDefault="00CB3596">
      <w:pPr>
        <w:autoSpaceDE w:val="0"/>
        <w:autoSpaceDN w:val="0"/>
        <w:spacing w:before="264" w:after="0" w:line="230" w:lineRule="auto"/>
        <w:rPr>
          <w:lang w:val="ru-RU"/>
        </w:rPr>
      </w:pPr>
      <w:r w:rsidRPr="00CB3596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CA5D2D" w:rsidRPr="00CB3596" w:rsidRDefault="00CB3596">
      <w:pPr>
        <w:autoSpaceDE w:val="0"/>
        <w:autoSpaceDN w:val="0"/>
        <w:spacing w:before="168" w:after="0" w:line="286" w:lineRule="auto"/>
        <w:ind w:right="6192"/>
        <w:rPr>
          <w:lang w:val="ru-RU"/>
        </w:rPr>
      </w:pP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 xml:space="preserve">Электронное </w:t>
      </w:r>
      <w:r w:rsidRPr="00CB3596">
        <w:rPr>
          <w:lang w:val="ru-RU"/>
        </w:rPr>
        <w:br/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 xml:space="preserve">сопровождение к </w:t>
      </w:r>
      <w:r w:rsidRPr="00CB3596">
        <w:rPr>
          <w:lang w:val="ru-RU"/>
        </w:rPr>
        <w:br/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 xml:space="preserve">учебнику "Литературное чтение" 4 класс </w:t>
      </w:r>
      <w:r w:rsidRPr="00CB3596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uchi</w:t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CB3596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resh</w:t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CB3596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education</w:t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yandex</w:t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CB3596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yaklass</w:t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CB3596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multiurok</w:t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CB3596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infourok</w:t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CA5D2D" w:rsidRPr="00CB3596" w:rsidRDefault="00CA5D2D">
      <w:pPr>
        <w:rPr>
          <w:lang w:val="ru-RU"/>
        </w:rPr>
        <w:sectPr w:rsidR="00CA5D2D" w:rsidRPr="00CB3596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A5D2D" w:rsidRPr="00CB3596" w:rsidRDefault="00CA5D2D">
      <w:pPr>
        <w:autoSpaceDE w:val="0"/>
        <w:autoSpaceDN w:val="0"/>
        <w:spacing w:after="78" w:line="220" w:lineRule="exact"/>
        <w:rPr>
          <w:lang w:val="ru-RU"/>
        </w:rPr>
      </w:pPr>
    </w:p>
    <w:p w:rsidR="00CA5D2D" w:rsidRPr="00CB3596" w:rsidRDefault="00CB3596">
      <w:pPr>
        <w:autoSpaceDE w:val="0"/>
        <w:autoSpaceDN w:val="0"/>
        <w:spacing w:after="0" w:line="230" w:lineRule="auto"/>
        <w:rPr>
          <w:lang w:val="ru-RU"/>
        </w:rPr>
      </w:pPr>
      <w:r w:rsidRPr="00CB3596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CA5D2D" w:rsidRPr="00CB3596" w:rsidRDefault="00CB3596">
      <w:pPr>
        <w:autoSpaceDE w:val="0"/>
        <w:autoSpaceDN w:val="0"/>
        <w:spacing w:before="346" w:after="0" w:line="230" w:lineRule="auto"/>
        <w:rPr>
          <w:lang w:val="ru-RU"/>
        </w:rPr>
      </w:pPr>
      <w:r w:rsidRPr="00CB3596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CA5D2D" w:rsidRPr="00CB3596" w:rsidRDefault="00CB3596">
      <w:pPr>
        <w:autoSpaceDE w:val="0"/>
        <w:autoSpaceDN w:val="0"/>
        <w:spacing w:before="166" w:after="0" w:line="286" w:lineRule="auto"/>
        <w:ind w:right="2160"/>
        <w:rPr>
          <w:lang w:val="ru-RU"/>
        </w:rPr>
      </w:pP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 xml:space="preserve">Цифровые образовательные ресурсы </w:t>
      </w:r>
      <w:r w:rsidRPr="00CB3596">
        <w:rPr>
          <w:lang w:val="ru-RU"/>
        </w:rPr>
        <w:br/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Компакт-диск «Искусство древнего мира»</w:t>
      </w:r>
      <w:r w:rsidRPr="00CB3596">
        <w:rPr>
          <w:lang w:val="ru-RU"/>
        </w:rPr>
        <w:br/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Компакт-диск «Комната сказок»</w:t>
      </w:r>
      <w:r w:rsidRPr="00CB3596">
        <w:rPr>
          <w:lang w:val="ru-RU"/>
        </w:rPr>
        <w:br/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Компакт-диск «ОБЖ. Улица полна неожиданностей»</w:t>
      </w:r>
      <w:r w:rsidRPr="00CB3596">
        <w:rPr>
          <w:lang w:val="ru-RU"/>
        </w:rPr>
        <w:br/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Компакт-диск «Путешествие в прекрасное»</w:t>
      </w:r>
      <w:r w:rsidRPr="00CB3596">
        <w:rPr>
          <w:lang w:val="ru-RU"/>
        </w:rPr>
        <w:br/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Компакт-диск «Сказка про сказку»</w:t>
      </w:r>
      <w:r w:rsidRPr="00CB3596">
        <w:rPr>
          <w:lang w:val="ru-RU"/>
        </w:rPr>
        <w:br/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Компакт-диск «Мифы Древней Греции»</w:t>
      </w:r>
      <w:r w:rsidRPr="00CB3596">
        <w:rPr>
          <w:lang w:val="ru-RU"/>
        </w:rPr>
        <w:br/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 xml:space="preserve">Демонстрационные наглядные пособия </w:t>
      </w:r>
      <w:r w:rsidRPr="00CB3596">
        <w:rPr>
          <w:lang w:val="ru-RU"/>
        </w:rPr>
        <w:br/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Таблицы демонстрационные «Литературное чтение 4 класс» Портреты писателей</w:t>
      </w:r>
    </w:p>
    <w:p w:rsidR="00CA5D2D" w:rsidRPr="00CB3596" w:rsidRDefault="00CB3596">
      <w:pPr>
        <w:autoSpaceDE w:val="0"/>
        <w:autoSpaceDN w:val="0"/>
        <w:spacing w:before="262" w:after="0" w:line="262" w:lineRule="auto"/>
        <w:ind w:right="720"/>
        <w:rPr>
          <w:lang w:val="ru-RU"/>
        </w:rPr>
      </w:pPr>
      <w:r w:rsidRPr="00CB3596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ЛАБОРАТОРНЫХ, ПРАКТИЧЕСКИХ РАБОТ, ДЕМОНСТРАЦИЙ</w:t>
      </w:r>
    </w:p>
    <w:p w:rsidR="00CA5D2D" w:rsidRDefault="00CB3596">
      <w:pPr>
        <w:autoSpaceDE w:val="0"/>
        <w:autoSpaceDN w:val="0"/>
        <w:spacing w:before="166" w:after="0" w:line="271" w:lineRule="auto"/>
        <w:ind w:right="7632"/>
      </w:pPr>
      <w:r>
        <w:rPr>
          <w:rFonts w:ascii="Times New Roman" w:eastAsia="Times New Roman" w:hAnsi="Times New Roman"/>
          <w:color w:val="000000"/>
          <w:sz w:val="24"/>
        </w:rPr>
        <w:t xml:space="preserve">Интерактивная доска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Мультимедийный проектор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Колонки</w:t>
      </w:r>
    </w:p>
    <w:p w:rsidR="00CA5D2D" w:rsidRDefault="00CA5D2D">
      <w:pPr>
        <w:sectPr w:rsidR="00CA5D2D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22C9F" w:rsidRDefault="00F22C9F"/>
    <w:sectPr w:rsidR="00F22C9F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B481B01"/>
    <w:multiLevelType w:val="hybridMultilevel"/>
    <w:tmpl w:val="324CE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343F5"/>
    <w:rsid w:val="0015074B"/>
    <w:rsid w:val="0029639D"/>
    <w:rsid w:val="00326F90"/>
    <w:rsid w:val="00793052"/>
    <w:rsid w:val="00867F2F"/>
    <w:rsid w:val="00AA1D8D"/>
    <w:rsid w:val="00AC1007"/>
    <w:rsid w:val="00B47730"/>
    <w:rsid w:val="00CA5D2D"/>
    <w:rsid w:val="00CB0664"/>
    <w:rsid w:val="00CB3596"/>
    <w:rsid w:val="00F22C9F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0FEC99D0-BE12-4258-8A1A-6EECF21E0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3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A8AD3F-4205-42CE-9593-F5BBFE866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8206</Words>
  <Characters>46780</Characters>
  <Application>Microsoft Office Word</Application>
  <DocSecurity>0</DocSecurity>
  <Lines>389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54877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Пользователь Windows</cp:lastModifiedBy>
  <cp:revision>10</cp:revision>
  <dcterms:created xsi:type="dcterms:W3CDTF">2013-12-23T23:15:00Z</dcterms:created>
  <dcterms:modified xsi:type="dcterms:W3CDTF">2022-06-30T06:49:00Z</dcterms:modified>
  <cp:category/>
</cp:coreProperties>
</file>