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53" w:rsidRPr="00723AC5" w:rsidRDefault="00241053">
      <w:pPr>
        <w:autoSpaceDE w:val="0"/>
        <w:autoSpaceDN w:val="0"/>
        <w:spacing w:after="258" w:line="220" w:lineRule="exact"/>
        <w:rPr>
          <w:lang w:val="ru-RU"/>
        </w:rPr>
      </w:pPr>
    </w:p>
    <w:p w:rsidR="00322C3F" w:rsidRDefault="005A5A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A5A95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12157"/>
            <wp:effectExtent l="0" t="0" r="3810" b="0"/>
            <wp:docPr id="3" name="Рисунок 3" descr="C:\Users\User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C3F" w:rsidRDefault="00322C3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053" w:rsidRPr="00C4710D" w:rsidRDefault="00C4710D">
      <w:pPr>
        <w:autoSpaceDE w:val="0"/>
        <w:autoSpaceDN w:val="0"/>
        <w:spacing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41053" w:rsidRPr="00C4710D" w:rsidRDefault="00C4710D" w:rsidP="00C4710D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241053" w:rsidRPr="00C4710D" w:rsidRDefault="00C471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41053" w:rsidRPr="00C4710D" w:rsidRDefault="00C4710D" w:rsidP="00C4710D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241053" w:rsidRPr="00C4710D" w:rsidRDefault="00C4710D" w:rsidP="00C4710D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241053" w:rsidRPr="00C4710D" w:rsidRDefault="00C4710D" w:rsidP="00C4710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241053" w:rsidRPr="00C4710D" w:rsidRDefault="00C471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41053" w:rsidRPr="00C4710D" w:rsidRDefault="00241053">
      <w:pPr>
        <w:rPr>
          <w:lang w:val="ru-RU"/>
        </w:rPr>
        <w:sectPr w:rsidR="00241053" w:rsidRPr="00C4710D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78" w:line="220" w:lineRule="exact"/>
        <w:rPr>
          <w:lang w:val="ru-RU"/>
        </w:rPr>
      </w:pPr>
    </w:p>
    <w:p w:rsidR="00241053" w:rsidRPr="00C4710D" w:rsidRDefault="00C4710D" w:rsidP="00C4710D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241053" w:rsidRPr="00C4710D" w:rsidRDefault="00C4710D" w:rsidP="00C4710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41053" w:rsidRPr="00C4710D" w:rsidRDefault="00C4710D" w:rsidP="00C4710D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241053" w:rsidRPr="00C4710D" w:rsidRDefault="00C4710D" w:rsidP="00C4710D">
      <w:pPr>
        <w:autoSpaceDE w:val="0"/>
        <w:autoSpaceDN w:val="0"/>
        <w:spacing w:before="192" w:after="0" w:line="271" w:lineRule="auto"/>
        <w:ind w:left="420" w:right="1152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241053" w:rsidRPr="00C4710D" w:rsidRDefault="00C4710D" w:rsidP="00C4710D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первоначальными научными представлениями о системе русского языка: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78" w:line="220" w:lineRule="exact"/>
        <w:rPr>
          <w:lang w:val="ru-RU"/>
        </w:rPr>
      </w:pPr>
    </w:p>
    <w:p w:rsidR="00241053" w:rsidRPr="00C4710D" w:rsidRDefault="00C4710D">
      <w:pPr>
        <w:autoSpaceDE w:val="0"/>
        <w:autoSpaceDN w:val="0"/>
        <w:spacing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</w:t>
      </w:r>
      <w:proofErr w:type="gramStart"/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числам  в</w:t>
      </w:r>
      <w:proofErr w:type="gramEnd"/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1053" w:rsidRPr="00C4710D" w:rsidRDefault="00241053" w:rsidP="00C471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241053" w:rsidRPr="00C4710D" w:rsidRDefault="00C4710D" w:rsidP="00C4710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41053" w:rsidRPr="00C4710D" w:rsidRDefault="00C4710D" w:rsidP="00C4710D">
      <w:pPr>
        <w:autoSpaceDE w:val="0"/>
        <w:autoSpaceDN w:val="0"/>
        <w:spacing w:before="178" w:after="0" w:line="262" w:lineRule="auto"/>
        <w:ind w:left="420" w:right="28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241053" w:rsidRPr="00C4710D" w:rsidRDefault="00C4710D" w:rsidP="00C4710D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безударные падежные окончания имён прилагательных;</w:t>
      </w:r>
    </w:p>
    <w:p w:rsidR="00241053" w:rsidRPr="00C4710D" w:rsidRDefault="00C4710D" w:rsidP="00C4710D">
      <w:pPr>
        <w:autoSpaceDE w:val="0"/>
        <w:autoSpaceDN w:val="0"/>
        <w:spacing w:before="192" w:after="0" w:line="230" w:lineRule="auto"/>
        <w:ind w:left="426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мягкий знак после шипящих на конце глаголов в форме 2-​го лица единственного числа;</w:t>
      </w:r>
    </w:p>
    <w:p w:rsidR="00241053" w:rsidRPr="00C4710D" w:rsidRDefault="00C4710D" w:rsidP="00C4710D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наличие или отсутствие мягкого знака в глаголах на -ться и -тся;</w:t>
      </w:r>
    </w:p>
    <w:p w:rsidR="00241053" w:rsidRPr="00C4710D" w:rsidRDefault="00C4710D" w:rsidP="00C4710D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безударные личные окончания глаголов;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знаки препинания в предложениях с однородными членами, соединёнными союзами и, а, но и без союзов.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241053" w:rsidRPr="00C4710D" w:rsidRDefault="00C4710D" w:rsidP="00C4710D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78" w:line="220" w:lineRule="exact"/>
        <w:rPr>
          <w:lang w:val="ru-RU"/>
        </w:rPr>
      </w:pPr>
    </w:p>
    <w:p w:rsidR="00241053" w:rsidRPr="00C4710D" w:rsidRDefault="00C4710D">
      <w:pPr>
        <w:autoSpaceDE w:val="0"/>
        <w:autoSpaceDN w:val="0"/>
        <w:spacing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41053" w:rsidRPr="00C4710D" w:rsidRDefault="00C4710D" w:rsidP="00C4710D">
      <w:pPr>
        <w:autoSpaceDE w:val="0"/>
        <w:autoSpaceDN w:val="0"/>
        <w:spacing w:before="382" w:after="0" w:line="230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1053" w:rsidRPr="00C4710D" w:rsidRDefault="00241053" w:rsidP="00C471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41053" w:rsidRPr="00C4710D" w:rsidRDefault="00C4710D" w:rsidP="00C4710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41053" w:rsidRPr="00C4710D" w:rsidRDefault="00241053" w:rsidP="00C4710D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41053" w:rsidRPr="00C4710D" w:rsidRDefault="00A75AFC" w:rsidP="00C4710D">
      <w:pPr>
        <w:tabs>
          <w:tab w:val="left" w:pos="180"/>
        </w:tabs>
        <w:autoSpaceDE w:val="0"/>
        <w:autoSpaceDN w:val="0"/>
        <w:spacing w:after="0" w:line="283" w:lineRule="auto"/>
        <w:ind w:right="7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</w:t>
      </w:r>
      <w:r w:rsidR="00C4710D" w:rsidRPr="00C4710D">
        <w:rPr>
          <w:rFonts w:ascii="Times New Roman" w:eastAsia="Times New Roman" w:hAnsi="Times New Roman"/>
          <w:color w:val="000000"/>
          <w:sz w:val="24"/>
          <w:lang w:val="ru-RU"/>
        </w:rPr>
        <w:t>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C4710D">
        <w:rPr>
          <w:lang w:val="ru-RU"/>
        </w:rPr>
        <w:t xml:space="preserve"> </w:t>
      </w:r>
      <w:r w:rsidRPr="00C4710D">
        <w:rPr>
          <w:lang w:val="ru-RU"/>
        </w:rPr>
        <w:tab/>
      </w:r>
      <w:r w:rsidR="00C4710D"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графиче​скую, звуковую информацию в соответствии с учебной 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зада​чей;</w:t>
      </w:r>
      <w:r w:rsidRPr="00C4710D">
        <w:rPr>
          <w:lang w:val="ru-RU"/>
        </w:rPr>
        <w:t xml:space="preserve"> </w:t>
      </w:r>
      <w:r w:rsidRPr="00C4710D">
        <w:rPr>
          <w:lang w:val="ru-RU"/>
        </w:rPr>
        <w:tab/>
      </w:r>
      <w:r w:rsidR="00C4710D"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41053" w:rsidRPr="00C4710D" w:rsidRDefault="00C4710D" w:rsidP="00C4710D">
      <w:pPr>
        <w:autoSpaceDE w:val="0"/>
        <w:autoSpaceDN w:val="0"/>
        <w:spacing w:before="70" w:after="0" w:line="271" w:lineRule="auto"/>
        <w:ind w:left="180" w:right="172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241053" w:rsidRPr="00C4710D" w:rsidRDefault="00C4710D" w:rsidP="00C4710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41053" w:rsidRPr="00C4710D" w:rsidRDefault="00C4710D" w:rsidP="00C4710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lang w:val="ru-RU"/>
        </w:rPr>
      </w:pP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C4710D">
        <w:rPr>
          <w:lang w:val="ru-RU"/>
        </w:rPr>
        <w:br/>
      </w:r>
      <w:r w:rsidRPr="00C4710D">
        <w:rPr>
          <w:lang w:val="ru-RU"/>
        </w:rPr>
        <w:tab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41053" w:rsidRPr="00C4710D" w:rsidRDefault="00241053" w:rsidP="00C471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1053" w:rsidRPr="00C4710D" w:rsidRDefault="00C4710D" w:rsidP="00C4710D">
      <w:pPr>
        <w:autoSpaceDE w:val="0"/>
        <w:autoSpaceDN w:val="0"/>
        <w:spacing w:after="0" w:line="262" w:lineRule="auto"/>
        <w:ind w:left="180" w:right="1584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41053" w:rsidRPr="00C4710D" w:rsidRDefault="00C4710D" w:rsidP="00C4710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41053" w:rsidRPr="00C4710D" w:rsidRDefault="00C4710D" w:rsidP="00C4710D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241053" w:rsidRPr="00C4710D" w:rsidRDefault="00C4710D" w:rsidP="00C4710D">
      <w:pPr>
        <w:autoSpaceDE w:val="0"/>
        <w:autoSpaceDN w:val="0"/>
        <w:spacing w:before="178" w:after="0" w:line="262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41053" w:rsidRPr="00C4710D" w:rsidRDefault="00C4710D" w:rsidP="00C4710D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241053" w:rsidRPr="00C4710D" w:rsidRDefault="00C4710D" w:rsidP="00C4710D">
      <w:pPr>
        <w:autoSpaceDE w:val="0"/>
        <w:autoSpaceDN w:val="0"/>
        <w:spacing w:before="240" w:after="0" w:line="262" w:lineRule="auto"/>
        <w:ind w:left="420" w:right="100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:rsidR="00241053" w:rsidRPr="00C4710D" w:rsidRDefault="00C4710D" w:rsidP="00C4710D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выявлять в речи слова, значение которых требует уточне​ния, определять значение слова по контексту;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:rsidR="00241053" w:rsidRPr="00C4710D" w:rsidRDefault="00C4710D" w:rsidP="00C4710D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:rsidR="00241053" w:rsidRPr="00C4710D" w:rsidRDefault="00C4710D" w:rsidP="00C4710D">
      <w:pPr>
        <w:autoSpaceDE w:val="0"/>
        <w:autoSpaceDN w:val="0"/>
        <w:spacing w:before="192" w:after="0" w:line="271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местоиме​ния в </w:t>
      </w:r>
      <w:proofErr w:type="gramStart"/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начальной  форме</w:t>
      </w:r>
      <w:proofErr w:type="gramEnd"/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241053" w:rsidRPr="00C4710D" w:rsidRDefault="00C4710D" w:rsidP="00C4710D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241053" w:rsidRPr="00C4710D" w:rsidRDefault="00C4710D" w:rsidP="00C4710D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241053" w:rsidRPr="00C4710D" w:rsidRDefault="00C4710D" w:rsidP="00C4710D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пред​ложения;</w:t>
      </w:r>
    </w:p>
    <w:p w:rsidR="00241053" w:rsidRPr="00C4710D" w:rsidRDefault="00C4710D" w:rsidP="00C4710D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:rsidR="00241053" w:rsidRPr="00C4710D" w:rsidRDefault="00C4710D" w:rsidP="00C4710D">
      <w:pPr>
        <w:autoSpaceDE w:val="0"/>
        <w:autoSpaceDN w:val="0"/>
        <w:spacing w:before="190" w:after="0" w:line="278" w:lineRule="auto"/>
        <w:ind w:left="420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</w:t>
      </w:r>
      <w:proofErr w:type="gramStart"/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);​</w:t>
      </w:r>
      <w:proofErr w:type="gramEnd"/>
    </w:p>
    <w:p w:rsidR="00241053" w:rsidRPr="00C4710D" w:rsidRDefault="00241053" w:rsidP="00C4710D">
      <w:pPr>
        <w:jc w:val="both"/>
        <w:rPr>
          <w:lang w:val="ru-RU"/>
        </w:rPr>
        <w:sectPr w:rsidR="00241053" w:rsidRPr="00C4710D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241053" w:rsidRPr="00C4710D" w:rsidRDefault="00241053" w:rsidP="00C4710D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241053" w:rsidRPr="00C4710D" w:rsidRDefault="00C4710D" w:rsidP="00C4710D">
      <w:pPr>
        <w:autoSpaceDE w:val="0"/>
        <w:autoSpaceDN w:val="0"/>
        <w:spacing w:after="0" w:line="307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241053" w:rsidRPr="00C4710D" w:rsidRDefault="00C4710D" w:rsidP="00C4710D">
      <w:pPr>
        <w:autoSpaceDE w:val="0"/>
        <w:autoSpaceDN w:val="0"/>
        <w:spacing w:before="240" w:after="0" w:line="353" w:lineRule="auto"/>
        <w:ind w:right="288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241053" w:rsidRPr="00C4710D" w:rsidRDefault="00C4710D" w:rsidP="00C4710D">
      <w:pPr>
        <w:autoSpaceDE w:val="0"/>
        <w:autoSpaceDN w:val="0"/>
        <w:spacing w:before="238" w:after="0" w:line="317" w:lineRule="auto"/>
        <w:jc w:val="both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C4710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 w:rsidRPr="00C4710D">
        <w:rPr>
          <w:lang w:val="ru-RU"/>
        </w:rPr>
        <w:br/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41053" w:rsidRDefault="00241053" w:rsidP="00C4710D">
      <w:pPr>
        <w:jc w:val="both"/>
        <w:rPr>
          <w:lang w:val="ru-RU"/>
        </w:rPr>
      </w:pPr>
    </w:p>
    <w:p w:rsidR="008C3D08" w:rsidRPr="008C3D08" w:rsidRDefault="008C3D08" w:rsidP="008C3D08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8C3D08" w:rsidRPr="008C3D08" w:rsidRDefault="008C3D08" w:rsidP="008C3D0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8C3D08" w:rsidRPr="008C3D08" w:rsidRDefault="008C3D08" w:rsidP="008C3D08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8C3D08" w:rsidRPr="008C3D08">
          <w:pgSz w:w="11900" w:h="16840"/>
          <w:pgMar w:top="298" w:right="678" w:bottom="1440" w:left="666" w:header="720" w:footer="720" w:gutter="0"/>
          <w:cols w:space="720"/>
        </w:sectPr>
      </w:pPr>
    </w:p>
    <w:p w:rsidR="00241053" w:rsidRPr="00C4710D" w:rsidRDefault="00241053">
      <w:pPr>
        <w:autoSpaceDE w:val="0"/>
        <w:autoSpaceDN w:val="0"/>
        <w:spacing w:after="64" w:line="220" w:lineRule="exact"/>
        <w:rPr>
          <w:lang w:val="ru-RU"/>
        </w:rPr>
      </w:pPr>
    </w:p>
    <w:p w:rsidR="00241053" w:rsidRDefault="00C4710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4105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53" w:rsidRDefault="00241053"/>
        </w:tc>
      </w:tr>
      <w:tr w:rsidR="00241053" w:rsidRPr="005A5A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C471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241053" w:rsidRPr="005A5A95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 w:rsidR="00241053" w:rsidRPr="00C4710D" w:rsidRDefault="00C4710D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суждения о многообразии языково​го пространства России и о значении русского языка как языка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межнационального общения;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совместных 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индивидуальных проектных зада​ний с опорой на предложенные образцы во всех разделах курса;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241053" w:rsidRPr="005A5A9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 мы умеем характери​</w:t>
            </w:r>
            <w:r w:rsidRPr="00C4710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зовать звуки?»;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2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предложенного алгоритма звуко​буквен​ного разбора;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241053" w:rsidRPr="005A5A9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ряда синони​мов слова, которое подходит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заполнения пропуска в предложении текста, объяснение своего выбора;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Входной контрольный диктант с грамматическим заданием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создание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шуточных рисун​ков, основанных на буквальном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понимании значения слов, входящих в состав фразеологизма;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241053" w:rsidRPr="005A5A9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1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 разбора слова по составу;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 с последующим самоанализом, отработ​ка умений корректировать свои действия для преодоления ошибок в разборе слов по составу;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19.09.2022 29.09.2022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определение грамматических призна​ков имён 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нахождение в тексте (например, в поэтиче​ском) имён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с заданными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грамматическими характеристиками;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03.10.2022 14.10.2022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по соотнесению фор​мы имени прилагательного с формой имени существительного;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Контрольный диктант с грамматическим заданием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определение грамматических призна​ков имён прилагательных;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Местоимение. Личные местоимения. Повторение: личные местоимения 1-го и 3-го лица единственного и множественного числа; склонение личных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19.10.2022 26.10.2022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 w:rsidP="00432C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в группы по опреде​лённому признаку (например, время,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спряжение);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432C3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 с грамматическим заданием</w:t>
            </w:r>
            <w:r w:rsidR="00C4710D"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29.11.2022 01.12.2022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наречиями: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и особен​</w:t>
            </w:r>
            <w:r w:rsidRPr="00C4710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ностей употребления наречий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50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241053" w:rsidRDefault="00241053">
      <w:pPr>
        <w:autoSpaceDE w:val="0"/>
        <w:autoSpaceDN w:val="0"/>
        <w:spacing w:after="0" w:line="14" w:lineRule="exact"/>
      </w:pPr>
    </w:p>
    <w:p w:rsidR="00241053" w:rsidRDefault="00241053">
      <w:pPr>
        <w:sectPr w:rsidR="00241053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Default="002410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07.12.2022 19.12.2022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сравниваются предложение,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словосочетание, слово,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обосновываются их сходство и различия;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 w:right="970"/>
              <w:jc w:val="both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C471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C471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нахождение в тексте предложений с заданными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C471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22.12.2022 12.01.2023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алгоритма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отработка проведения разбора по предложен​ному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Контрольный диктант с грамматическим заданием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241053" w:rsidRPr="005A5A95">
        <w:trPr>
          <w:trHeight w:hRule="exact" w:val="2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13.01.2023 30.01.2023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задачи?», по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 с грамматическим заданием</w:t>
            </w:r>
            <w:r w:rsidR="00C4710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31.01.2023 09.02.2023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орфограммы; ошибок в объяснении выбора буквы на месте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50" w:lineRule="auto"/>
              <w:ind w:left="72"/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собственного словарика трудных слов (тех, написание которых не удаётся сразу запомнить, при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написании которых регулярно возникают сомнения и т. 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на </w:t>
            </w:r>
            <w:r w:rsidRPr="00C4710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C4710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прилагательных;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глаголов в форме 2-го лица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единственного числа;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C4710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C4710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C471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471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14.02.2023 06.03.2023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орфографических правил, следование составленным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Контрольный диктант с грамматическим заданием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09.03.2023 10.03.2023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7" w:lineRule="auto"/>
              <w:ind w:left="72" w:right="562"/>
              <w:jc w:val="both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предложений, включающих слова с непрове​</w:t>
            </w:r>
            <w:r w:rsidRPr="00C4710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ряемыми 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13.03.2023 14.03.2023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562"/>
              <w:jc w:val="both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предложений, включающих слова с непрове​</w:t>
            </w:r>
            <w:r w:rsidRPr="00C4710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ряемыми 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2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</w:tbl>
    <w:p w:rsidR="00241053" w:rsidRDefault="00241053">
      <w:pPr>
        <w:autoSpaceDE w:val="0"/>
        <w:autoSpaceDN w:val="0"/>
        <w:spacing w:after="0" w:line="14" w:lineRule="exact"/>
      </w:pPr>
    </w:p>
    <w:p w:rsidR="00241053" w:rsidRDefault="00241053">
      <w:pPr>
        <w:sectPr w:rsidR="00241053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Default="002410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15.03.2023 03.04.2023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жанра и написание письма, поздравительной открытки, записки;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04.04.2023 07.04.2023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текстов по критери​ям: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правильность, богатство,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работе над изложениями 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действий с предложенны​ми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устные и письменные тексты разных типов (описание, рассуждение,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41053" w:rsidRPr="00C4710D" w:rsidRDefault="00241053">
      <w:pPr>
        <w:autoSpaceDE w:val="0"/>
        <w:autoSpaceDN w:val="0"/>
        <w:spacing w:after="0" w:line="14" w:lineRule="exact"/>
        <w:rPr>
          <w:lang w:val="ru-RU"/>
        </w:rPr>
      </w:pPr>
    </w:p>
    <w:p w:rsidR="00241053" w:rsidRPr="00C4710D" w:rsidRDefault="00241053">
      <w:pPr>
        <w:rPr>
          <w:lang w:val="ru-RU"/>
        </w:rPr>
        <w:sectPr w:rsidR="00241053" w:rsidRPr="00C4710D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64"/>
        <w:gridCol w:w="2678"/>
        <w:gridCol w:w="1236"/>
        <w:gridCol w:w="1898"/>
      </w:tblGrid>
      <w:tr w:rsidR="00241053" w:rsidRPr="005A5A9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подготовка небольшого публичного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выступления;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432C3F" w:rsidRDefault="00432C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Контрольный диктант с грамматическим заданием за год</w:t>
            </w:r>
            <w:r w:rsidR="00C4710D" w:rsidRPr="00432C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 w:rsidRPr="005A5A95">
        <w:trPr>
          <w:trHeight w:hRule="exact" w:val="2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04.05.2023 08.05.2023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написание отзыва на прочитанную книгу;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4710D">
              <w:rPr>
                <w:lang w:val="ru-RU"/>
              </w:rPr>
              <w:br/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"Русский язык" 4 класс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471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  <w:tr w:rsidR="00241053">
        <w:trPr>
          <w:trHeight w:hRule="exact" w:val="32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Pr="00C4710D" w:rsidRDefault="00C47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471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432C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C47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053" w:rsidRDefault="00241053"/>
        </w:tc>
      </w:tr>
    </w:tbl>
    <w:p w:rsidR="00241053" w:rsidRDefault="00241053">
      <w:pPr>
        <w:autoSpaceDE w:val="0"/>
        <w:autoSpaceDN w:val="0"/>
        <w:spacing w:after="0" w:line="14" w:lineRule="exact"/>
      </w:pPr>
    </w:p>
    <w:p w:rsidR="00241053" w:rsidRDefault="00241053">
      <w:pPr>
        <w:sectPr w:rsidR="0024105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1053" w:rsidRDefault="00241053">
      <w:pPr>
        <w:autoSpaceDE w:val="0"/>
        <w:autoSpaceDN w:val="0"/>
        <w:spacing w:after="78" w:line="220" w:lineRule="exact"/>
      </w:pPr>
    </w:p>
    <w:p w:rsidR="00241053" w:rsidRDefault="00C4710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10456" w:type="dxa"/>
        <w:tblLook w:val="04A0" w:firstRow="1" w:lastRow="0" w:firstColumn="1" w:lastColumn="0" w:noHBand="0" w:noVBand="1"/>
      </w:tblPr>
      <w:tblGrid>
        <w:gridCol w:w="846"/>
        <w:gridCol w:w="6775"/>
        <w:gridCol w:w="1418"/>
        <w:gridCol w:w="1417"/>
      </w:tblGrid>
      <w:tr w:rsidR="0001441F" w:rsidRPr="00F12034" w:rsidTr="0001441F">
        <w:tc>
          <w:tcPr>
            <w:tcW w:w="846" w:type="dxa"/>
            <w:vMerge w:val="restart"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75" w:type="dxa"/>
            <w:vMerge w:val="restart"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441F" w:rsidRPr="00F12034" w:rsidTr="0001441F">
        <w:tc>
          <w:tcPr>
            <w:tcW w:w="846" w:type="dxa"/>
            <w:vMerge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  <w:vMerge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01441F" w:rsidRPr="00F12034" w:rsidRDefault="0001441F" w:rsidP="009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Речь: диалогическая и монологическая. Нормы речевого этикета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речевого этикета: диалог и монолог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Повествование. Изучающее, ознакомительное чтение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предложений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Описание. Изучающее, ознакомительное чтение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фонетике и графике.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Работаем со словарём. Рассказ о слове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Подбираем синонимы и антонимы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составе слова.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Повторение: имя существительное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Состав неизменяемых слов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1-го склонения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2-го склонения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3-го склонения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имён существительных (кроме существительных на -мя, -ий, -ие, -ия, а также кроме собственных имён существительных на -ов, -ин, -ий)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орфограммы безударные падежные окончания имён существительных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1-3 классах: орфограммы корня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Рассуждение. Изучающее, ознакомительное чтение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орфограммы окончаний имён существительных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Повторение: признаки имени существительного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зависимость формы имени прилагательного от формы имени существительного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 в безударных падежных окончаниях имён прилагательных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Повторение: признаки имени прилагательного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части речи самостоятельные и служебные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выполнять разбор по членам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ставить знаки препинания при однородных членах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выполнять синтаксический разбор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Самостоятельные и служебные части речи (предлог, союз, частица)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текстом: анализ текста и нахождение в нём смысловых ошибок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существительное. Общее значение и употребление в речи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по падежам имён существительных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безударных падежных окончаний имён существительных в единственном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правило написания ь после шипящих на конце имён существительных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существительных во множественном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и родительный падежи одушевлённых имён существительных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(подробный устный и письменный пересказ текста; выборочный устный пересказ текста)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существительное. Морфологический разбор имени существительного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Сочинение-описание по личным наблюдениям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по падежам имён прилагательных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 мужского и среднего родов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 мужского и среднего рода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 женского рода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имён прилагательных женского рода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имён прилагательных во множественном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 во множественном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1-го, 2-го, 3-го лица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по падежам личных местоимений.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местоимений 1-го и 2-го лица единственного и множественного числа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поздравительной открытки. Корректирование текстов (заданных и 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Вид глагола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текстом: изучающее, ознакомительное чтение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в глаголах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мягкого знака в глаголах после шипящих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-ться и -тся в глаголах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с безударными личными окончаниями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безударные личные окончания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глаголов-исключений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</w:t>
            </w: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 в зависимости от места орфограммы в слове: правописание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пересказ текста)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подробное. Интерпретация и обобщение содержащейся в тексте информации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глаголов настоящего и будущего времени в единственном числе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Наклонение глаголов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отзыва на прочитанную книгу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глаголов в прошедшем времени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изученные орфограммы правописания глаголов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повествовательного текста. Поиск информации, заданной в тексте в явном виде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окончаниях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в тексте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Наречие: вопросы, употребление в речи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Повторение: отличие предлогов от приставок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Имя числительное (общее представление)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числительных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правила правописания мягкого знака в словах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сочинения-повествования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словами в словосочетании и предложении (при помощи смысловых вопросов)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текстов по критериям: правильность, богатство, выразительность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сочинения-рассуждения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и сложное предложение (ознакомление)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Союз: союзы и, а, но в простых и сложных предложениях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предложения: сложносочинённые с союзами и, а, но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текстом: анализ смысловых и речевых ошибок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предложения: бессоюзные предложения (без называния терминов)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типов текста и создание собственных текстов заданного типа.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написание текста по заданному плану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Прямая речь (ознакомление)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сочинения-описания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работы: наблюдение за использование в речи синонимов, антонимов, устаревших слов (простые случаи)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действия контроля при проверке собственных и предложенных текстов. </w:t>
            </w: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Грамматические признаки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Грамматические признаки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части речи: предлог, частица, союз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F12034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34"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</w:t>
            </w:r>
          </w:p>
        </w:tc>
        <w:tc>
          <w:tcPr>
            <w:tcW w:w="1418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1F" w:rsidRPr="00F12034" w:rsidRDefault="0001441F" w:rsidP="0097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F12034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предложение. Главные члены предложения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текстом: интерпретация и обобщение содержащейся в тексте информации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защита мини-проекта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орфограммы, изученные в 4 классе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орфограммы, изученные в начальной школе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1F" w:rsidRPr="005A5A95" w:rsidTr="0001441F">
        <w:tc>
          <w:tcPr>
            <w:tcW w:w="846" w:type="dxa"/>
          </w:tcPr>
          <w:p w:rsidR="0001441F" w:rsidRPr="0001441F" w:rsidRDefault="0001441F" w:rsidP="0001441F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работа с текстом. Практическая работа</w:t>
            </w:r>
          </w:p>
        </w:tc>
        <w:tc>
          <w:tcPr>
            <w:tcW w:w="1418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441F" w:rsidRPr="0001441F" w:rsidRDefault="0001441F" w:rsidP="00974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441F" w:rsidRPr="0001441F" w:rsidRDefault="0001441F">
      <w:pPr>
        <w:autoSpaceDE w:val="0"/>
        <w:autoSpaceDN w:val="0"/>
        <w:spacing w:after="320" w:line="230" w:lineRule="auto"/>
        <w:rPr>
          <w:lang w:val="ru-RU"/>
        </w:rPr>
      </w:pPr>
    </w:p>
    <w:p w:rsidR="00241053" w:rsidRPr="0001441F" w:rsidRDefault="00241053">
      <w:pPr>
        <w:rPr>
          <w:lang w:val="ru-RU"/>
        </w:rPr>
        <w:sectPr w:rsidR="00241053" w:rsidRPr="0001441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1053" w:rsidRPr="0001441F" w:rsidRDefault="00241053">
      <w:pPr>
        <w:autoSpaceDE w:val="0"/>
        <w:autoSpaceDN w:val="0"/>
        <w:spacing w:after="78" w:line="220" w:lineRule="exact"/>
        <w:rPr>
          <w:lang w:val="ru-RU"/>
        </w:rPr>
      </w:pPr>
    </w:p>
    <w:p w:rsidR="00241053" w:rsidRPr="00C4710D" w:rsidRDefault="00C4710D">
      <w:pPr>
        <w:autoSpaceDE w:val="0"/>
        <w:autoSpaceDN w:val="0"/>
        <w:spacing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41053" w:rsidRPr="00C4710D" w:rsidRDefault="00C4710D">
      <w:pPr>
        <w:autoSpaceDE w:val="0"/>
        <w:autoSpaceDN w:val="0"/>
        <w:spacing w:before="346"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41053" w:rsidRPr="00C4710D" w:rsidRDefault="00C4710D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r w:rsidR="00C83B31" w:rsidRPr="000144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</w:p>
    <w:p w:rsidR="00241053" w:rsidRPr="00C4710D" w:rsidRDefault="00C4710D">
      <w:pPr>
        <w:autoSpaceDE w:val="0"/>
        <w:autoSpaceDN w:val="0"/>
        <w:spacing w:before="262"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41053" w:rsidRPr="00C4710D" w:rsidRDefault="00C4710D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Русский язык. 4 класс. Методическое пособие с поурочными разработками - Канакина В.П. Русский язык. 4 класс. Проверочное работы - Канакина В.П.</w:t>
      </w:r>
    </w:p>
    <w:p w:rsidR="00241053" w:rsidRPr="00C4710D" w:rsidRDefault="00C4710D">
      <w:pPr>
        <w:autoSpaceDE w:val="0"/>
        <w:autoSpaceDN w:val="0"/>
        <w:spacing w:before="264"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41053" w:rsidRPr="00C4710D" w:rsidRDefault="00C4710D">
      <w:pPr>
        <w:autoSpaceDE w:val="0"/>
        <w:autoSpaceDN w:val="0"/>
        <w:spacing w:before="168" w:after="0" w:line="283" w:lineRule="auto"/>
        <w:ind w:right="3888"/>
        <w:rPr>
          <w:lang w:val="ru-RU"/>
        </w:r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сопровождение к учебнику "Русский язык" 4 класс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41053" w:rsidRPr="00C4710D" w:rsidRDefault="00241053">
      <w:pPr>
        <w:rPr>
          <w:lang w:val="ru-RU"/>
        </w:rPr>
        <w:sectPr w:rsidR="00241053" w:rsidRPr="00C471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1053" w:rsidRPr="00C4710D" w:rsidRDefault="00241053">
      <w:pPr>
        <w:autoSpaceDE w:val="0"/>
        <w:autoSpaceDN w:val="0"/>
        <w:spacing w:after="78" w:line="220" w:lineRule="exact"/>
        <w:rPr>
          <w:lang w:val="ru-RU"/>
        </w:rPr>
      </w:pPr>
    </w:p>
    <w:p w:rsidR="00241053" w:rsidRPr="00C4710D" w:rsidRDefault="00C4710D">
      <w:pPr>
        <w:autoSpaceDE w:val="0"/>
        <w:autoSpaceDN w:val="0"/>
        <w:spacing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41053" w:rsidRPr="00C4710D" w:rsidRDefault="00C4710D">
      <w:pPr>
        <w:autoSpaceDE w:val="0"/>
        <w:autoSpaceDN w:val="0"/>
        <w:spacing w:before="346"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наглядных пособий «Грамматические разборы»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«Русский алфавит»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Глагол»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ский язык. Имя прилагательное»;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Имя существительное»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Местоимение»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Предложение»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язык 4 кл.»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Фрагмент (демонстрационный) маркерный (двусторонний) «Разбор по частям речи, разбор слова по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</w:t>
      </w: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оставу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звукобуквенный анализ»;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Фрагмент (демонстрационный) маркерный двухсторонний «Склонение имен существительных и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прилагательных»;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Слайд-комплекты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Пейзаж в произведениях русских художников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Расскажи о человеке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Сочини рассказ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1441F" w:rsidRPr="0001441F" w:rsidRDefault="0001441F" w:rsidP="0001441F">
      <w:pPr>
        <w:autoSpaceDE w:val="0"/>
        <w:autoSpaceDN w:val="0"/>
        <w:spacing w:before="16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Набор звуковых схем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41053" w:rsidRPr="00C4710D" w:rsidRDefault="0001441F" w:rsidP="0001441F">
      <w:pPr>
        <w:autoSpaceDE w:val="0"/>
        <w:autoSpaceDN w:val="0"/>
        <w:spacing w:before="166" w:after="0"/>
        <w:rPr>
          <w:lang w:val="ru-RU"/>
        </w:rPr>
      </w:pPr>
      <w:r w:rsidRPr="0001441F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пособие.</w:t>
      </w:r>
    </w:p>
    <w:p w:rsidR="00241053" w:rsidRPr="00C4710D" w:rsidRDefault="00C4710D">
      <w:pPr>
        <w:autoSpaceDE w:val="0"/>
        <w:autoSpaceDN w:val="0"/>
        <w:spacing w:before="262" w:after="0" w:line="230" w:lineRule="auto"/>
        <w:rPr>
          <w:lang w:val="ru-RU"/>
        </w:rPr>
      </w:pPr>
      <w:r w:rsidRPr="00C4710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41053" w:rsidRPr="0001441F" w:rsidRDefault="00C4710D" w:rsidP="00C83B31">
      <w:pPr>
        <w:autoSpaceDE w:val="0"/>
        <w:autoSpaceDN w:val="0"/>
        <w:spacing w:before="166" w:after="0" w:line="230" w:lineRule="auto"/>
        <w:rPr>
          <w:lang w:val="ru-RU"/>
        </w:rPr>
        <w:sectPr w:rsidR="00241053" w:rsidRPr="0001441F" w:rsidSect="00C83B31">
          <w:type w:val="continuous"/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4710D">
        <w:rPr>
          <w:rFonts w:ascii="Times New Roman" w:eastAsia="Times New Roman" w:hAnsi="Times New Roman"/>
          <w:color w:val="000000"/>
          <w:sz w:val="24"/>
          <w:lang w:val="ru-RU"/>
        </w:rPr>
        <w:t>Опорные та</w:t>
      </w:r>
      <w:r w:rsidR="00C83B31">
        <w:rPr>
          <w:rFonts w:ascii="Times New Roman" w:eastAsia="Times New Roman" w:hAnsi="Times New Roman"/>
          <w:color w:val="000000"/>
          <w:sz w:val="24"/>
          <w:lang w:val="ru-RU"/>
        </w:rPr>
        <w:t>блицы по русскому языку 4 класс</w:t>
      </w:r>
      <w:r w:rsidR="0001441F">
        <w:rPr>
          <w:rFonts w:ascii="Times New Roman" w:eastAsia="Times New Roman" w:hAnsi="Times New Roman"/>
          <w:color w:val="000000"/>
          <w:sz w:val="24"/>
          <w:lang w:val="ru-RU"/>
        </w:rPr>
        <w:t>, муль</w:t>
      </w:r>
      <w:r w:rsidR="0001441F" w:rsidRPr="0001441F">
        <w:rPr>
          <w:rFonts w:ascii="Times New Roman" w:eastAsia="Times New Roman" w:hAnsi="Times New Roman"/>
          <w:color w:val="000000"/>
          <w:sz w:val="24"/>
          <w:lang w:val="ru-RU"/>
        </w:rPr>
        <w:t>тимедийное оборудование</w:t>
      </w:r>
    </w:p>
    <w:p w:rsidR="00C4710D" w:rsidRPr="0001441F" w:rsidRDefault="00C4710D" w:rsidP="0001441F">
      <w:pPr>
        <w:rPr>
          <w:lang w:val="ru-RU"/>
        </w:rPr>
      </w:pPr>
    </w:p>
    <w:sectPr w:rsidR="00C4710D" w:rsidRPr="000144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C51D9D"/>
    <w:multiLevelType w:val="hybridMultilevel"/>
    <w:tmpl w:val="9B662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441F"/>
    <w:rsid w:val="00034616"/>
    <w:rsid w:val="0006063C"/>
    <w:rsid w:val="0015074B"/>
    <w:rsid w:val="00241053"/>
    <w:rsid w:val="0029639D"/>
    <w:rsid w:val="00322C3F"/>
    <w:rsid w:val="00326F90"/>
    <w:rsid w:val="00432C3F"/>
    <w:rsid w:val="005A5A95"/>
    <w:rsid w:val="00723AC5"/>
    <w:rsid w:val="008C3D08"/>
    <w:rsid w:val="00A75AFC"/>
    <w:rsid w:val="00AA05BB"/>
    <w:rsid w:val="00AA1D8D"/>
    <w:rsid w:val="00B47730"/>
    <w:rsid w:val="00C4710D"/>
    <w:rsid w:val="00C83B31"/>
    <w:rsid w:val="00CB0664"/>
    <w:rsid w:val="00F65C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5A9828E-1A7B-4077-AE57-093E884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1E49E-6A55-4A58-9CDA-D019B471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8785</Words>
  <Characters>50077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14</cp:revision>
  <dcterms:created xsi:type="dcterms:W3CDTF">2022-06-20T09:52:00Z</dcterms:created>
  <dcterms:modified xsi:type="dcterms:W3CDTF">2022-06-29T22:09:00Z</dcterms:modified>
  <cp:category/>
</cp:coreProperties>
</file>