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6E" w:rsidRDefault="00C9436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9436E" w:rsidRDefault="004D7BC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D7BCE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631940" cy="9386334"/>
            <wp:effectExtent l="0" t="0" r="0" b="5715"/>
            <wp:docPr id="2" name="Рисунок 2" descr="C:\Users\User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938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24B55" w:rsidRPr="00BC503B" w:rsidRDefault="00BC503B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24B55" w:rsidRPr="00BC503B" w:rsidRDefault="00BC503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A24B55" w:rsidRPr="00BC503B" w:rsidRDefault="00BC503B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4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учебного  предмета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«Окружающий  мир» с   учётом   возрастных   особенностей   младших школьников.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 </w:t>
      </w: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A24B55" w:rsidRPr="00BC503B" w:rsidRDefault="00BC503B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4B55" w:rsidRPr="00BC503B" w:rsidRDefault="00BC503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24B55" w:rsidRPr="00BC503B" w:rsidRDefault="00BC503B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24B55" w:rsidRPr="00BC503B" w:rsidRDefault="00BC503B">
      <w:pPr>
        <w:autoSpaceDE w:val="0"/>
        <w:autoSpaceDN w:val="0"/>
        <w:spacing w:before="190" w:after="0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24B55" w:rsidRPr="00BC503B" w:rsidRDefault="00BC503B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 общения, гуманного отношения к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индивидуальности.</w:t>
      </w:r>
    </w:p>
    <w:p w:rsidR="00A24B55" w:rsidRPr="00BC503B" w:rsidRDefault="00BC503B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A24B55" w:rsidRPr="00BC503B" w:rsidRDefault="00BC503B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A24B55" w:rsidRPr="00BC503B" w:rsidRDefault="00BC503B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BC503B">
        <w:rPr>
          <w:lang w:val="ru-RU"/>
        </w:rPr>
        <w:br/>
      </w: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24B55" w:rsidRPr="00BC503B" w:rsidRDefault="00BC503B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24B55" w:rsidRPr="00BC503B" w:rsidRDefault="00BC503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BC503B">
        <w:rPr>
          <w:lang w:val="ru-RU"/>
        </w:rPr>
        <w:br/>
      </w: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дня  и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24B55" w:rsidRPr="00BC503B" w:rsidRDefault="00BC503B">
      <w:pPr>
        <w:autoSpaceDE w:val="0"/>
        <w:autoSpaceDN w:val="0"/>
        <w:spacing w:before="72" w:after="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A24B55" w:rsidRPr="00BC503B" w:rsidRDefault="00BC503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24B55" w:rsidRPr="00BC503B" w:rsidRDefault="00BC503B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A24B55" w:rsidRPr="00BC503B" w:rsidRDefault="00BC503B">
      <w:pPr>
        <w:autoSpaceDE w:val="0"/>
        <w:autoSpaceDN w:val="0"/>
        <w:spacing w:before="70" w:after="0" w:line="271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предложенных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учителем  вопросов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A24B55" w:rsidRPr="00BC503B" w:rsidRDefault="00BC503B">
      <w:pPr>
        <w:autoSpaceDE w:val="0"/>
        <w:autoSpaceDN w:val="0"/>
        <w:spacing w:before="178" w:after="0" w:line="274" w:lineRule="auto"/>
        <w:ind w:left="420" w:right="115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иконопись,  объект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Всемирного природного и культурного наследия;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текст-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рассуждение:  объяснять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вред  для  здоровья и самочувствия организма вредных привычек;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небольшие тексты «Права и обязанности гражданина РФ»;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 о знаменательных страницах истории нашей страны (в рамках изученного).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86" w:right="672" w:bottom="3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341" w:lineRule="auto"/>
        <w:ind w:left="240" w:right="144" w:hanging="24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</w:p>
    <w:p w:rsidR="00A24B55" w:rsidRPr="00BC503B" w:rsidRDefault="00BC503B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24B55" w:rsidRPr="00BC503B" w:rsidRDefault="00BC503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BC503B">
        <w:rPr>
          <w:lang w:val="ru-RU"/>
        </w:rPr>
        <w:tab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4 классе направлено на достижение обучающимися личностных,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24B55" w:rsidRPr="00BC503B" w:rsidRDefault="00BC503B">
      <w:pPr>
        <w:autoSpaceDE w:val="0"/>
        <w:autoSpaceDN w:val="0"/>
        <w:spacing w:before="22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4B55" w:rsidRPr="00BC503B" w:rsidRDefault="00BC503B">
      <w:pPr>
        <w:autoSpaceDE w:val="0"/>
        <w:autoSpaceDN w:val="0"/>
        <w:spacing w:before="346" w:after="0"/>
        <w:ind w:right="720" w:firstLine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24B55" w:rsidRPr="00BC503B" w:rsidRDefault="00BC503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24B55" w:rsidRPr="00BC503B" w:rsidRDefault="00BC503B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24B55" w:rsidRPr="00BC503B" w:rsidRDefault="00BC503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48" w:bottom="39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24B55" w:rsidRPr="00BC503B" w:rsidRDefault="00BC503B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A24B55" w:rsidRPr="00BC503B" w:rsidRDefault="00BC503B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24B55" w:rsidRPr="00BC503B" w:rsidRDefault="00BC503B">
      <w:pPr>
        <w:autoSpaceDE w:val="0"/>
        <w:autoSpaceDN w:val="0"/>
        <w:spacing w:before="28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24B55" w:rsidRPr="00BC503B" w:rsidRDefault="00BC503B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86" w:right="790" w:bottom="384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24B55" w:rsidRPr="00BC503B" w:rsidRDefault="00BC503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A24B55" w:rsidRPr="00BC503B" w:rsidRDefault="00BC50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A24B55" w:rsidRPr="00BC503B" w:rsidRDefault="00BC503B">
      <w:pPr>
        <w:autoSpaceDE w:val="0"/>
        <w:autoSpaceDN w:val="0"/>
        <w:spacing w:before="288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4B55" w:rsidRPr="00BC503B" w:rsidRDefault="00BC503B">
      <w:pPr>
        <w:autoSpaceDE w:val="0"/>
        <w:autoSpaceDN w:val="0"/>
        <w:spacing w:before="348" w:after="0" w:line="230" w:lineRule="auto"/>
        <w:ind w:left="1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A24B55" w:rsidRPr="00BC503B" w:rsidRDefault="00BC503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исторической карте места изученных исторических событий;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132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достопримечательностях столицы России и родного края;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24B55" w:rsidRPr="00BC503B" w:rsidRDefault="00BC503B">
      <w:pPr>
        <w:autoSpaceDE w:val="0"/>
        <w:autoSpaceDN w:val="0"/>
        <w:spacing w:before="190" w:after="0"/>
        <w:ind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24B55" w:rsidRPr="00BC503B" w:rsidRDefault="00BC503B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A24B55" w:rsidRPr="00BC503B" w:rsidRDefault="00BC503B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обществе;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</w:p>
    <w:p w:rsidR="00A24B55" w:rsidRPr="00BC503B" w:rsidRDefault="00BC503B">
      <w:pPr>
        <w:autoSpaceDE w:val="0"/>
        <w:autoSpaceDN w:val="0"/>
        <w:spacing w:before="192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возможные последствия вредных привычек для здоровья и жизни человека; </w:t>
      </w:r>
    </w:p>
    <w:p w:rsidR="00A24B55" w:rsidRPr="00BC503B" w:rsidRDefault="00BC503B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24B55" w:rsidRPr="00BC503B" w:rsidRDefault="00BC503B">
      <w:pPr>
        <w:autoSpaceDE w:val="0"/>
        <w:autoSpaceDN w:val="0"/>
        <w:spacing w:before="190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</w:p>
    <w:p w:rsidR="00A24B55" w:rsidRPr="00BC503B" w:rsidRDefault="00BC503B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</w:t>
      </w:r>
      <w:proofErr w:type="gram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безопасный  поиск</w:t>
      </w:r>
      <w:proofErr w:type="gram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 образовательных  ресурсов и достоверной информации в Интернете.</w:t>
      </w:r>
    </w:p>
    <w:p w:rsidR="00A24B55" w:rsidRDefault="00A24B55">
      <w:pPr>
        <w:rPr>
          <w:lang w:val="ru-RU"/>
        </w:rPr>
      </w:pPr>
    </w:p>
    <w:p w:rsidR="00BC503B" w:rsidRPr="008C3D08" w:rsidRDefault="00BC503B" w:rsidP="00BC503B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BC503B" w:rsidRPr="008C3D08" w:rsidRDefault="00BC503B" w:rsidP="00BC503B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BC503B" w:rsidRPr="00BC503B" w:rsidRDefault="00BC503B">
      <w:pPr>
        <w:rPr>
          <w:lang w:val="ru-RU"/>
        </w:rPr>
        <w:sectPr w:rsidR="00BC503B" w:rsidRPr="00BC503B">
          <w:pgSz w:w="11900" w:h="16840"/>
          <w:pgMar w:top="352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4" w:line="220" w:lineRule="exact"/>
        <w:rPr>
          <w:lang w:val="ru-RU"/>
        </w:rPr>
      </w:pPr>
    </w:p>
    <w:p w:rsidR="00A24B55" w:rsidRDefault="00BC503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24B5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5" w:rsidRDefault="00A24B55"/>
        </w:tc>
      </w:tr>
      <w:tr w:rsidR="00A24B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обсуждение текстов учебника, объяснения учителя;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Конституция — основной закон Российской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Федерации.    Права и обязанности гражданина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статей Конституции РФ о правах граждан РФ;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докладов и презентаций учащихся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(дифференцированное задание) по теме «Мой родной край»;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6840" w:h="11900"/>
          <w:pgMar w:top="282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«Государственные праздники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Праздники и памятные даты своего региона.</w:t>
            </w:r>
          </w:p>
          <w:p w:rsidR="00A24B55" w:rsidRPr="00BC503B" w:rsidRDefault="00BC503B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 по теме «Рассказ о любом празднике РФ или своего региона»;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«Определение по «ленте времени» времени (века), в котором происходили исторические события»;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паре: анализ исторической карты, нахождение мест важнейших исторических событий в жизни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паре: анализ исторической карты, нахождение мест важнейших исторических событий в жизни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(3—4 объекта).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охраняются памятники истории и культуры»;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  <w:tr w:rsidR="00A24B55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</w:tbl>
    <w:p w:rsidR="00A24B55" w:rsidRDefault="00A24B55">
      <w:pPr>
        <w:autoSpaceDE w:val="0"/>
        <w:autoSpaceDN w:val="0"/>
        <w:spacing w:after="0" w:line="14" w:lineRule="exact"/>
      </w:pPr>
    </w:p>
    <w:p w:rsidR="00A24B55" w:rsidRDefault="00A24B55">
      <w:pPr>
        <w:sectPr w:rsidR="00A24B55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Default="00A24B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4" w:after="0" w:line="245" w:lineRule="auto"/>
              <w:ind w:left="72" w:right="720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обсуждение схемы: вращение Земли вокруг своей оси  — причина смены дня и ночи;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66" w:after="0" w:line="247" w:lineRule="auto"/>
              <w:ind w:left="72" w:right="288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Равнины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7" w:lineRule="auto"/>
              <w:ind w:left="72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Крупнейшие реки и озёра России, моря, омывающие её берега, океаны.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водоёмов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иллюстративным материалом: природные объекты списка Всемирного наследия в России и за рубежом (в России — озеро Байкал, остров Врангеля, вулканы Камчатки, Ленские столбы; в мире — остров Пасхи (Чили); дорога гигантов (Северная Ирландия); бухта </w:t>
            </w:r>
            <w:proofErr w:type="spellStart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Халонг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(Вьетнам); национальный парк </w:t>
            </w:r>
            <w:proofErr w:type="spellStart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Тонгариро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(Новая Зеландия));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BC503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(3—4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Международной Красной книге;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зоны России: общее представление об основных природных зонах России: климат,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учебника: особенности разных природных зон;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1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зоне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Интернета);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>
        <w:trPr>
          <w:trHeight w:hRule="exact" w:val="350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  <w:tr w:rsidR="00A24B5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</w:tbl>
    <w:p w:rsidR="00A24B55" w:rsidRDefault="00A24B55">
      <w:pPr>
        <w:autoSpaceDE w:val="0"/>
        <w:autoSpaceDN w:val="0"/>
        <w:spacing w:after="0" w:line="14" w:lineRule="exact"/>
      </w:pPr>
    </w:p>
    <w:p w:rsidR="00A24B55" w:rsidRDefault="00A24B55">
      <w:pPr>
        <w:sectPr w:rsidR="00A24B55">
          <w:pgSz w:w="16840" w:h="11900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Default="00A24B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42"/>
        <w:gridCol w:w="528"/>
        <w:gridCol w:w="1106"/>
        <w:gridCol w:w="1140"/>
        <w:gridCol w:w="804"/>
        <w:gridCol w:w="4300"/>
        <w:gridCol w:w="1116"/>
        <w:gridCol w:w="1898"/>
      </w:tblGrid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«Послушаем друг друга: как я выполняю правила безопасной жизни»;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городе. Планирование безопасных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маршрутов с учётом транспортной инфраструктуры города; правила безопасного поведения велосипедиста (дорожные знаки, </w:t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дорожная разметка, сигналы </w:t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средства защиты велосипедиста).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«Знаем ли мы правила езды на велосипеде (роли: велосипедисты, сотрудники ГИБДД, маленькие дети);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 w:rsidRPr="004D7BC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(поиск достоверной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информации опознание государственных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«Чем может быть опасен Интернет. Как правильно искать информацию в Интернете»;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BC503B">
              <w:rPr>
                <w:lang w:val="ru-RU"/>
              </w:rPr>
              <w:br/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"Окружающий мир" 4 класс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C503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24B55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  <w:tr w:rsidR="00A24B55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  <w:tr w:rsidR="00A24B55">
        <w:trPr>
          <w:trHeight w:hRule="exact" w:val="32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Pr="00BC503B" w:rsidRDefault="00BC50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0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BC50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B55" w:rsidRDefault="00A24B55"/>
        </w:tc>
      </w:tr>
    </w:tbl>
    <w:p w:rsidR="00A24B55" w:rsidRDefault="00A24B55">
      <w:pPr>
        <w:autoSpaceDE w:val="0"/>
        <w:autoSpaceDN w:val="0"/>
        <w:spacing w:after="0" w:line="14" w:lineRule="exact"/>
      </w:pPr>
    </w:p>
    <w:p w:rsidR="00A24B55" w:rsidRDefault="00A24B55">
      <w:pPr>
        <w:sectPr w:rsidR="00A24B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4B55" w:rsidRDefault="00A24B55">
      <w:pPr>
        <w:autoSpaceDE w:val="0"/>
        <w:autoSpaceDN w:val="0"/>
        <w:spacing w:after="78" w:line="220" w:lineRule="exact"/>
      </w:pPr>
    </w:p>
    <w:p w:rsidR="00A24B55" w:rsidRDefault="00BC503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36"/>
        <w:gridCol w:w="6243"/>
        <w:gridCol w:w="1560"/>
        <w:gridCol w:w="1559"/>
      </w:tblGrid>
      <w:tr w:rsidR="00BC503B" w:rsidTr="00BC503B">
        <w:tc>
          <w:tcPr>
            <w:tcW w:w="1236" w:type="dxa"/>
            <w:vMerge w:val="restart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43" w:type="dxa"/>
            <w:vMerge w:val="restart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BC503B" w:rsidTr="00BC503B">
        <w:tc>
          <w:tcPr>
            <w:tcW w:w="1236" w:type="dxa"/>
            <w:vMerge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3" w:type="dxa"/>
            <w:vMerge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559" w:type="dxa"/>
            <w:vAlign w:val="center"/>
          </w:tcPr>
          <w:p w:rsidR="00BC503B" w:rsidRPr="00A729FA" w:rsidRDefault="00BC503B" w:rsidP="00FD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изучает астрономия?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Планеты солнечной системы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изучает экология?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Экологические проблемы и пути их решения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Защитим нашу планету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Международная красная книга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Всемирное природное наследие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Всемирное культурное наследие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Безопасность. Полезные и вредные привычки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 в </w:t>
            </w:r>
            <w:proofErr w:type="spellStart"/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Интеренете</w:t>
            </w:r>
            <w:proofErr w:type="spellEnd"/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работа с информацией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 </w:t>
            </w:r>
            <w:proofErr w:type="spellStart"/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велосепидиста</w:t>
            </w:r>
            <w:proofErr w:type="spellEnd"/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 в городе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Безопасность в повседневной жизни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изучает география?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Форма Земли. Карта полушарий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Равнины России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Горы России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Моря, озера и реки России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водоемов и их охрана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солнце, вода и ветер изменяют поверхность суши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деятельность человека изменяет поверхность суши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Зона арктических пустынь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Тундра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Тайга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C9436E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Зона смешанных и широколиственных лесов </w:t>
            </w:r>
          </w:p>
        </w:tc>
        <w:tc>
          <w:tcPr>
            <w:tcW w:w="1560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C9436E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C9436E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Лес и человек.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Степь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Пустыня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79176F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зоны России. Субтропики </w:t>
            </w:r>
          </w:p>
        </w:tc>
        <w:tc>
          <w:tcPr>
            <w:tcW w:w="1560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03B" w:rsidRPr="0079176F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79176F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изучает история?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Отечества. Лента времени.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образовалось государство Русь?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Первые русские князья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Культура Руси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Нашествие Батыя на Русь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Князь Александр Невский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Куликовская битва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Расширение территории России при Иване Грозном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жили на Руси в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вв.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Смутное время. Минин и Пожарский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русский император - Петр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Великий русский учёный Михаил Васильевич Ломоносов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Екатерина </w:t>
            </w:r>
            <w:r w:rsidRPr="006A71C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Отечественная война 1812 г.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Восстание декабристов.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Отмена крепостного права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Новые времена в жизни страны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Последний император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Гражданская война в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Советского Союза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Великая отечественная война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Тыл в годы войны. Победа над фашизмом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Восстановление народного хозяйства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Научные достижения ХХ века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Президент РФ — глава государства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Конституция РФ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-многонациональная страна. (Основные религии народов России: православие, ислам, иудаизм, буддизм. Святыни родного края.)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 — гражданин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Символы России и твоего края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Государственные праздники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Дальний Восток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Сибирь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BC503B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Урал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Северные города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Города центральной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503B" w:rsidRPr="004D7BCE" w:rsidTr="00BC503B">
        <w:tc>
          <w:tcPr>
            <w:tcW w:w="1236" w:type="dxa"/>
            <w:vAlign w:val="center"/>
          </w:tcPr>
          <w:p w:rsidR="00BC503B" w:rsidRPr="00BC503B" w:rsidRDefault="00BC503B" w:rsidP="00BC503B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43" w:type="dxa"/>
            <w:vAlign w:val="center"/>
          </w:tcPr>
          <w:p w:rsidR="00BC503B" w:rsidRPr="00BC503B" w:rsidRDefault="00BC503B" w:rsidP="00BC5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Современная Россия. Города на Волге и на юге России </w:t>
            </w:r>
          </w:p>
        </w:tc>
        <w:tc>
          <w:tcPr>
            <w:tcW w:w="1560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503B" w:rsidRPr="00BC503B" w:rsidRDefault="00BC503B" w:rsidP="00FD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C503B" w:rsidRPr="00BC503B" w:rsidRDefault="00BC503B">
      <w:pPr>
        <w:autoSpaceDE w:val="0"/>
        <w:autoSpaceDN w:val="0"/>
        <w:spacing w:after="320" w:line="230" w:lineRule="auto"/>
        <w:rPr>
          <w:lang w:val="ru-RU"/>
        </w:rPr>
      </w:pPr>
    </w:p>
    <w:p w:rsidR="00A24B55" w:rsidRPr="00BC503B" w:rsidRDefault="00A24B55">
      <w:pPr>
        <w:autoSpaceDE w:val="0"/>
        <w:autoSpaceDN w:val="0"/>
        <w:spacing w:after="0" w:line="14" w:lineRule="exact"/>
        <w:rPr>
          <w:lang w:val="ru-RU"/>
        </w:rPr>
      </w:pP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24B55" w:rsidRPr="00BC503B" w:rsidRDefault="00BC503B">
      <w:pPr>
        <w:autoSpaceDE w:val="0"/>
        <w:autoSpaceDN w:val="0"/>
        <w:spacing w:before="34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24B55" w:rsidRPr="00BC503B" w:rsidRDefault="00BC503B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4 класс /Плешаков А.А.,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Крючкова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Акционерное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24B55" w:rsidRPr="00BC503B" w:rsidRDefault="00BC503B">
      <w:pPr>
        <w:autoSpaceDE w:val="0"/>
        <w:autoSpaceDN w:val="0"/>
        <w:spacing w:before="262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24B55" w:rsidRPr="00BC503B" w:rsidRDefault="00BC503B">
      <w:pPr>
        <w:autoSpaceDE w:val="0"/>
        <w:autoSpaceDN w:val="0"/>
        <w:spacing w:before="16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Окружающий мир. 4 класс. Поурочные разработки. К УМК А.А. Плешакова и др. ("Школа России")</w:t>
      </w:r>
    </w:p>
    <w:p w:rsidR="00A24B55" w:rsidRPr="00BC503B" w:rsidRDefault="00BC503B">
      <w:pPr>
        <w:autoSpaceDE w:val="0"/>
        <w:autoSpaceDN w:val="0"/>
        <w:spacing w:before="264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24B55" w:rsidRPr="00BC503B" w:rsidRDefault="00BC503B">
      <w:pPr>
        <w:autoSpaceDE w:val="0"/>
        <w:autoSpaceDN w:val="0"/>
        <w:spacing w:before="168" w:after="0" w:line="286" w:lineRule="auto"/>
        <w:ind w:right="662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сопровождение к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 "Окружающий мир" 4 класс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C50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78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24B55" w:rsidRPr="00BC503B" w:rsidRDefault="00BC503B">
      <w:pPr>
        <w:autoSpaceDE w:val="0"/>
        <w:autoSpaceDN w:val="0"/>
        <w:spacing w:before="346" w:after="0" w:line="230" w:lineRule="auto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24B55" w:rsidRPr="00BC503B" w:rsidRDefault="00BC503B">
      <w:pPr>
        <w:autoSpaceDE w:val="0"/>
        <w:autoSpaceDN w:val="0"/>
        <w:spacing w:before="166" w:after="0"/>
        <w:ind w:right="100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«Окружающий Мир»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«Основы безопасности жизнедеятельности 1-4 класс» Таблицы демонстрационные «Символы и понятия»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природоведению 1-3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A24B55" w:rsidRPr="00BC503B" w:rsidRDefault="00BC503B">
      <w:pPr>
        <w:autoSpaceDE w:val="0"/>
        <w:autoSpaceDN w:val="0"/>
        <w:spacing w:before="70" w:after="0" w:line="290" w:lineRule="auto"/>
        <w:ind w:right="14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по окружающему миру для 1-4кл. Времена года. Природные сообщества Комплект таблиц по окружающему миру для 1-4кл.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Растения.Животные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«Безопасное поведение школьника»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Дорожного Движения»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Пожарной Безопасности»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«Знаки дорожного движения»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Фенологические наблюдения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Фенологический календарь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«Бытовая техника. Профессии»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Набор предметных картинок «Транспорт. Мебель, предметы интерьера»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«Фрукты, ягоды, орехи. Посуда»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Модель-аппликация «Природные зоны» (ламинированная)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Модель-аппликация «Здоровье человека» (ламинированная)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Модель-аппликация «Уход за комнатными растениями» (ламинированная)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«Карта полушарий»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«Природные зоны России»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«Российская Федерация» (физическая) нач. школа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Модель «Череп человека «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Скелет человека на подставке (170 см.)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Флюгер демонстрационный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хим. посуды и принадлежностей для демонстрационных работ в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нач.шк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 (КДОНН) Набор хим.</w:t>
      </w:r>
    </w:p>
    <w:p w:rsidR="00A24B55" w:rsidRPr="00BC503B" w:rsidRDefault="00BC503B">
      <w:pPr>
        <w:autoSpaceDE w:val="0"/>
        <w:autoSpaceDN w:val="0"/>
        <w:spacing w:before="70" w:after="0"/>
        <w:ind w:right="288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посуды и принадлежностей по природоведению демонстрационный (КДОПР) Теллурий (Модель Солнце-Земля-Луна)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Пособия для отработки практических навыков и умений Комплект динамических пособий Окружающий мир (веера). Комплект динамических раздаточных пособий. Методическое пособие. </w:t>
      </w:r>
    </w:p>
    <w:p w:rsidR="00A24B55" w:rsidRPr="00BC503B" w:rsidRDefault="00BC503B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(шнуровка). Комплект динамических раздаточных пособий. Методическое пособие. </w:t>
      </w:r>
    </w:p>
    <w:p w:rsidR="00A24B55" w:rsidRPr="00BC503B" w:rsidRDefault="00BC503B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раздаточных материалов по основным разделам предмета Лото для детей от 6 до 12 лет Набор карточек «Домашние животные» (раздаточные)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</w:t>
      </w:r>
      <w:proofErr w:type="spellStart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раздат</w:t>
      </w:r>
      <w:proofErr w:type="spellEnd"/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. «Грибы съедобные и несъедобные»</w:t>
      </w:r>
    </w:p>
    <w:p w:rsidR="00A24B55" w:rsidRPr="00BC503B" w:rsidRDefault="00BC503B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BC503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24B55" w:rsidRPr="00BC503B" w:rsidRDefault="00BC503B">
      <w:pPr>
        <w:autoSpaceDE w:val="0"/>
        <w:autoSpaceDN w:val="0"/>
        <w:spacing w:before="166" w:after="0" w:line="281" w:lineRule="auto"/>
        <w:ind w:right="6480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Микроскоп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Политическая и физическая карта мира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Историческая лента времени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4B55" w:rsidRPr="00BC503B" w:rsidRDefault="00A24B55">
      <w:pPr>
        <w:autoSpaceDE w:val="0"/>
        <w:autoSpaceDN w:val="0"/>
        <w:spacing w:after="66" w:line="220" w:lineRule="exact"/>
        <w:rPr>
          <w:lang w:val="ru-RU"/>
        </w:rPr>
      </w:pPr>
    </w:p>
    <w:p w:rsidR="00A24B55" w:rsidRPr="00BC503B" w:rsidRDefault="00BC503B">
      <w:pPr>
        <w:autoSpaceDE w:val="0"/>
        <w:autoSpaceDN w:val="0"/>
        <w:spacing w:after="0" w:line="271" w:lineRule="auto"/>
        <w:ind w:right="6336"/>
        <w:rPr>
          <w:lang w:val="ru-RU"/>
        </w:rPr>
      </w:pP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"Наблюдение за погодой"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"Фильтрация воды" </w:t>
      </w:r>
      <w:r w:rsidRPr="00BC503B">
        <w:rPr>
          <w:lang w:val="ru-RU"/>
        </w:rPr>
        <w:br/>
      </w:r>
      <w:r w:rsidRPr="00BC503B">
        <w:rPr>
          <w:rFonts w:ascii="Times New Roman" w:eastAsia="Times New Roman" w:hAnsi="Times New Roman"/>
          <w:color w:val="000000"/>
          <w:sz w:val="24"/>
          <w:lang w:val="ru-RU"/>
        </w:rPr>
        <w:t>Набор "Прорастание семян"</w:t>
      </w:r>
    </w:p>
    <w:p w:rsidR="00A24B55" w:rsidRPr="00BC503B" w:rsidRDefault="00A24B55">
      <w:pPr>
        <w:rPr>
          <w:lang w:val="ru-RU"/>
        </w:rPr>
        <w:sectPr w:rsidR="00A24B55" w:rsidRPr="00BC503B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EB130C" w:rsidRPr="00BC503B" w:rsidRDefault="00EB130C">
      <w:pPr>
        <w:rPr>
          <w:lang w:val="ru-RU"/>
        </w:rPr>
      </w:pPr>
    </w:p>
    <w:sectPr w:rsidR="00EB130C" w:rsidRPr="00BC503B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D7BCE"/>
    <w:rsid w:val="00A24B55"/>
    <w:rsid w:val="00AA1D8D"/>
    <w:rsid w:val="00AF2CE9"/>
    <w:rsid w:val="00B47730"/>
    <w:rsid w:val="00BC503B"/>
    <w:rsid w:val="00C9436E"/>
    <w:rsid w:val="00CB0664"/>
    <w:rsid w:val="00EB130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42A996C-45A9-4C08-9283-A4F82339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D3B8D-94E6-4439-886B-4B799657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6671</Words>
  <Characters>38027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8</cp:revision>
  <dcterms:created xsi:type="dcterms:W3CDTF">2013-12-23T23:15:00Z</dcterms:created>
  <dcterms:modified xsi:type="dcterms:W3CDTF">2022-06-29T22:09:00Z</dcterms:modified>
  <cp:category/>
</cp:coreProperties>
</file>