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1343F5" w:rsidRDefault="00AC100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C1007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29400" cy="9382740"/>
            <wp:effectExtent l="0" t="0" r="0" b="9525"/>
            <wp:docPr id="2" name="Рисунок 2" descr="C:\Users\User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3F5" w:rsidRDefault="001343F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A5D2D" w:rsidRPr="00CB3596" w:rsidRDefault="00CB359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A5D2D" w:rsidRPr="00CB3596" w:rsidRDefault="00CB359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A5D2D" w:rsidRPr="00CB3596" w:rsidRDefault="00CB359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A5D2D" w:rsidRPr="00CB3596" w:rsidRDefault="00CB3596" w:rsidP="00CB3596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  <w:r>
        <w:rPr>
          <w:lang w:val="ru-RU"/>
        </w:rPr>
        <w:t xml:space="preserve">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A5D2D" w:rsidRPr="00CB3596" w:rsidRDefault="00CB359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5D2D" w:rsidRPr="00CB3596" w:rsidRDefault="00CB3596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5D2D" w:rsidRPr="00CB3596" w:rsidRDefault="00CB359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A5D2D" w:rsidRPr="00CB3596" w:rsidRDefault="00CB3596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:rsidR="00CA5D2D" w:rsidRPr="00CB3596" w:rsidRDefault="00CB3596">
      <w:pPr>
        <w:autoSpaceDE w:val="0"/>
        <w:autoSpaceDN w:val="0"/>
        <w:spacing w:before="70" w:after="0" w:line="286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CA5D2D" w:rsidRPr="00CB3596" w:rsidRDefault="00CB359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CA5D2D" w:rsidRPr="00CB3596" w:rsidRDefault="00CB3596">
      <w:pPr>
        <w:autoSpaceDE w:val="0"/>
        <w:autoSpaceDN w:val="0"/>
        <w:spacing w:before="190" w:after="0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CA5D2D" w:rsidRPr="00CB3596" w:rsidRDefault="00CB3596">
      <w:pPr>
        <w:autoSpaceDE w:val="0"/>
        <w:autoSpaceDN w:val="0"/>
        <w:spacing w:before="70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сказки с фольклорной: народная речь —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CA5D2D" w:rsidRPr="00CB3596" w:rsidRDefault="00CB3596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CA5D2D" w:rsidRPr="00CB3596" w:rsidRDefault="00CB3596">
      <w:pPr>
        <w:autoSpaceDE w:val="0"/>
        <w:autoSpaceDN w:val="0"/>
        <w:spacing w:before="70" w:after="0" w:line="28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CA5D2D" w:rsidRPr="00CB3596" w:rsidRDefault="00CB3596">
      <w:pPr>
        <w:autoSpaceDE w:val="0"/>
        <w:autoSpaceDN w:val="0"/>
        <w:spacing w:before="7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A5D2D" w:rsidRPr="00CB3596" w:rsidRDefault="00CB3596">
      <w:pPr>
        <w:autoSpaceDE w:val="0"/>
        <w:autoSpaceDN w:val="0"/>
        <w:spacing w:before="190" w:after="0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CA5D2D" w:rsidRPr="00CB3596" w:rsidRDefault="00CB3596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A5D2D" w:rsidRPr="00CB3596" w:rsidRDefault="00CB3596">
      <w:pPr>
        <w:autoSpaceDE w:val="0"/>
        <w:autoSpaceDN w:val="0"/>
        <w:spacing w:before="26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A5D2D" w:rsidRPr="00CB3596" w:rsidRDefault="00CB359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A5D2D" w:rsidRPr="00CB3596" w:rsidRDefault="00CB359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5D2D" w:rsidRPr="00CB3596" w:rsidRDefault="00CB359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A5D2D" w:rsidRPr="00CB3596" w:rsidRDefault="00CB359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A5D2D" w:rsidRPr="00CB3596" w:rsidRDefault="00CB359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A5D2D" w:rsidRPr="00CB3596" w:rsidRDefault="00CB359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A5D2D" w:rsidRPr="00CB3596" w:rsidRDefault="00CB359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A5D2D" w:rsidRPr="00CB3596" w:rsidRDefault="00CB359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A5D2D" w:rsidRPr="00CB3596" w:rsidRDefault="00CB3596">
      <w:pPr>
        <w:autoSpaceDE w:val="0"/>
        <w:autoSpaceDN w:val="0"/>
        <w:spacing w:before="190" w:after="0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A5D2D" w:rsidRPr="00CB3596" w:rsidRDefault="00CB3596">
      <w:pPr>
        <w:autoSpaceDE w:val="0"/>
        <w:autoSpaceDN w:val="0"/>
        <w:spacing w:before="32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A5D2D" w:rsidRPr="00CB3596" w:rsidRDefault="00CB359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A5D2D" w:rsidRPr="00CB3596" w:rsidRDefault="00CB359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A5D2D" w:rsidRPr="00CB3596" w:rsidRDefault="00CB359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90" w:line="220" w:lineRule="exact"/>
        <w:rPr>
          <w:lang w:val="ru-RU"/>
        </w:rPr>
      </w:pPr>
    </w:p>
    <w:p w:rsidR="00CA5D2D" w:rsidRPr="00CB3596" w:rsidRDefault="00CB359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A5D2D" w:rsidRPr="00CB3596" w:rsidRDefault="00CB359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A5D2D" w:rsidRPr="00CB3596" w:rsidRDefault="00CB359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CB3596">
        <w:rPr>
          <w:lang w:val="ru-RU"/>
        </w:rPr>
        <w:br/>
      </w:r>
      <w:r w:rsidRPr="00CB3596">
        <w:rPr>
          <w:lang w:val="ru-RU"/>
        </w:rPr>
        <w:tab/>
      </w: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A5D2D" w:rsidRPr="00CB3596" w:rsidRDefault="00CB35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A5D2D" w:rsidRPr="00CB3596" w:rsidRDefault="00CB3596">
      <w:pPr>
        <w:autoSpaceDE w:val="0"/>
        <w:autoSpaceDN w:val="0"/>
        <w:spacing w:before="324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A5D2D" w:rsidRPr="00CB3596" w:rsidRDefault="00CB359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A5D2D" w:rsidRPr="00CB3596" w:rsidRDefault="00CB35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A5D2D" w:rsidRPr="00CB3596" w:rsidRDefault="00CB3596">
      <w:pPr>
        <w:autoSpaceDE w:val="0"/>
        <w:autoSpaceDN w:val="0"/>
        <w:spacing w:before="32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A5D2D" w:rsidRPr="00CB3596" w:rsidRDefault="00CB359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A5D2D" w:rsidRPr="00CB3596" w:rsidRDefault="00CB35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A5D2D" w:rsidRPr="00CB3596" w:rsidRDefault="00CB359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A5D2D" w:rsidRPr="00CB3596" w:rsidRDefault="00CB3596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10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A5D2D" w:rsidRPr="00CB3596" w:rsidRDefault="00CB3596">
      <w:pPr>
        <w:autoSpaceDE w:val="0"/>
        <w:autoSpaceDN w:val="0"/>
        <w:spacing w:before="192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A5D2D" w:rsidRPr="00CB3596" w:rsidRDefault="00CB3596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CA5D2D" w:rsidRPr="00CB3596" w:rsidRDefault="00CB3596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CA5D2D" w:rsidRPr="00CB3596" w:rsidRDefault="00CB3596">
      <w:pPr>
        <w:autoSpaceDE w:val="0"/>
        <w:autoSpaceDN w:val="0"/>
        <w:spacing w:before="190" w:after="0" w:line="271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CA5D2D" w:rsidRPr="00CB3596" w:rsidRDefault="00CB359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CA5D2D" w:rsidRPr="00CB3596" w:rsidRDefault="00CB3596">
      <w:pPr>
        <w:autoSpaceDE w:val="0"/>
        <w:autoSpaceDN w:val="0"/>
        <w:spacing w:before="190" w:after="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10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329" w:lineRule="auto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CA5D2D" w:rsidRDefault="00CA5D2D">
      <w:pPr>
        <w:rPr>
          <w:lang w:val="ru-RU"/>
        </w:rPr>
      </w:pPr>
    </w:p>
    <w:p w:rsidR="00CB3596" w:rsidRPr="008C3D08" w:rsidRDefault="00CB3596" w:rsidP="00CB3596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CB3596" w:rsidRPr="008C3D08" w:rsidRDefault="00CB3596" w:rsidP="00CB3596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CB3596" w:rsidRPr="008C3D08" w:rsidRDefault="00CB3596" w:rsidP="00CB3596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CB3596" w:rsidRPr="008C3D08">
          <w:pgSz w:w="11900" w:h="16840"/>
          <w:pgMar w:top="298" w:right="678" w:bottom="1440" w:left="666" w:header="720" w:footer="720" w:gutter="0"/>
          <w:cols w:space="720"/>
        </w:sectPr>
      </w:pPr>
    </w:p>
    <w:p w:rsidR="00CA5D2D" w:rsidRPr="00CB3596" w:rsidRDefault="00CA5D2D">
      <w:pPr>
        <w:autoSpaceDE w:val="0"/>
        <w:autoSpaceDN w:val="0"/>
        <w:spacing w:after="64" w:line="220" w:lineRule="exact"/>
        <w:rPr>
          <w:lang w:val="ru-RU"/>
        </w:rPr>
      </w:pPr>
    </w:p>
    <w:p w:rsidR="00CA5D2D" w:rsidRDefault="00CB35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A5D2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D" w:rsidRDefault="00CA5D2D"/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проблемы «Понятие Родины для 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Фольклор (устное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 творчество)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«Вспомни и назови»: анализ предложенных произведениймалых жанров фольклора, определение жанра, объяснениеи ответ на вопрос «К каким жанрам относятся эти тексты?»,аргументация своего мнения;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А. С. Пушкина(«Осень» (отрывки): «Унылая пора! Очей очарованье! », «Октябрь уж наступил…», «Туча», «Гонимы вешними лучами…»,«Зимняя дорога»,«Зимнее утро» (по выбору), обсуждениеэмоционального состояния при восприятии описанных картинприроды, ответ на вопрос «Какое настроение создаёт произведение?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Творчество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басен: И. А. Крылов «Стрекоза и Муравей»,«Квартет», «Кукушка и Петух», И. И. Хемницер «Стрекозаи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2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AC1007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М. Ю. Лермонтова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(не менее трёх)М. Ю. Лермонтова: «Горные вершины…»,«Утёс», «Парус»,«Москва, Москва!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Люблю тебя как сын…»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литературных сказок. Например,М. Ю. Лермонтов «Ашик-Кериб», П. П. Ершов«Конёк-Горбунок», В. Ф. Одоевский «Городок в табакерке», С. Т. Аксаков«Аленький цветочек», Е.</w:t>
            </w:r>
          </w:p>
          <w:p w:rsidR="00CA5D2D" w:rsidRPr="00CB3596" w:rsidRDefault="00CB359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Шварц «Сказка о потерянном времени»;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лирических произведений, обсуждение эмоционального состояния при восприятии описанных картин природы,ответ на вопрос «Какое настроение создаёт произведение?Почему?». На примере стихотворений Ф. И. Тютчева «Ещёземли печален вид…», «Как неожиданно и ярко…», А.</w:t>
            </w:r>
          </w:p>
          <w:p w:rsidR="00CA5D2D" w:rsidRPr="00CB3596" w:rsidRDefault="00CB3596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Фета«Весенний дождь», «Бабочка», В. А. Жуковского «Ночь»,«Песня», Е. А. Баратынского«Весна, весна! Как воздух чист!»,«Где сладкий шёпот…» (не менее пяти авторов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Л. Н. Толстого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 «Детство» (отрывки из повести), «Мужик и водяной», «Русак», «Черепаха»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на тему «Картины природы в произведениях поэтов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Х—ХХ веков», написание краткого отзывао самостоятельно прочитанном произведении по заданномуобразцу;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произведений о животных:В. П. Астафьев «Стрижонок Скрип»,«Капалуха»,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произведений о жизни детейв разное время: А. П. Чехов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«Мальчики», Н. Г. Гарин-Михайловский «Детство Тёмы», Б. С. Житков «Как я ловил человечков», К.</w:t>
            </w:r>
          </w:p>
          <w:p w:rsidR="00CA5D2D" w:rsidRPr="00CB3596" w:rsidRDefault="00CB359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Паустовский «Корзина с еловыми шишками»(не менее трёх авторов);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пьес. Например, С. Я. Маршак«Двенадцать месяцев», Е. Л. Шварц«Красная Шапочка» (одна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обсуждение проблемного вопроса«Какой текст является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юмористическим?»;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«Главныереки», В. В. Голявкина «Никакой горчицы я не ел», М. М. Зощенко «Ёлка», «Не надо врать», Н. Н. Носова «Метро» (не менее двух произведений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 w:rsidRPr="00AC100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Зарубежная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CA5D2D" w:rsidRPr="00CB3596" w:rsidRDefault="00CA5D2D">
      <w:pPr>
        <w:autoSpaceDE w:val="0"/>
        <w:autoSpaceDN w:val="0"/>
        <w:spacing w:after="0" w:line="14" w:lineRule="exact"/>
        <w:rPr>
          <w:lang w:val="ru-RU"/>
        </w:rPr>
      </w:pPr>
    </w:p>
    <w:p w:rsidR="00CA5D2D" w:rsidRPr="00CB3596" w:rsidRDefault="00CA5D2D">
      <w:pPr>
        <w:rPr>
          <w:lang w:val="ru-RU"/>
        </w:rPr>
        <w:sectPr w:rsidR="00CA5D2D" w:rsidRPr="00CB3596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06"/>
        <w:gridCol w:w="6952"/>
        <w:gridCol w:w="828"/>
        <w:gridCol w:w="1898"/>
      </w:tblGrid>
      <w:tr w:rsidR="00CA5D2D" w:rsidRPr="00AC100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справочной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«чтение» информации, представленной в схематическом виде, заполнение схемы; Поиск информации в справочной литературе, работа с различными периодическими изданиями: газетами и журналами для детей;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CB3596">
              <w:rPr>
                <w:lang w:val="ru-RU"/>
              </w:rPr>
              <w:br/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"Литературное чтение" 4 класс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B35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A5D2D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</w:tr>
      <w:tr w:rsidR="00CA5D2D">
        <w:trPr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Pr="00CB3596" w:rsidRDefault="00CB35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B35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A5D2D" w:rsidRDefault="00CB35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5D2D" w:rsidRDefault="00CA5D2D"/>
        </w:tc>
      </w:tr>
    </w:tbl>
    <w:p w:rsidR="00CA5D2D" w:rsidRDefault="00CA5D2D">
      <w:pPr>
        <w:autoSpaceDE w:val="0"/>
        <w:autoSpaceDN w:val="0"/>
        <w:spacing w:after="0" w:line="14" w:lineRule="exact"/>
      </w:pPr>
    </w:p>
    <w:p w:rsidR="00CA5D2D" w:rsidRDefault="00CA5D2D">
      <w:pPr>
        <w:sectPr w:rsidR="00CA5D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5D2D" w:rsidRDefault="00CA5D2D">
      <w:pPr>
        <w:autoSpaceDE w:val="0"/>
        <w:autoSpaceDN w:val="0"/>
        <w:spacing w:after="78" w:line="220" w:lineRule="exact"/>
      </w:pPr>
    </w:p>
    <w:p w:rsidR="00CA5D2D" w:rsidRDefault="00CB3596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385"/>
        <w:gridCol w:w="1559"/>
        <w:gridCol w:w="1560"/>
      </w:tblGrid>
      <w:tr w:rsidR="00CB3596" w:rsidTr="00CB3596">
        <w:tc>
          <w:tcPr>
            <w:tcW w:w="1236" w:type="dxa"/>
            <w:vMerge w:val="restart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5" w:type="dxa"/>
            <w:vMerge w:val="restart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2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B3596" w:rsidTr="00CB3596">
        <w:tc>
          <w:tcPr>
            <w:tcW w:w="1236" w:type="dxa"/>
            <w:vMerge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  <w:vMerge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  <w:vAlign w:val="center"/>
          </w:tcPr>
          <w:p w:rsidR="00CB3596" w:rsidRPr="00A729FA" w:rsidRDefault="00CB3596" w:rsidP="000C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И. С. Никитина, Н. М. Языкова, С. Т. Романовского, А. Т. Твардовского, С. Д. Дрожжина, В. М. Пескова и др.).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культурно-историческим 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(по выбору)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нравственной идеи: любовь к Родине. Героическое прошлое России, тема Великой Отечественной войны в произведениях литературы.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понятий: 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героев. Исторические страницы России.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Сравнение текстов, героев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Тема, основная мысль, заголовок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 Отечество, образ родной земли в стихотворных и прозаических произведениях писателей и поэтов Х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ХХ веков Структура текста. План. Пересказ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Представление о многообразии видов фольклора: словесный, музыкальный, обрядовый (календарный).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Сказочники. Собиратели фольклора (А. Н. 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Сходство фольклорных произведений разных народов по тематике, художественным образам и форме («бродячие» сюжеты)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былине как эпической песне о героическом событии. Герой былины — защитник страны. Образы русских богатырей: Ильи Муромца, Алёши Поповича, Добрыни Никитича (где жил, чем занимался, какими качествами обладал).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 как народная духовная культура. Сравнение. Эпитет. Олицетворение. 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Народные былинно-сказочные темы в творчестве В. М. Васнецова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и задачи фольклорных произведений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 как народная духовная культура. Пересказ краткий. Иллюстрирование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фольклорных жанров.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Картины природы в лирических произведениях А. 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С. Пушкина.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Выборочный пересказ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героев. Характеристика. Отношение автора к героям.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сказки. Повторы. Метафоры, другие средства выразительности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 части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 части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Сюжет. Эпизод. </w:t>
            </w:r>
            <w:r w:rsidRPr="0079176F">
              <w:rPr>
                <w:rFonts w:ascii="Times New Roman" w:hAnsi="Times New Roman" w:cs="Times New Roman"/>
                <w:sz w:val="28"/>
                <w:szCs w:val="28"/>
              </w:rPr>
              <w:t>Смысловые части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 Различные виды плана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Фольклорная основа авторской сказки. Положительные и отрицательные герои, волшебные помощники, язык авторской сказки. Тема. </w:t>
            </w:r>
            <w:r w:rsidRPr="0075662A">
              <w:rPr>
                <w:rFonts w:ascii="Times New Roman" w:hAnsi="Times New Roman" w:cs="Times New Roman"/>
                <w:sz w:val="28"/>
                <w:szCs w:val="28"/>
              </w:rPr>
              <w:t>Идея. Заголовок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 Иллюстрации. Авторы иллюстраций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басне как лиро-эпическом жанре.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круга чтения басен на примере произведений А. И. Крылова, И. И. Хемницера,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Л. Н. Толстого и других баснописцев.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Басни стихотворные и прозаические. Развитие событий в басне, её герои (положительные, отрицательные). Аллегория в баснях. </w:t>
            </w: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басен: назначение, темы и герои, особенности языка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М. Ю. Лермонтова: средства художественной выразительности (сравнение, эпитет, олицетворение); рифма, ритм.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Строфа как элемент композиции стихотворения. Переносное значение слов в метафоре. Метафора в стихотворениях М. Ю. Лермонтова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М. Ю. Лермонтова. Анализ лексики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произведения М. Ю. Лермонтова. Тема и главная мысль (идея) произведения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авторских стихотворных сказок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Связь 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Иллюстрации в сказке: назначение, особенности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 Анализ текста. Иллюстрации.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века: В. А. Жуковский, Е. А. Баратынский, Ф. И. Тютчев, А. А. Фет, Н. А. Некрасов.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лений о средствах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представлений о творчестве Л. Н. Толстого: рассказ (художественный и научно-познавательный), сказки, басни, быль.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Первоначальное представление о повести как эпическом жанре.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реальных жизненных ситуаций в создании рассказа, повести. Отрывки из автобиографической повести Л. Н. Толстого «Детство».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об особенностях художественного текста-описания: пейзаж, портрет героя, интерьер. Примеры текста-рассуждения в рассказах Л. Н. Толстого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Содержание произведения План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рассказа рассказ (художественный и научно-познавательный), сказки, басни, быль. Сравнение по структуре, содержанию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героев. Читатель, автор, герой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ХХ века: И. А. Бунин, А. А. Блок, К. Д. Бальмонт, М. И. Цветаева.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лирических произведений поэтов ХХ века: И. А. Бунин, А. А. Блок, К. Д. Бальмонт, М. И. Цветаева. Темы стихотворных произведений, герой лирического произведения.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 текстов. План. Пересказ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 текстов. Лексики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взаимоотношениях человека и животных, защита и охрана природы — тема произведений литературы.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В. П. Астафьева, К. Г. Паустовского, М. М. Пришвина.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Составление разных видов плана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о животных и родной природе (12 ч)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Расширение круга чтения.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Любимые произведения. Аннотации. Рассказ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Иллюстрации и репродукции.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сравнение текстов (герои, сюжет) А. И. Куприна, В. П. Астафьева, К. Г. Паустовского, М. М. Пришвина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Тема, основная мысль (идея). Заголовок. Характеристика героев.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Автор, герой, читатель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виды пересказа, цель, структура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Литературный герой, персонаж, характер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Эпизод, смысловые части Композиция. Иллюстрации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охраны природы в произведениях. Смысл. Нравственные ценности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тематики произведений о детях, их жизни, играх и занятиях, взаимоотношениях со взрослыми и сверстниками (на примере содержания произведений А. П. Чехова, Б. С. Житкова, Н. Г. Гарина-Михайловского и др.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Авторское отношение к героям, лексика, сюжет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Рассказ о героев. Построение высказывания.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поведение, поступки героев. </w:t>
            </w: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Номинативный план. Вопросный план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Словесный портрет героя как его характеристика. Авторский способ выражения главной мысли. Прогнозирование по заголовку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Портреты героев. Иллюстрирование. Работа с информацией в тексте.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Выборочное чтение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Сюжет. Последовательность событий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Эпизод, смысловые части.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в составлении вопросов (в том числе проблемных) к произведению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Словесный портрет героя как его характеристика. Подробное и краткое описание на основе текста.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вопросов по тексту. Главная и второстепенная информация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Произведений о детях, их жизни, играх и занятиях, взаимоотношениях со взрослыми и сверстниками Формирование нравственных ценностей и позиций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Пьеса — произведение литературы и театрального искусства.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жанром — пьесой-сказкой.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Понятия: пьеса, действие, персонажи, диалог, ремарка, реплика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действующих лиц, обсуждение проблем. Структура пьесы. Особенности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юмористических произведений на примере рассказов В. Ю. Драгунского, Н. Н. Носова, В. В. Голявкина, М. М. Зощенко.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Герои юмористических произведений. Характеристика, описание. Анализ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юмора. Юмор в жизни и произведениях художественной литературы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чтение художественных произведений. Высказывание о проблемах и вопросах.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Прогнозирование по заголовку. Составление текстов. Анализ лексики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AC1007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Расширение круга чтения произведений зарубежных писателей. Литературные сказки Ш. Перро, Х.-К. Андерсена, братьев Гримм.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Приключенческая литература: произведения Дж. Свифта, Марка Твена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приключенческой литературы. Работа с дополнительной информацией, смысловые части, выбор отрывков из текста по цели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 мнениями по сюжету произведений. Структура высказывания (рассуждение, описание, повествование)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Тема. Идея. Заголовок. Содержание произведения Эпизод, смысловые части.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художественной выразительности.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и иллюстративной информацией.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CB3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Библиографическая культура (работа с детской книгой и справочной литературой) 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информации в книге: научная, художественная (с опорой на внешние показатели книги), её справочно-иллюстративный материал.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Очерк как повествование о реальном событии.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книг 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источниками периодической печати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Задачи библиографической литературы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выставки библиографий. Устное высказывание.</w:t>
            </w:r>
          </w:p>
        </w:tc>
        <w:tc>
          <w:tcPr>
            <w:tcW w:w="1559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1343F5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1343F5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Родине, героические страницы истории. Произведение о Родине Резервный час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Родине, героические страницы истории. Подготовка информации о малой родине.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Чтение текстов об историческом прошлом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Родине, героические страницы истории. Образ героев. Подготовка устных высказываний.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поэтов и писателей.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Вспоминаем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поэтов и писателей. Любимые стихи. Чтение наизусть. Выразительное чтение.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потов и писателей. Композиция. Ритм. Рифма. Строфа. Сравнение.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Эпитет. Олицетворение. Метафора. Лирика. Образ.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Творчество великих потов и писателей. Произведения любимых писателей. Составление устных высказываний.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Аргументирование.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RPr="001343F5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страницам любимых книг. Организация выставки. Аннотация. Устное высказывание. Резервный час</w:t>
            </w:r>
          </w:p>
        </w:tc>
        <w:tc>
          <w:tcPr>
            <w:tcW w:w="1559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B3596" w:rsidRPr="00CB3596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CB3596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Иллюстрирование. Работа с репродукциями.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Художники и музыканты в литературе.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Читательский дневник.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Смысл. Структура.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страницам любимых книг. Выборочное чтение.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Аннотация.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Творчестве поэтов и писателей ХХ века. Анализ творчества и биографии авторов.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Подготовка устного выступления.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96" w:rsidTr="00CB3596">
        <w:tc>
          <w:tcPr>
            <w:tcW w:w="1236" w:type="dxa"/>
            <w:vAlign w:val="center"/>
          </w:tcPr>
          <w:p w:rsidR="00CB3596" w:rsidRPr="0079176F" w:rsidRDefault="00CB3596" w:rsidP="00CB3596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Творчестве поэтов и писателей ХХ века. Читательский дневник. Читательский опыт. Смысл </w:t>
            </w:r>
            <w:r w:rsidRPr="00CB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задачи.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качеств. Резервный час</w:t>
            </w:r>
          </w:p>
        </w:tc>
        <w:tc>
          <w:tcPr>
            <w:tcW w:w="1559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3596" w:rsidRPr="0079176F" w:rsidRDefault="00CB3596" w:rsidP="000C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596" w:rsidRDefault="00CB3596">
      <w:pPr>
        <w:autoSpaceDE w:val="0"/>
        <w:autoSpaceDN w:val="0"/>
        <w:spacing w:after="320" w:line="230" w:lineRule="auto"/>
      </w:pPr>
    </w:p>
    <w:p w:rsidR="00CA5D2D" w:rsidRDefault="00CA5D2D">
      <w:pPr>
        <w:autoSpaceDE w:val="0"/>
        <w:autoSpaceDN w:val="0"/>
        <w:spacing w:after="0" w:line="14" w:lineRule="exact"/>
      </w:pPr>
    </w:p>
    <w:p w:rsidR="00CA5D2D" w:rsidRDefault="00CA5D2D">
      <w:pPr>
        <w:sectPr w:rsidR="00CA5D2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Default="00CA5D2D">
      <w:pPr>
        <w:autoSpaceDE w:val="0"/>
        <w:autoSpaceDN w:val="0"/>
        <w:spacing w:after="66" w:line="220" w:lineRule="exact"/>
      </w:pPr>
    </w:p>
    <w:p w:rsidR="00CA5D2D" w:rsidRDefault="00CA5D2D">
      <w:pPr>
        <w:autoSpaceDE w:val="0"/>
        <w:autoSpaceDN w:val="0"/>
        <w:spacing w:after="78" w:line="220" w:lineRule="exact"/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A5D2D" w:rsidRPr="00CB3596" w:rsidRDefault="00CB3596">
      <w:pPr>
        <w:autoSpaceDE w:val="0"/>
        <w:autoSpaceDN w:val="0"/>
        <w:spacing w:before="346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A5D2D" w:rsidRPr="00CB3596" w:rsidRDefault="00CB3596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A5D2D" w:rsidRPr="00CB3596" w:rsidRDefault="00CB3596">
      <w:pPr>
        <w:autoSpaceDE w:val="0"/>
        <w:autoSpaceDN w:val="0"/>
        <w:spacing w:before="262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A5D2D" w:rsidRPr="00CB3596" w:rsidRDefault="00CB359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Светлана Кутявина: Литературное чтение. 4 класс. Поурочные разработки к УМК Л.Ф.Климановой ("Школа России")</w:t>
      </w:r>
    </w:p>
    <w:p w:rsidR="00CA5D2D" w:rsidRPr="00CB3596" w:rsidRDefault="00CB3596">
      <w:pPr>
        <w:autoSpaceDE w:val="0"/>
        <w:autoSpaceDN w:val="0"/>
        <w:spacing w:before="264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A5D2D" w:rsidRPr="00CB3596" w:rsidRDefault="00CB3596">
      <w:pPr>
        <w:autoSpaceDE w:val="0"/>
        <w:autoSpaceDN w:val="0"/>
        <w:spacing w:before="168" w:after="0" w:line="286" w:lineRule="auto"/>
        <w:ind w:right="6192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сопровождение к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 "Литературное чтение" 4 класс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5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A5D2D" w:rsidRPr="00CB3596" w:rsidRDefault="00CA5D2D">
      <w:pPr>
        <w:rPr>
          <w:lang w:val="ru-RU"/>
        </w:rPr>
        <w:sectPr w:rsidR="00CA5D2D" w:rsidRPr="00CB35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5D2D" w:rsidRPr="00CB3596" w:rsidRDefault="00CA5D2D">
      <w:pPr>
        <w:autoSpaceDE w:val="0"/>
        <w:autoSpaceDN w:val="0"/>
        <w:spacing w:after="78" w:line="220" w:lineRule="exact"/>
        <w:rPr>
          <w:lang w:val="ru-RU"/>
        </w:rPr>
      </w:pPr>
    </w:p>
    <w:p w:rsidR="00CA5D2D" w:rsidRPr="00CB3596" w:rsidRDefault="00CB3596">
      <w:pPr>
        <w:autoSpaceDE w:val="0"/>
        <w:autoSpaceDN w:val="0"/>
        <w:spacing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A5D2D" w:rsidRPr="00CB3596" w:rsidRDefault="00CB3596">
      <w:pPr>
        <w:autoSpaceDE w:val="0"/>
        <w:autoSpaceDN w:val="0"/>
        <w:spacing w:before="346" w:after="0" w:line="230" w:lineRule="auto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A5D2D" w:rsidRPr="00CB3596" w:rsidRDefault="00CB359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«Искусство древнего мира»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«Комната сказок»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«ОБЖ. Улица полна неожиданностей»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«Путешествие в прекрасное»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«Сказка про сказку»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Компакт-диск «Мифы Древней Греции»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наглядные пособия </w:t>
      </w:r>
      <w:r w:rsidRPr="00CB3596">
        <w:rPr>
          <w:lang w:val="ru-RU"/>
        </w:rPr>
        <w:br/>
      </w:r>
      <w:r w:rsidRPr="00CB3596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4 класс» Портреты писателей</w:t>
      </w:r>
    </w:p>
    <w:p w:rsidR="00CA5D2D" w:rsidRPr="00CB3596" w:rsidRDefault="00CB3596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CB35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A5D2D" w:rsidRDefault="00CB3596">
      <w:pPr>
        <w:autoSpaceDE w:val="0"/>
        <w:autoSpaceDN w:val="0"/>
        <w:spacing w:before="166" w:after="0" w:line="271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Интерактивная доска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Колонки</w:t>
      </w:r>
    </w:p>
    <w:p w:rsidR="00CA5D2D" w:rsidRDefault="00CA5D2D">
      <w:pPr>
        <w:sectPr w:rsidR="00CA5D2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2C9F" w:rsidRDefault="00F22C9F"/>
    <w:sectPr w:rsidR="00F22C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43F5"/>
    <w:rsid w:val="0015074B"/>
    <w:rsid w:val="0029639D"/>
    <w:rsid w:val="00326F90"/>
    <w:rsid w:val="00793052"/>
    <w:rsid w:val="00AA1D8D"/>
    <w:rsid w:val="00AC1007"/>
    <w:rsid w:val="00B47730"/>
    <w:rsid w:val="00CA5D2D"/>
    <w:rsid w:val="00CB0664"/>
    <w:rsid w:val="00CB3596"/>
    <w:rsid w:val="00F22C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FEC99D0-BE12-4258-8A1A-6EECF21E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7CA7C-8EFC-40FE-9CB7-3A0C3F0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8</cp:revision>
  <dcterms:created xsi:type="dcterms:W3CDTF">2013-12-23T23:15:00Z</dcterms:created>
  <dcterms:modified xsi:type="dcterms:W3CDTF">2022-06-29T22:10:00Z</dcterms:modified>
  <cp:category/>
</cp:coreProperties>
</file>