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534CC4" w:rsidRDefault="00534C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34CC4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31000" cy="9526536"/>
            <wp:effectExtent l="0" t="0" r="0" b="0"/>
            <wp:docPr id="1" name="Рисунок 1" descr="C:\Users\User\Pictures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5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C4" w:rsidRDefault="00534C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CC4" w:rsidRDefault="00534C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CC4" w:rsidRDefault="00534C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A093B" w:rsidRPr="008E7699" w:rsidRDefault="008E7699">
      <w:pPr>
        <w:autoSpaceDE w:val="0"/>
        <w:autoSpaceDN w:val="0"/>
        <w:spacing w:before="346" w:after="0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A093B" w:rsidRPr="008E7699" w:rsidRDefault="008E769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A093B" w:rsidRPr="008E7699" w:rsidRDefault="008E769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A093B" w:rsidRPr="008E7699" w:rsidRDefault="008E7699">
      <w:pPr>
        <w:autoSpaceDE w:val="0"/>
        <w:autoSpaceDN w:val="0"/>
        <w:spacing w:before="178" w:after="0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A093B" w:rsidRPr="008E7699" w:rsidRDefault="008E769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A093B" w:rsidRPr="008E7699" w:rsidRDefault="008E769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A093B" w:rsidRPr="008E7699" w:rsidRDefault="008E769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DA093B" w:rsidRPr="008E7699" w:rsidRDefault="008E769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DA093B" w:rsidRPr="008E7699" w:rsidRDefault="008E769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DA093B" w:rsidRPr="008E7699" w:rsidRDefault="008E7699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DA093B" w:rsidRPr="008E7699" w:rsidRDefault="008E7699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A093B" w:rsidRPr="008E7699" w:rsidRDefault="008E769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DA093B" w:rsidRPr="008E7699" w:rsidRDefault="008E7699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</w:t>
      </w:r>
      <w:proofErr w:type="gram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текстовой  задачей</w:t>
      </w:r>
      <w:proofErr w:type="gram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A093B" w:rsidRPr="008E7699" w:rsidRDefault="008E7699">
      <w:pPr>
        <w:autoSpaceDE w:val="0"/>
        <w:autoSpaceDN w:val="0"/>
        <w:spacing w:before="50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DA093B" w:rsidRPr="008E7699" w:rsidRDefault="008E7699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DA093B" w:rsidRPr="008E7699" w:rsidRDefault="008E769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132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DA093B" w:rsidRPr="008E7699" w:rsidRDefault="008E7699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A093B" w:rsidRPr="008E7699" w:rsidRDefault="008E7699">
      <w:pPr>
        <w:autoSpaceDE w:val="0"/>
        <w:autoSpaceDN w:val="0"/>
        <w:spacing w:before="70" w:after="0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DA093B" w:rsidRPr="008E7699" w:rsidRDefault="008E769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DA093B" w:rsidRPr="008E7699" w:rsidRDefault="008E769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A093B" w:rsidRPr="008E7699" w:rsidRDefault="008E769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A093B" w:rsidRPr="008E7699" w:rsidRDefault="008E769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математические объекты, явления и события с помощью изученных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DA093B" w:rsidRPr="008E7699" w:rsidRDefault="008E7699">
      <w:pPr>
        <w:autoSpaceDE w:val="0"/>
        <w:autoSpaceDN w:val="0"/>
        <w:spacing w:before="18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A093B" w:rsidRPr="008E7699" w:rsidRDefault="008E7699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обучающимися личностных, 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A093B" w:rsidRPr="008E7699" w:rsidRDefault="008E769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A093B" w:rsidRPr="008E7699" w:rsidRDefault="008E7699">
      <w:pPr>
        <w:autoSpaceDE w:val="0"/>
        <w:autoSpaceDN w:val="0"/>
        <w:spacing w:before="324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093B" w:rsidRPr="008E7699" w:rsidRDefault="008E769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A093B" w:rsidRPr="008E7699" w:rsidRDefault="008E769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132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A093B" w:rsidRPr="008E7699" w:rsidRDefault="008E7699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A093B" w:rsidRPr="008E7699" w:rsidRDefault="008E769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A093B" w:rsidRPr="008E7699" w:rsidRDefault="008E769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A093B" w:rsidRPr="008E7699" w:rsidRDefault="008E769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A093B" w:rsidRPr="008E7699" w:rsidRDefault="008E7699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144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A093B" w:rsidRPr="008E7699" w:rsidRDefault="008E769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A093B" w:rsidRPr="008E7699" w:rsidRDefault="008E769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A093B" w:rsidRPr="008E7699" w:rsidRDefault="008E7699">
      <w:pPr>
        <w:autoSpaceDE w:val="0"/>
        <w:autoSpaceDN w:val="0"/>
        <w:spacing w:before="32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093B" w:rsidRPr="008E7699" w:rsidRDefault="008E769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4 классе обучающийся научится: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DA093B" w:rsidRPr="008E7699" w:rsidRDefault="008E769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DA093B" w:rsidRPr="008E7699" w:rsidRDefault="008E769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DA093B" w:rsidRPr="008E7699" w:rsidRDefault="008E7699">
      <w:pPr>
        <w:autoSpaceDE w:val="0"/>
        <w:autoSpaceDN w:val="0"/>
        <w:spacing w:before="190" w:after="0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2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62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DA093B" w:rsidRPr="008E7699" w:rsidRDefault="008E7699">
      <w:pPr>
        <w:autoSpaceDE w:val="0"/>
        <w:autoSpaceDN w:val="0"/>
        <w:spacing w:before="190" w:after="0"/>
        <w:ind w:right="4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DA093B" w:rsidRPr="008E7699" w:rsidRDefault="008E7699">
      <w:pPr>
        <w:autoSpaceDE w:val="0"/>
        <w:autoSpaceDN w:val="0"/>
        <w:spacing w:before="190" w:after="0" w:line="278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DA093B" w:rsidRPr="008E7699" w:rsidRDefault="008E7699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находить все верные решения задачи из предложенных.</w:t>
      </w:r>
    </w:p>
    <w:p w:rsidR="00DA093B" w:rsidRDefault="00DA093B">
      <w:pPr>
        <w:rPr>
          <w:lang w:val="ru-RU"/>
        </w:rPr>
      </w:pPr>
    </w:p>
    <w:p w:rsidR="008E7699" w:rsidRPr="008E7699" w:rsidRDefault="008E7699">
      <w:pPr>
        <w:rPr>
          <w:lang w:val="ru-RU"/>
        </w:rPr>
        <w:sectPr w:rsidR="008E7699" w:rsidRPr="008E7699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4" w:line="220" w:lineRule="exact"/>
        <w:rPr>
          <w:lang w:val="ru-RU"/>
        </w:rPr>
      </w:pPr>
    </w:p>
    <w:p w:rsidR="00DA093B" w:rsidRDefault="008E769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A093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</w:tr>
      <w:tr w:rsidR="00DA093B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числами: запись многозначного числа, его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 суммы разрядных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слагаемых; классы и разряды; выбор чисел с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свойствами (число разрядных единиц, чётность и т. 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многозначных чисел,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классов и разрядов многозначного числа;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многозначного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50" w:lineRule="auto"/>
              <w:ind w:left="72"/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Упорядочение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многозначных чисел. Классификация чисел по одному-двум основаниям.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>
        <w:trPr>
          <w:trHeight w:hRule="exact" w:val="37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 в разных единицах, пошаговый переход от более крупных единиц к более мелким;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 (миллиметр, сантиметр, дециметр, метр,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практических ситуаций.</w:t>
            </w:r>
          </w:p>
          <w:p w:rsidR="00DA093B" w:rsidRDefault="008E7699">
            <w:pPr>
              <w:autoSpaceDE w:val="0"/>
              <w:autoSpaceDN w:val="0"/>
              <w:spacing w:before="20" w:after="0" w:line="252" w:lineRule="auto"/>
              <w:ind w:left="72"/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величин, характеризующих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 движения (скорость, время, расстояние), работы (производительность труда, время работы, объём работ).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зависимостей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скорости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1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 использование соответствующей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единицы измерения.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вычисления в пределах ста и случаях, сводимых к вычислениям в пределах 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допустимого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выполнения действия на основе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Умножение и деление круглых чисел (в том числе на 10, 100, 1000);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Наблюдение: примеры рациональных вычислений. Использование свойств арифметических действий для удобства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числового выражения,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содержащего 3—4 действия (со скобками, без скобок);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Прикидка и оценка результатов вычисления (реальность ответа, прикидка, последняя цифра результата, обратное действие, использование калькулятора);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букв для обозначения чисел, неизвестного компонента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</w:tbl>
    <w:p w:rsidR="00DA093B" w:rsidRDefault="00DA093B">
      <w:pPr>
        <w:autoSpaceDE w:val="0"/>
        <w:autoSpaceDN w:val="0"/>
        <w:spacing w:after="0" w:line="14" w:lineRule="exact"/>
      </w:pPr>
    </w:p>
    <w:p w:rsidR="00DA093B" w:rsidRDefault="00DA093B">
      <w:pPr>
        <w:sectPr w:rsidR="00DA093B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Default="00DA09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Решение арифметическим способом задач в 2—3 действия.</w:t>
            </w:r>
          </w:p>
          <w:p w:rsidR="00DA093B" w:rsidRDefault="008E769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Комментирование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этапов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основания и сравнение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геометрических, графических образов в ходе решения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доли величины, величины по её доле;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3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534CC4">
        <w:trPr>
          <w:trHeight w:hRule="exact" w:val="2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способа решения задачи, формы записи решения, реальности и логичности ответа на вопрос;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 w:rsidRPr="00534CC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их с изученными геометрическими формами;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контроль и самоконтроль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их с изученными геометрическими формами;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различение, называние фигур (прямой угол); геометрических величин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(периметр, площадь);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</w:tbl>
    <w:p w:rsidR="00DA093B" w:rsidRDefault="00DA093B">
      <w:pPr>
        <w:autoSpaceDE w:val="0"/>
        <w:autoSpaceDN w:val="0"/>
        <w:spacing w:after="0" w:line="14" w:lineRule="exact"/>
      </w:pPr>
    </w:p>
    <w:p w:rsidR="00DA093B" w:rsidRDefault="00DA093B">
      <w:pPr>
        <w:sectPr w:rsidR="00DA093B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Default="00DA09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комментирование с использованием математической терминологии;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2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характеристика предлагаемой житейской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784"/>
              <w:jc w:val="both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</w:t>
            </w:r>
            <w:proofErr w:type="gramStart"/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 заданном</w:t>
            </w:r>
            <w:proofErr w:type="gramEnd"/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чтение, представление, формулирование вывода относительно данных, представленных в табличной форме (на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диаграмме, схеме, другой модели);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простейших шкал и измерительных приборов.;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приближёнными данными, доступными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534CC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534CC4">
        <w:trPr>
          <w:trHeight w:hRule="exact" w:val="22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</w:tbl>
    <w:p w:rsidR="00DA093B" w:rsidRDefault="00DA093B">
      <w:pPr>
        <w:autoSpaceDE w:val="0"/>
        <w:autoSpaceDN w:val="0"/>
        <w:spacing w:after="0" w:line="14" w:lineRule="exact"/>
      </w:pPr>
    </w:p>
    <w:p w:rsidR="00DA093B" w:rsidRDefault="00DA093B">
      <w:pPr>
        <w:sectPr w:rsidR="00DA093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Default="00DA093B">
      <w:pPr>
        <w:autoSpaceDE w:val="0"/>
        <w:autoSpaceDN w:val="0"/>
        <w:spacing w:after="78" w:line="220" w:lineRule="exact"/>
      </w:pPr>
    </w:p>
    <w:p w:rsidR="00DA093B" w:rsidRDefault="008E769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36"/>
        <w:gridCol w:w="6527"/>
        <w:gridCol w:w="1559"/>
        <w:gridCol w:w="1418"/>
      </w:tblGrid>
      <w:tr w:rsidR="008E7699" w:rsidTr="008E7699">
        <w:tc>
          <w:tcPr>
            <w:tcW w:w="1236" w:type="dxa"/>
            <w:vMerge w:val="restart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7" w:type="dxa"/>
            <w:vMerge w:val="restart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8E7699" w:rsidTr="008E7699">
        <w:tc>
          <w:tcPr>
            <w:tcW w:w="1236" w:type="dxa"/>
            <w:vMerge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Merge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418" w:type="dxa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чтение, запись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поразрядное сравнение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упорядочение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Число, большее или меньшее данного числа на заданное число разрядных единиц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Число, большее или меньшее данного числа в заданное число раз разрядных единиц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Дополнение числа до заданного круглого числа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Величины: сравнение объектов по массе, длине, площади, вместимости. Единица вместимости (литр)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массы — центнер, тонна; соотношения между единицами массы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массы — центнер, тонна; соотношения между единицами массы. Таблица единиц массы.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времени (сутки, неделя, месяц, год, век), соотношение между ними. Календарь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времени (сутки, неделя, месяц, год, век), соотношение между ними. Календарь. Таблица единиц времени.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длины (миллиметр, сантиметр, дециметр, метр, километр)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длины (миллиметр, сантиметр, дециметр, метр, километр). Таблица единиц длины.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площади (квадратный метр, квадратный дециметр, квадратный сантиметр)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Единицы площади (квадратный метр, квадратный дециметр, квадратный сантиметр). Таблица единиц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площади.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скорости (километры в час, метры в минуту, метры в секунду)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скорости (километры в час, метры в минуту, метры в секунду). Таблица единиц скорости.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величины времени, массы, длины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сложение многозначных чисел в пределах миллиона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вычитание многозначных чисел в пределах миллиона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сложение, вычитание многозначных чисел в пределах миллиона. Вычитание с переходом через несколько разрядов вида 60005 - 798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однозначное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двузначное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двузначное число в пределах 100 000. Письменные приемы умножения вида 243 ∙ 20, 545 ∙ 200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100 000. Деление многозначного числа на однозначное (в записи частного - нули)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100 000. Письменное деление на число, оканчивающееся нулями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двузначное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двузначное число в пределах 100 000. Деление на двузначное число (цифра частного находится способом проб)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двузначное число в пределах 100 000. Деление на двузначное число (в записи частного есть нули)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деление с остатком (запись уголком) в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10, 100, 1000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8E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10, 100, 1000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сложения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spellEnd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умножения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 свойств арифметических действий для вычислений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результата вычислений, в том числе с помощью калькулятора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результата вычислений, в том числе с помощью калькулятора. Проверка умножения делением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результата вычислений, в том числе с помощью калькулятора. Проверка деления умножением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сложения: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вычитания: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деления с остатком: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величины на однозначное число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Деление величины на однозначное число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число. Понятие доли величины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число. Сравнение долей одного целого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Умножение и деление величины на однозначное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число. Нахождение доли от величины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число. Нахождение величины по её доле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планирование и запись решения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проверка решения и ответа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зависимостей, характеризующих процессы: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движения (скорость, время, пройденный путь) и решение соответствующих задач. Задачи на движение в одном направлении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купли-продажи (цена, количество, стоимость) и решение соответствующих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продолжительность и окончание события)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расчёт количества, расхода, изменения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доли величины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величины по её доле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способы решения некоторых видов изученных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симметрии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симметрии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симметрии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Фигуры, имеющие ось симметрии. Построение геометрических фигур, симметричных заданным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окружности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заданного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радиуса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угольника, циркуля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угольника, циркуля. Решение геометрических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шар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куб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цилиндр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конус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пирамида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Пространственные геометрические фигуры (тела):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шар, куб, цилиндр, конус, пирамида; их различение, называние. Проекции предметов окружающего мира на плоскость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Конструирование: разбиение фигуры на прямоугольники (квадраты)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Конструирование: составление фигур из прямоугольников/квадратов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фигуры, составленной из двух-трёх прямоугольников (квадратов)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Периметр, площадь фигуры, составленной из двух-трёх прямоугольников (квадратов). Решение геометрических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утверждениями: конструирование, проверка истинности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утверждениями: проверка логических рассуждений при решении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Примеры и </w:t>
            </w:r>
            <w:proofErr w:type="spellStart"/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контрпримеры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на столбчатых диаграммах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на схемах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в таблицах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в текстах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математических данных о заданном объекте (числе, величине, геометрической фигуре)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информации в справочной литературе, сети Интернет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информации в предложенной таблице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информации на столбчатой диаграмме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безопасной работы с электронными источниками информации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для решения учебных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для решения практических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Числа. Числа от 1 до 1000000.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Арифметические действия. Числа от 1 до 1000.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Арифметические действия. Числа от 1 до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1000.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Арифметические действия. Числа от 1 до 1000.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остатком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Арифметические действия. Числовые выражения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Арифметические действия. Свойства арифметических действий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Арифметические действия.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Текстовые задачи. Задачи в 2-3 действия.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Текстовые задачи. Задачи на зависимости.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Текстовые задачи. Задачи на движение.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Текстовые задачи.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Пространственные отношения и геометрические фигуры.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Пространственные отношения и геометрические фигуры. Периметр.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spellEnd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Пространственные отношения и геометрические фигуры.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Математическая информация. Работа с утверждениями, логическими рассуждениями, алгоритмами. </w:t>
            </w:r>
            <w:proofErr w:type="spellStart"/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Математическая информация.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таблицами, диаграммами.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534CC4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Математическая информация.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E7699" w:rsidRPr="008E7699" w:rsidRDefault="008E7699">
      <w:pPr>
        <w:autoSpaceDE w:val="0"/>
        <w:autoSpaceDN w:val="0"/>
        <w:spacing w:after="320" w:line="230" w:lineRule="auto"/>
        <w:rPr>
          <w:lang w:val="ru-RU"/>
        </w:rPr>
      </w:pPr>
    </w:p>
    <w:p w:rsidR="00DA093B" w:rsidRPr="00534CC4" w:rsidRDefault="00DA093B">
      <w:pPr>
        <w:rPr>
          <w:lang w:val="ru-RU"/>
        </w:rPr>
        <w:sectPr w:rsidR="00DA093B" w:rsidRPr="00534CC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534CC4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534CC4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534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A093B" w:rsidRPr="00534CC4" w:rsidRDefault="008E7699">
      <w:pPr>
        <w:autoSpaceDE w:val="0"/>
        <w:autoSpaceDN w:val="0"/>
        <w:spacing w:before="346" w:after="0" w:line="230" w:lineRule="auto"/>
        <w:rPr>
          <w:lang w:val="ru-RU"/>
        </w:rPr>
      </w:pPr>
      <w:r w:rsidRPr="00534CC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A093B" w:rsidRPr="008E7699" w:rsidRDefault="008E769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</w:t>
      </w: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A093B" w:rsidRPr="008E7699" w:rsidRDefault="008E7699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proofErr w:type="spellStart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Ситникова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, Яценко: Математика. 4 класс. Поурочные разработки к УМК М. И. Моро и др. "Школа России"</w:t>
      </w:r>
    </w:p>
    <w:p w:rsidR="00DA093B" w:rsidRPr="008E7699" w:rsidRDefault="008E7699">
      <w:pPr>
        <w:autoSpaceDE w:val="0"/>
        <w:autoSpaceDN w:val="0"/>
        <w:spacing w:before="264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A093B" w:rsidRPr="008E7699" w:rsidRDefault="008E7699">
      <w:pPr>
        <w:autoSpaceDE w:val="0"/>
        <w:autoSpaceDN w:val="0"/>
        <w:spacing w:before="168" w:after="0" w:line="283" w:lineRule="auto"/>
        <w:ind w:right="40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сопровождение к учебнику "Математика" 4 класс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A093B" w:rsidRPr="008E7699" w:rsidRDefault="008E7699">
      <w:pPr>
        <w:autoSpaceDE w:val="0"/>
        <w:autoSpaceDN w:val="0"/>
        <w:spacing w:before="346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A093B" w:rsidRPr="008E7699" w:rsidRDefault="008E7699">
      <w:pPr>
        <w:autoSpaceDE w:val="0"/>
        <w:autoSpaceDN w:val="0"/>
        <w:spacing w:before="166" w:after="0"/>
        <w:ind w:right="43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Демонстрационно-наглядные пособия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демонстрационных таблиц по основным разделам предмета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компьютер, проектор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A093B" w:rsidRDefault="008E7699">
      <w:pPr>
        <w:autoSpaceDE w:val="0"/>
        <w:autoSpaceDN w:val="0"/>
        <w:spacing w:before="16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Циркуль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линейка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транспортир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угольник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DA093B" w:rsidRDefault="00DA093B">
      <w:pPr>
        <w:sectPr w:rsidR="00DA09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E17" w:rsidRDefault="00753E17"/>
    <w:sectPr w:rsidR="00753E1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DE007F"/>
    <w:multiLevelType w:val="hybridMultilevel"/>
    <w:tmpl w:val="7A2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34CC4"/>
    <w:rsid w:val="00753E17"/>
    <w:rsid w:val="00850DA3"/>
    <w:rsid w:val="008E7699"/>
    <w:rsid w:val="00AA1D8D"/>
    <w:rsid w:val="00B47730"/>
    <w:rsid w:val="00CB0664"/>
    <w:rsid w:val="00DA093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EC1A"/>
  <w14:defaultImageDpi w14:val="300"/>
  <w15:docId w15:val="{75C01F7B-E36A-4AB2-96A9-A1498C8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7A915-6882-4DDE-A29F-5856A70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7589</Words>
  <Characters>43260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6</cp:revision>
  <dcterms:created xsi:type="dcterms:W3CDTF">2013-12-23T23:15:00Z</dcterms:created>
  <dcterms:modified xsi:type="dcterms:W3CDTF">2022-06-29T22:00:00Z</dcterms:modified>
  <cp:category/>
</cp:coreProperties>
</file>