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1343F5" w:rsidRDefault="001343F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 w:rsidRPr="001343F5">
        <w:rPr>
          <w:noProof/>
          <w:lang w:val="ru-RU" w:eastAsia="ru-RU"/>
        </w:rPr>
        <w:drawing>
          <wp:inline distT="0" distB="0" distL="0" distR="0" wp14:anchorId="45D4177E" wp14:editId="74960467">
            <wp:extent cx="6629400" cy="9382125"/>
            <wp:effectExtent l="0" t="0" r="0" b="9525"/>
            <wp:docPr id="1" name="Рисунок 1" descr="C:\Users\User\Pictures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3F5" w:rsidRDefault="001343F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A5D2D" w:rsidRPr="00CB3596" w:rsidRDefault="00CB359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A5D2D" w:rsidRPr="00CB3596" w:rsidRDefault="00CB359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A5D2D" w:rsidRPr="00CB3596" w:rsidRDefault="00CB359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A5D2D" w:rsidRPr="00CB3596" w:rsidRDefault="00CB3596" w:rsidP="00CB3596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  <w:r>
        <w:rPr>
          <w:lang w:val="ru-RU"/>
        </w:rPr>
        <w:t xml:space="preserve">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A5D2D" w:rsidRPr="00CB3596" w:rsidRDefault="00CB359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5D2D" w:rsidRPr="00CB3596" w:rsidRDefault="00CB3596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5D2D" w:rsidRPr="00CB3596" w:rsidRDefault="00CB359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A5D2D" w:rsidRPr="00CB3596" w:rsidRDefault="00CB3596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И. С. Никитина, Н. М.  Языкова, С. Т.  Романовского, А. Т.  Твардовского, М. </w:t>
      </w:r>
    </w:p>
    <w:p w:rsidR="00CA5D2D" w:rsidRPr="00CB3596" w:rsidRDefault="00CB3596">
      <w:pPr>
        <w:autoSpaceDE w:val="0"/>
        <w:autoSpaceDN w:val="0"/>
        <w:spacing w:before="70" w:after="0" w:line="286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Отечества  в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CA5D2D" w:rsidRPr="00CB3596" w:rsidRDefault="00CB359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назначение,   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сравнение,   классификация).   Собиратели   фольклора (А. Н. Афанасьев, В.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качествами  обладал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). 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Средства  художественной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сказки  А.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С.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Пушкина  в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CA5D2D" w:rsidRPr="00CB3596" w:rsidRDefault="00CB3596">
      <w:pPr>
        <w:autoSpaceDE w:val="0"/>
        <w:autoSpaceDN w:val="0"/>
        <w:spacing w:before="190" w:after="0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CA5D2D" w:rsidRPr="00CB3596" w:rsidRDefault="00CB3596">
      <w:pPr>
        <w:autoSpaceDE w:val="0"/>
        <w:autoSpaceDN w:val="0"/>
        <w:spacing w:before="70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Лермонтова,   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П.  П.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Ершова,   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П. П. Бажова, С. Т. Аксакова, С.  Я.  Маршака и др.). Связь литературной сказки с фольклорной: народная речь —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CA5D2D" w:rsidRPr="00CB3596" w:rsidRDefault="00CB3596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Лирика,  лирические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CA5D2D" w:rsidRPr="00CB3596" w:rsidRDefault="00CB3596">
      <w:pPr>
        <w:autoSpaceDE w:val="0"/>
        <w:autoSpaceDN w:val="0"/>
        <w:spacing w:before="70" w:after="0" w:line="281" w:lineRule="auto"/>
        <w:rPr>
          <w:lang w:val="ru-RU"/>
        </w:rPr>
      </w:pP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Некрасов,  И.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Бунин,  А.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Блок,  К.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A5D2D" w:rsidRPr="00CB3596" w:rsidRDefault="00CB3596">
      <w:pPr>
        <w:autoSpaceDE w:val="0"/>
        <w:autoSpaceDN w:val="0"/>
        <w:spacing w:before="190" w:after="0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на  примере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 А. И. 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Куприна,  В.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П.   Астафьева, К. Г. Паустовского, М. М. Пришвина, Ю. И. Коваля и др.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жанр  драматического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:rsidR="00CA5D2D" w:rsidRPr="00CB3596" w:rsidRDefault="00CB3596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proofErr w:type="gramStart"/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</w:t>
      </w:r>
      <w:proofErr w:type="gramEnd"/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 (работа   с   детской   книгой и справочной литературой)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4 классе направлено на достижение обучающимися личностных,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A5D2D" w:rsidRPr="00CB3596" w:rsidRDefault="00CB3596">
      <w:pPr>
        <w:autoSpaceDE w:val="0"/>
        <w:autoSpaceDN w:val="0"/>
        <w:spacing w:before="26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A5D2D" w:rsidRPr="00CB3596" w:rsidRDefault="00CB359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A5D2D" w:rsidRPr="00CB3596" w:rsidRDefault="00CB359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5D2D" w:rsidRPr="00CB3596" w:rsidRDefault="00CB359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A5D2D" w:rsidRPr="00CB3596" w:rsidRDefault="00CB359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A5D2D" w:rsidRPr="00CB3596" w:rsidRDefault="00CB359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A5D2D" w:rsidRPr="00CB3596" w:rsidRDefault="00CB359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A5D2D" w:rsidRPr="00CB3596" w:rsidRDefault="00CB359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A5D2D" w:rsidRPr="00CB3596" w:rsidRDefault="00CB359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A5D2D" w:rsidRPr="00CB3596" w:rsidRDefault="00CB3596">
      <w:pPr>
        <w:autoSpaceDE w:val="0"/>
        <w:autoSpaceDN w:val="0"/>
        <w:spacing w:before="190" w:after="0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A5D2D" w:rsidRPr="00CB3596" w:rsidRDefault="00CB3596">
      <w:pPr>
        <w:autoSpaceDE w:val="0"/>
        <w:autoSpaceDN w:val="0"/>
        <w:spacing w:before="32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A5D2D" w:rsidRPr="00CB3596" w:rsidRDefault="00CB359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90" w:line="220" w:lineRule="exact"/>
        <w:rPr>
          <w:lang w:val="ru-RU"/>
        </w:rPr>
      </w:pPr>
    </w:p>
    <w:p w:rsidR="00CA5D2D" w:rsidRPr="00CB3596" w:rsidRDefault="00CB359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A5D2D" w:rsidRPr="00CB3596" w:rsidRDefault="00CB359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A5D2D" w:rsidRPr="00CB3596" w:rsidRDefault="00CB359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A5D2D" w:rsidRPr="00CB3596" w:rsidRDefault="00CB3596">
      <w:pPr>
        <w:autoSpaceDE w:val="0"/>
        <w:autoSpaceDN w:val="0"/>
        <w:spacing w:before="324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A5D2D" w:rsidRPr="00CB3596" w:rsidRDefault="00CB359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A5D2D" w:rsidRPr="00CB3596" w:rsidRDefault="00CB3596">
      <w:pPr>
        <w:autoSpaceDE w:val="0"/>
        <w:autoSpaceDN w:val="0"/>
        <w:spacing w:before="32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A5D2D" w:rsidRPr="00CB3596" w:rsidRDefault="00CB359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A5D2D" w:rsidRPr="00CB3596" w:rsidRDefault="00CB35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A5D2D" w:rsidRPr="00CB3596" w:rsidRDefault="00CB359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gram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интерес  и</w:t>
      </w:r>
      <w:proofErr w:type="gram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A5D2D" w:rsidRPr="00CB3596" w:rsidRDefault="00CB3596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10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A5D2D" w:rsidRPr="00CB3596" w:rsidRDefault="00CB3596">
      <w:pPr>
        <w:autoSpaceDE w:val="0"/>
        <w:autoSpaceDN w:val="0"/>
        <w:spacing w:before="192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A5D2D" w:rsidRPr="00CB3596" w:rsidRDefault="00CB3596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CA5D2D" w:rsidRPr="00CB3596" w:rsidRDefault="00CB3596">
      <w:pPr>
        <w:autoSpaceDE w:val="0"/>
        <w:autoSpaceDN w:val="0"/>
        <w:spacing w:before="190" w:after="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10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329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CA5D2D" w:rsidRDefault="00CA5D2D">
      <w:pPr>
        <w:rPr>
          <w:lang w:val="ru-RU"/>
        </w:rPr>
      </w:pPr>
    </w:p>
    <w:p w:rsidR="00CB3596" w:rsidRPr="008C3D08" w:rsidRDefault="00CB3596" w:rsidP="00CB3596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CB3596" w:rsidRPr="008C3D08" w:rsidRDefault="00CB3596" w:rsidP="00CB3596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CB3596" w:rsidRPr="008C3D08">
          <w:pgSz w:w="11900" w:h="16840"/>
          <w:pgMar w:top="298" w:right="678" w:bottom="1440" w:left="666" w:header="720" w:footer="720" w:gutter="0"/>
          <w:cols w:space="720"/>
        </w:sectPr>
      </w:pPr>
    </w:p>
    <w:p w:rsidR="00CA5D2D" w:rsidRPr="00CB3596" w:rsidRDefault="00CA5D2D">
      <w:pPr>
        <w:autoSpaceDE w:val="0"/>
        <w:autoSpaceDN w:val="0"/>
        <w:spacing w:after="64" w:line="220" w:lineRule="exact"/>
        <w:rPr>
          <w:lang w:val="ru-RU"/>
        </w:rPr>
      </w:pPr>
    </w:p>
    <w:p w:rsidR="00CA5D2D" w:rsidRDefault="00CB35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A5D2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</w:tr>
      <w:tr w:rsidR="00CA5D2D" w:rsidRPr="001343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произведениймалых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жанров фольклора, определение жанра,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объяснениеи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ответ на вопрос «К каким жанрам относятся эти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тексты?»,аргументация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своего мнения;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А. С. </w:t>
            </w:r>
            <w:proofErr w:type="gram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Пушкина(</w:t>
            </w:r>
            <w:proofErr w:type="gram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 (отрывки): «Унылая пора! Очей очарованье</w:t>
            </w:r>
            <w:proofErr w:type="gram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 »</w:t>
            </w:r>
            <w:proofErr w:type="gram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«Октябрь уж наступил…», «Туча», «Гонимы вешними лучами…»,«Зимняя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дорога»,«Зимнее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утро» (по выбору),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обсуждениеэмоционального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состояния при восприятии описанных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картинприроды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ответ на вопрос «Какое настроение создаёт произведение?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басен: И. А. Крылов «Стрекоза и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Муравей»,«Квартет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«Кукушка и Петух», И. И.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Стрекозаи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2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1343F5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</w:t>
            </w:r>
            <w:proofErr w:type="gram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трёх)М.</w:t>
            </w:r>
            <w:proofErr w:type="gram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Ю. Лермонтова: «Горные вершины…»,«Утёс»,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Парус»,«Москва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Москва!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…»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литературных сказок. </w:t>
            </w:r>
            <w:proofErr w:type="spellStart"/>
            <w:proofErr w:type="gram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Например,М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Ю. Лермонтов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Ашик-Кериб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П. П.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Ершов«Конёк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-Горбунок», В. Ф. Одоевский «Городок в табакерке», С. Т.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Аксаков«Аленький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цветочек», Е.</w:t>
            </w:r>
          </w:p>
          <w:p w:rsidR="00CA5D2D" w:rsidRPr="00CB3596" w:rsidRDefault="00CB359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Шварц «Сказка о потерянном времени»;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произведений, обсуждение эмоционального состояния при восприятии описанных картин </w:t>
            </w:r>
            <w:proofErr w:type="spellStart"/>
            <w:proofErr w:type="gram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природы,ответ</w:t>
            </w:r>
            <w:proofErr w:type="spellEnd"/>
            <w:proofErr w:type="gram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вопрос «Какое настроение создаёт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произведение?Почему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?». На примере стихотворений Ф. И. Тютчева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Ещёземли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печален вид…», «Как неожиданно и ярко…», А.</w:t>
            </w:r>
          </w:p>
          <w:p w:rsidR="00CA5D2D" w:rsidRPr="00CB3596" w:rsidRDefault="00CB3596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proofErr w:type="spellStart"/>
            <w:proofErr w:type="gram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Фета«</w:t>
            </w:r>
            <w:proofErr w:type="gram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Весенний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дождь», «Бабочка», В. А. Жуковского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Ночь»,«Песня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Е. А.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Баратынского«Весна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весна! Как воздух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чист!»,«Где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сладкий шёпот…» (не менее пяти авторов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 «Детство» (отрывки из повести), «Мужик и водяной», «Русак», «Черепаха»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на тему «Картины природы в произведениях поэтов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Х—ХХ веков», написание краткого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отзывао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прочитанном произведении по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заданномуобразцу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1343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животных:В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П. Астафьев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Стрижонок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Скрип»,«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Капалуха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жизни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детейв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разное время: А. П. Чехов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«Мальчики», Н. Г. Гарин-Михайловский «Детство Тёмы», Б. С. Житков «Как я ловил человечков», К.</w:t>
            </w:r>
          </w:p>
          <w:p w:rsidR="00CA5D2D" w:rsidRPr="00CB3596" w:rsidRDefault="00CB359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Паустовский «Корзина с еловыми шишками»(не менее трёх авторов);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пьес. Например, С. Я.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Маршак«Двенадцать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месяцев», Е. Л.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Шварц«Красная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Шапочка» (одна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проблемного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вопроса«Какой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 является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юмористическим?»;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Главныереки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В. В. </w:t>
            </w:r>
            <w:proofErr w:type="spellStart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Голявкина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«Никакой горчицы я не ел», М. М. Зощенко «Ёлка», «Не надо врать», Н. Н. Носова «Метро» (не менее двух произведений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1343F5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1343F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справочной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«чтение» информации, представленной в схематическом виде, заполнение схемы; Поиск информации в справочной литературе, работа с различными периодическими изданиями: газетами и журналами для детей;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</w:tr>
      <w:tr w:rsidR="00CA5D2D">
        <w:trPr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</w:tr>
    </w:tbl>
    <w:p w:rsidR="00CA5D2D" w:rsidRDefault="00CA5D2D">
      <w:pPr>
        <w:autoSpaceDE w:val="0"/>
        <w:autoSpaceDN w:val="0"/>
        <w:spacing w:after="0" w:line="14" w:lineRule="exact"/>
      </w:pPr>
    </w:p>
    <w:p w:rsidR="00CA5D2D" w:rsidRDefault="00CA5D2D">
      <w:pPr>
        <w:sectPr w:rsidR="00CA5D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Default="00CA5D2D">
      <w:pPr>
        <w:autoSpaceDE w:val="0"/>
        <w:autoSpaceDN w:val="0"/>
        <w:spacing w:after="78" w:line="220" w:lineRule="exact"/>
      </w:pPr>
    </w:p>
    <w:p w:rsidR="00CA5D2D" w:rsidRDefault="00CB3596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385"/>
        <w:gridCol w:w="1559"/>
        <w:gridCol w:w="1560"/>
      </w:tblGrid>
      <w:tr w:rsidR="00CB3596" w:rsidTr="00CB3596">
        <w:tc>
          <w:tcPr>
            <w:tcW w:w="1236" w:type="dxa"/>
            <w:vMerge w:val="restart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5" w:type="dxa"/>
            <w:vMerge w:val="restart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CB3596" w:rsidTr="00CB3596">
        <w:tc>
          <w:tcPr>
            <w:tcW w:w="1236" w:type="dxa"/>
            <w:vMerge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  <w:vMerge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60" w:type="dxa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И. С. Никитина, Н. М. Языкова, С. Т. Романовского, А. Т. Твардовского, С. Д. Дрожжина, В. М. </w:t>
            </w:r>
            <w:proofErr w:type="spellStart"/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Пескова</w:t>
            </w:r>
            <w:proofErr w:type="spellEnd"/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культурно-историческим 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(по выбору)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нравственной идеи: любовь к Родине. Героическое прошлое России, тема Великой Отечественной войны в произведениях литературы.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понятий: 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героев. Исторические страницы России.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Сравнение текстов, героев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Структура текста. План. Пересказ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Представление о многообразии видов фольклора: словесный, музыкальный, обрядовый (календарный).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Сказочники. Собиратели фольклора (А. Н. 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Сходство фольклорных произведений разных народов по тематике, художественным образам и форме («бродячие» сюжеты)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былине как эпической песне о героическом событии. Герой былины — защитник страны. Образы русских богатырей: Ильи Муромца, Алёши Поповича, Добрыни Никитича (где жил, чем занимался, какими качествами обладал).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былинно-сказочные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В. М. 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Васнецова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 как народная духовная культура. Сравнение. Эпитет. Олицетворение. 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былинно-сказочные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В. М. 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Васнецова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и задачи фольклорных произведений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Пересказ краткий. Иллюстрирование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фольклорных жанров.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Картины природы в лирических произведениях А. 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С. Пушкина.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героев. Характеристика. Отношение автора к героям.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сказки. Повторы. Метафоры, другие средства выразительности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</w:t>
            </w:r>
            <w:proofErr w:type="spellEnd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 Различные виды плана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Тема. </w:t>
            </w:r>
            <w:proofErr w:type="spellStart"/>
            <w:r w:rsidRPr="0075662A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proofErr w:type="spellEnd"/>
            <w:r w:rsidRPr="007566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662A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 Иллюстрации. Авторы иллюстраций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басне как лиро-эпическом жанре.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басен на примере произведений А. И. Крылова, И. И. </w:t>
            </w:r>
            <w:proofErr w:type="spellStart"/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Хемницера</w:t>
            </w:r>
            <w:proofErr w:type="spellEnd"/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Л. Н. Толстого и других баснописцев.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Басни стихотворные и прозаические. Развитие событий в басне, её герои (положительные, отрицательные). Аллегория в баснях. </w:t>
            </w: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басен: назначение, темы и герои, особенности языка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М. Ю. Лермонтова: средства художественной выразительности (сравнение, эпитет, олицетворение); рифма, ритм.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Строфа как элемент композиции стихотворения. Переносное значение слов в метафоре. Метафора в стихотворениях М. Ю. Лермонтова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М. Ю. Лермонтова. Анализ лексики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М. Ю. Лермонтова. Тема и главная мысль (идея) произведения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авторских стихотворных сказок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Связь литературной сказки с фольклорной: народная речь — особенность авторской сказки.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литературной сказки с фольклорной: народная речь — особенность авторской сказки.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 Анализ текста. Иллюстрации.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века: В. А. Жуковский, Е. А. Баратынский, Ф. И. Тютчев, А. А. Фет, Н. А. Некрасов.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лений о средствах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творчестве Л. Н. Толстого: рассказ (художественный и научно-познавательный), сказки, басни, быль.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Первоначальное представление о повести как эпическом жанре.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реальных жизненных ситуаций в создании рассказа, повести. Отрывки из автобиографической повести Л. Н. Толстого «Детство».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об особенностях художественного текста-описания: пейзаж, портрет героя, интерьер. Примеры текста-рассуждения в рассказах Л. Н. Толстого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Содержание произведения План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рассказа рассказ (художественный и научно-познавательный), сказки, басни, быль. Сравнение по структуре, содержанию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героев. Читатель, автор, герой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ХХ века: И. А. Бунин, А. А. Блок, К. Д. Бальмонт, М. И. Цветаева.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ХХ века: И. А. Бунин, А. А. Блок, К. Д. Бальмонт, М. И. Цветаева. Темы стихотворных произведений, герой лирического произведения.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взаимоотношениях человека и животных, защита и охрана природы — тема произведений литературы.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о животных и родной природе (12 ч)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Расширение круга чтения.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Аннотации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Иллюстрации и репродукции.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сравнение текстов (герои, сюжет) А. И. Куприна, В. П. Астафьева, К. Г. Паустовского, М. М. Пришвина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Тема, основная мысль (идея). Заголовок. Характеристика героев.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Автор, герой, читатель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виды пересказа, цель, структура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Литературный герой, персонаж, характер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Эпизод, смысловые части Композиция. Иллюстрации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охраны природы в произведениях. Смысл. Нравственные ценности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тематики произведений о детях, их жизни, играх и занятиях, взаимоотношениях со взрослыми и сверстниками (на примере содержания произведений А. П. Чехова, Б. С. Житкова, Н. Г. Гарина-Михайловского и др.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Авторское отношение к героям, лексика, сюжет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Рассказ о героев. Построение высказывания.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поведение, поступки героев. </w:t>
            </w: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Номинативный план. Вопросный план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Прогнозирование по заголовку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Портреты героев. Иллюстрирование. Работа с информацией в тексте.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Выборочное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Сюжет. Последовательность событий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Эпизод, смысловые части.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в составлении вопросов (в том числе проблемных) к произведению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Словесный портрет героя как его характеристика. Подробное и краткое описание на основе текста.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вопросов по тексту. Главная и второстепенная информация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Произведений о детях, их жизни, играх и занятиях, взаимоотношениях со взрослыми и сверстниками Формирование нравственных ценностей и позиций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Пьеса — произведение литературы и театрального искусства.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Понятия: пьеса, действие, персонажи, диалог, ремарка, реплика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действующих лиц, обсуждение проблем. Структура пьесы. Особенности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юмористических произведений на примере рассказов В. Ю. Драгунского, Н. Н. Носова, В. В. </w:t>
            </w:r>
            <w:proofErr w:type="spellStart"/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Голявкина</w:t>
            </w:r>
            <w:proofErr w:type="spellEnd"/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М. М. Зощенко.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Герои юмористических произведений. Характеристика, описание. Анализ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юмора. Юмор в жизни и произведениях художественной литературы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чтение художественных произведений. Высказывание о проблемах и вопросах.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Прогнозирование по заголовку. Составление текстов. Анализ лексики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произведений зарубежных писателей. Литературные сказки Ш. Перро, Х.-К. Андерсена, братьев Гримм.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Приключенческая литература: произведения Дж. Свифта, Марка Твена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приключенческой литературы. Работа с дополнительной информацией, смысловые части, выбор отрывков из текста по цели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 мнениями по сюжету произведений. Структура высказывания (рассуждение, описание, повествование)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Тема. Идея. Заголовок. Содержание произведения Эпизод, смысловые части.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художественной выразительности.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и иллюстративной информацией.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CB3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Библиографическая культура (работа с детской книгой и справочной литературой) 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информации в книге: научная, художественная (с опорой на внешние показатели книги), её справочно-иллюстративный материал.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Очерк как повествование о реальном событии.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книг 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источниками периодической печати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библиографической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выставки библиографий. Устное высказывание.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Родине, героические страницы истории. Произведение о Родине Резервный час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Родине, героические страницы истории. Подготовка информации о малой родине.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историческом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Родине, героические страницы истории. Образ героев. Подготовка устных высказываний.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поэтов и писателей.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Вспоминаем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поэтов и писателей. Любимые стихи. Чтение наизусть. Выразительное чтение.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потов и писателей. Композиция. Ритм. Рифма. Строфа. Сравнение.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потов и писателей. Произведения любимых писателей. Составление устных высказываний.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Аргументирование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страницам любимых книг. Организация выставки. Аннотация. Устное высказывание. Резервный час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Иллюстрирование. Работа с репродукциями.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музыканты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Читательский дневник.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Выборочное чтение.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Творчестве поэтов и писателей ХХ века. Анализ творчества и биографии авторов.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Творчестве поэтов и писателей ХХ века. Читательский дневник. Читательский опыт. Смысл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задачи.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  <w:proofErr w:type="spellEnd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596" w:rsidRDefault="00CB3596">
      <w:pPr>
        <w:autoSpaceDE w:val="0"/>
        <w:autoSpaceDN w:val="0"/>
        <w:spacing w:after="320" w:line="230" w:lineRule="auto"/>
      </w:pPr>
    </w:p>
    <w:p w:rsidR="00CA5D2D" w:rsidRDefault="00CA5D2D">
      <w:pPr>
        <w:autoSpaceDE w:val="0"/>
        <w:autoSpaceDN w:val="0"/>
        <w:spacing w:after="0" w:line="14" w:lineRule="exact"/>
      </w:pPr>
    </w:p>
    <w:p w:rsidR="00CA5D2D" w:rsidRDefault="00CA5D2D">
      <w:pPr>
        <w:sectPr w:rsidR="00CA5D2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Default="00CA5D2D">
      <w:pPr>
        <w:autoSpaceDE w:val="0"/>
        <w:autoSpaceDN w:val="0"/>
        <w:spacing w:after="66" w:line="220" w:lineRule="exact"/>
      </w:pPr>
    </w:p>
    <w:p w:rsidR="00CA5D2D" w:rsidRDefault="00CA5D2D">
      <w:pPr>
        <w:autoSpaceDE w:val="0"/>
        <w:autoSpaceDN w:val="0"/>
        <w:spacing w:after="78" w:line="220" w:lineRule="exact"/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A5D2D" w:rsidRPr="00CB3596" w:rsidRDefault="00CB3596">
      <w:pPr>
        <w:autoSpaceDE w:val="0"/>
        <w:autoSpaceDN w:val="0"/>
        <w:spacing w:before="346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A5D2D" w:rsidRPr="00CB3596" w:rsidRDefault="00CB3596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A5D2D" w:rsidRPr="00CB3596" w:rsidRDefault="00CB3596">
      <w:pPr>
        <w:autoSpaceDE w:val="0"/>
        <w:autoSpaceDN w:val="0"/>
        <w:spacing w:before="26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A5D2D" w:rsidRPr="00CB3596" w:rsidRDefault="00CB359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Светлана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Кутявина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: Литературное чтение. 4 класс. Поурочные разработки к УМК </w:t>
      </w:r>
      <w:proofErr w:type="spellStart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Л.Ф.Климановой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("Школа России")</w:t>
      </w:r>
    </w:p>
    <w:p w:rsidR="00CA5D2D" w:rsidRPr="00CB3596" w:rsidRDefault="00CB3596">
      <w:pPr>
        <w:autoSpaceDE w:val="0"/>
        <w:autoSpaceDN w:val="0"/>
        <w:spacing w:before="264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A5D2D" w:rsidRPr="00CB3596" w:rsidRDefault="00CB3596">
      <w:pPr>
        <w:autoSpaceDE w:val="0"/>
        <w:autoSpaceDN w:val="0"/>
        <w:spacing w:before="168" w:after="0" w:line="286" w:lineRule="auto"/>
        <w:ind w:right="619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сопровождение к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 "Литературное чтение" 4 класс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A5D2D" w:rsidRPr="00CB3596" w:rsidRDefault="00CB3596">
      <w:pPr>
        <w:autoSpaceDE w:val="0"/>
        <w:autoSpaceDN w:val="0"/>
        <w:spacing w:before="346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A5D2D" w:rsidRPr="00CB3596" w:rsidRDefault="00CB359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«Искусство древнего мира»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«Комната сказок»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«ОБЖ. Улица полна неожиданностей»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«Путешествие в прекрасное»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«Сказка про сказку»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«Мифы Древней Греции»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наглядные пособия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4 класс» Портреты писателей</w:t>
      </w:r>
    </w:p>
    <w:p w:rsidR="00CA5D2D" w:rsidRPr="00CB3596" w:rsidRDefault="00CB3596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A5D2D" w:rsidRDefault="00CB3596">
      <w:pPr>
        <w:autoSpaceDE w:val="0"/>
        <w:autoSpaceDN w:val="0"/>
        <w:spacing w:before="166" w:after="0" w:line="271" w:lineRule="auto"/>
        <w:ind w:right="7632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</w:p>
    <w:p w:rsidR="00CA5D2D" w:rsidRDefault="00CA5D2D">
      <w:pPr>
        <w:sectPr w:rsidR="00CA5D2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2C9F" w:rsidRDefault="00F22C9F"/>
    <w:sectPr w:rsidR="00F22C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43F5"/>
    <w:rsid w:val="0015074B"/>
    <w:rsid w:val="0029639D"/>
    <w:rsid w:val="00326F90"/>
    <w:rsid w:val="00793052"/>
    <w:rsid w:val="00AA1D8D"/>
    <w:rsid w:val="00B47730"/>
    <w:rsid w:val="00CA5D2D"/>
    <w:rsid w:val="00CB0664"/>
    <w:rsid w:val="00CB3596"/>
    <w:rsid w:val="00F22C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6BA4D"/>
  <w14:defaultImageDpi w14:val="300"/>
  <w15:docId w15:val="{0FEC99D0-BE12-4258-8A1A-6EECF21E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509ED-CE97-41E5-A83D-18B9A6D7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6</cp:revision>
  <dcterms:created xsi:type="dcterms:W3CDTF">2013-12-23T23:15:00Z</dcterms:created>
  <dcterms:modified xsi:type="dcterms:W3CDTF">2022-06-29T21:57:00Z</dcterms:modified>
  <cp:category/>
</cp:coreProperties>
</file>