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1A" w:rsidRPr="007E26F7" w:rsidRDefault="0024019A">
      <w:pPr>
        <w:autoSpaceDE w:val="0"/>
        <w:autoSpaceDN w:val="0"/>
        <w:spacing w:after="78" w:line="220" w:lineRule="exact"/>
        <w:rPr>
          <w:lang w:val="ru-RU"/>
        </w:rPr>
      </w:pPr>
      <w:r>
        <w:t xml:space="preserve"> </w:t>
      </w: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6327C7" w:rsidRDefault="006327C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327C7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5920" cy="9519346"/>
            <wp:effectExtent l="0" t="0" r="0" b="5715"/>
            <wp:docPr id="1" name="Рисунок 1" descr="C:\Users\User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95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C7" w:rsidRDefault="006327C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72A1A" w:rsidRPr="00B730A3" w:rsidRDefault="00C759B2">
      <w:pPr>
        <w:autoSpaceDE w:val="0"/>
        <w:autoSpaceDN w:val="0"/>
        <w:spacing w:before="346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972A1A" w:rsidRPr="00B730A3" w:rsidRDefault="00C759B2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72A1A" w:rsidRPr="00B730A3" w:rsidRDefault="00C759B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72A1A" w:rsidRPr="00B730A3" w:rsidRDefault="00C759B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72A1A" w:rsidRPr="00B730A3" w:rsidRDefault="00C759B2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972A1A" w:rsidRPr="00B730A3" w:rsidRDefault="00C759B2" w:rsidP="00B730A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  <w:r w:rsidR="00B730A3">
        <w:rPr>
          <w:lang w:val="ru-RU"/>
        </w:rPr>
        <w:t xml:space="preserve"> 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и является обязательным для изучения. Содержание предмета «Изобразительное 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972A1A" w:rsidRPr="00B730A3" w:rsidRDefault="00C759B2">
      <w:pPr>
        <w:autoSpaceDE w:val="0"/>
        <w:autoSpaceDN w:val="0"/>
        <w:spacing w:before="19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72A1A" w:rsidRPr="00B730A3" w:rsidRDefault="00C759B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972A1A" w:rsidRPr="00B730A3" w:rsidRDefault="00C759B2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Головные уборы. Особенности мужской одежды разных сословий, связь украшения костюма мужчины с родом его занятий.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72A1A" w:rsidRPr="00B730A3" w:rsidRDefault="00C759B2">
      <w:pPr>
        <w:autoSpaceDE w:val="0"/>
        <w:autoSpaceDN w:val="0"/>
        <w:spacing w:before="70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72A1A" w:rsidRPr="00B730A3" w:rsidRDefault="00C759B2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proofErr w:type="gram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ансамбль«</w:t>
      </w:r>
      <w:proofErr w:type="gram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Героям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72A1A" w:rsidRPr="00B730A3" w:rsidRDefault="00C759B2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72A1A" w:rsidRPr="00B730A3" w:rsidRDefault="00C759B2">
      <w:pPr>
        <w:autoSpaceDE w:val="0"/>
        <w:autoSpaceDN w:val="0"/>
        <w:spacing w:before="346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72A1A" w:rsidRPr="00B730A3" w:rsidRDefault="00C759B2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72A1A" w:rsidRPr="00B730A3" w:rsidRDefault="00C759B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72A1A" w:rsidRPr="00B730A3" w:rsidRDefault="00C759B2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72A1A" w:rsidRPr="00B730A3" w:rsidRDefault="00C759B2">
      <w:pPr>
        <w:autoSpaceDE w:val="0"/>
        <w:autoSpaceDN w:val="0"/>
        <w:spacing w:before="70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972A1A" w:rsidRPr="00B730A3" w:rsidRDefault="00C759B2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B730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72A1A" w:rsidRPr="00B730A3" w:rsidRDefault="00C759B2">
      <w:pPr>
        <w:autoSpaceDE w:val="0"/>
        <w:autoSpaceDN w:val="0"/>
        <w:spacing w:before="166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72A1A" w:rsidRPr="00B730A3" w:rsidRDefault="00C759B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66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972A1A" w:rsidRPr="00B730A3" w:rsidRDefault="00C759B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72A1A" w:rsidRPr="00B730A3" w:rsidRDefault="00C759B2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72A1A" w:rsidRPr="00B730A3" w:rsidRDefault="00C759B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972A1A" w:rsidRPr="00B730A3" w:rsidRDefault="00C759B2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972A1A" w:rsidRPr="00B730A3" w:rsidRDefault="00C759B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</w:t>
      </w:r>
      <w:proofErr w:type="spellStart"/>
      <w:proofErr w:type="gram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кургане;«</w:t>
      </w:r>
      <w:proofErr w:type="gram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972A1A" w:rsidRPr="00B730A3" w:rsidRDefault="00C759B2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30A3">
        <w:rPr>
          <w:lang w:val="ru-RU"/>
        </w:rPr>
        <w:br/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972A1A" w:rsidRPr="00B730A3" w:rsidRDefault="00C759B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972A1A" w:rsidRPr="00B730A3" w:rsidRDefault="00C759B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B730A3">
        <w:rPr>
          <w:lang w:val="ru-RU"/>
        </w:rPr>
        <w:tab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972A1A" w:rsidRPr="00B730A3" w:rsidRDefault="00C759B2">
      <w:pPr>
        <w:autoSpaceDE w:val="0"/>
        <w:autoSpaceDN w:val="0"/>
        <w:spacing w:before="70" w:after="0"/>
        <w:ind w:firstLine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972A1A" w:rsidRPr="00B730A3" w:rsidRDefault="00C75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7E26F7" w:rsidRDefault="007E26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2A1A" w:rsidRPr="007E26F7" w:rsidRDefault="007E26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lastRenderedPageBreak/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7E26F7" w:rsidRPr="007E26F7" w:rsidRDefault="007E26F7" w:rsidP="007E26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26F7">
        <w:rPr>
          <w:rFonts w:ascii="Times New Roman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7E26F7" w:rsidRPr="007E26F7" w:rsidRDefault="007E26F7">
      <w:pPr>
        <w:rPr>
          <w:rFonts w:ascii="Times New Roman" w:hAnsi="Times New Roman" w:cs="Times New Roman"/>
          <w:sz w:val="24"/>
          <w:szCs w:val="24"/>
          <w:lang w:val="ru-RU"/>
        </w:rPr>
        <w:sectPr w:rsidR="007E26F7" w:rsidRPr="007E26F7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64" w:line="220" w:lineRule="exact"/>
        <w:rPr>
          <w:lang w:val="ru-RU"/>
        </w:rPr>
      </w:pPr>
    </w:p>
    <w:p w:rsidR="00972A1A" w:rsidRDefault="00C759B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72A1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972A1A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и применять их в своей практической творческой деятельности.;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передавать в рисунках характерные особенности архитектурных построек разных народов и культурных эпох.;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творческую композицию: изображение старинного города, характерного для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отечественной культуры или культур других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972A1A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1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культур);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972A1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972A1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и сделать зарисовки особенностей, характерных для орнаментов разных народов или культурных эпох.;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творческой работе орнаменты, характерные для традиций отечественной культуры.;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изображение русской красавицы в народном костюме.;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972A1A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Провести анализ архитектурных особенностей традиционных жилых построек у разных народов.;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2" w:lineRule="auto"/>
              <w:ind w:left="72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представление об устройстве деревянной избы, а также юрты, иметь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 о жилых постройках других народов.;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254"/>
              <w:jc w:val="both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объяснять и изображать традиционную конструкцию здания каменного древнерусского храма.;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архитектурной конструкции храмовых построек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народов. Изображение типичной конструкции зданий: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изобразить характерные черты храмовых сооружений разных культур: готический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(романский) собор в европейских городах,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буддийская пагода, мусульманская мечеть.;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образа и структуры архитектурного пространства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образное представление о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древнерусском городе, его архитектурном устройстве и жизни людей.;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972A1A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А. М. Васнецова, В. И.</w:t>
            </w:r>
          </w:p>
          <w:p w:rsidR="00972A1A" w:rsidRPr="00B730A3" w:rsidRDefault="00C759B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Сурикова, К. А. Коровина, А. Г. Венецианова, А. П. Рябушкина, И. Я.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традиционной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крестьянской жизни в произведениях Б. М.</w:t>
            </w:r>
          </w:p>
          <w:p w:rsidR="00972A1A" w:rsidRPr="00B730A3" w:rsidRDefault="00C759B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А. Г. Венецианова, В. И. Сурикова.;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рассуждать о разнообразии, красоте и значимости пространственной культуры разных народов.;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  <w:p w:rsidR="00972A1A" w:rsidRDefault="00C759B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острове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Кижи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Казанский кремль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972A1A" w:rsidRPr="00B730A3" w:rsidRDefault="00C759B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древнегреческий храм Парфенон, вид древнегреческого Акрополя.;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104"/>
        <w:gridCol w:w="1142"/>
        <w:gridCol w:w="804"/>
        <w:gridCol w:w="3554"/>
        <w:gridCol w:w="1080"/>
        <w:gridCol w:w="1418"/>
      </w:tblGrid>
      <w:tr w:rsidR="00972A1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</w:t>
            </w:r>
          </w:p>
          <w:p w:rsidR="00972A1A" w:rsidRPr="00B730A3" w:rsidRDefault="00C759B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Пожарскому скульптора И. П. </w:t>
            </w:r>
            <w:proofErr w:type="spellStart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уметь называть и объяснять содержание памятника К. Минину и Д. Пожарскому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скульптора И. П. </w:t>
            </w:r>
            <w:proofErr w:type="spellStart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с помощью графических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972A1A" w:rsidRPr="00B730A3" w:rsidRDefault="00C759B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с помощью графических </w:t>
            </w:r>
            <w:r w:rsidRPr="00B730A3">
              <w:rPr>
                <w:lang w:val="ru-RU"/>
              </w:rPr>
              <w:br/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972A1A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  <w:tr w:rsidR="00972A1A">
        <w:trPr>
          <w:trHeight w:hRule="exact" w:val="32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Pr="00B730A3" w:rsidRDefault="00C759B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3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C759B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A1A" w:rsidRDefault="00972A1A"/>
        </w:tc>
      </w:tr>
    </w:tbl>
    <w:p w:rsidR="00972A1A" w:rsidRDefault="00972A1A">
      <w:pPr>
        <w:autoSpaceDE w:val="0"/>
        <w:autoSpaceDN w:val="0"/>
        <w:spacing w:after="0" w:line="14" w:lineRule="exact"/>
      </w:pPr>
    </w:p>
    <w:p w:rsidR="00972A1A" w:rsidRDefault="00972A1A">
      <w:pPr>
        <w:sectPr w:rsidR="00972A1A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2A1A" w:rsidRDefault="00972A1A">
      <w:pPr>
        <w:autoSpaceDE w:val="0"/>
        <w:autoSpaceDN w:val="0"/>
        <w:spacing w:after="78" w:line="220" w:lineRule="exact"/>
      </w:pPr>
    </w:p>
    <w:p w:rsidR="00972A1A" w:rsidRDefault="00C759B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4"/>
        <w:gridCol w:w="6681"/>
        <w:gridCol w:w="1678"/>
        <w:gridCol w:w="1541"/>
      </w:tblGrid>
      <w:tr w:rsidR="00B730A3" w:rsidRPr="00B730A3" w:rsidTr="00B730A3">
        <w:tc>
          <w:tcPr>
            <w:tcW w:w="675" w:type="dxa"/>
            <w:vMerge w:val="restart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B730A3" w:rsidRPr="00B730A3" w:rsidTr="00B730A3">
        <w:tc>
          <w:tcPr>
            <w:tcW w:w="675" w:type="dxa"/>
            <w:vMerge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A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Графическое изображение героев былин, древних легенд, сказок и сказаний разных народов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выбранной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культурной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эпохи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со скульптурными памятниками героям и мемориальными комплексами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Мотивы и назначение русских народных орнаментов. Деревянная резьба и роспись, украшение наличников 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других элементов избы, вышивка, декор головных уборов и др.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Женский и мужской костюмы в традициях разных народов. Своеобразие одежды разных эпох и культур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изб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надворных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В. М. Васнецова, Б. М.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Кустодиева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Билибина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темы истории и традиций русской отечественной культуры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Примеры произведений великих европейских художников: Леонардо да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инчи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Рафаэля, Рембрандта, Пикассо (и других по выбору учителя)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Казанский кремль (и другие с учётом местных архитектурных комплексов, в том 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числе монастырских).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деревянного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зодчества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Архитектурный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острове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Архитектурные памятники Западной Европы Средних веков и эпохи Возрождения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Мартоса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Изображение и освоение в программе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 народов (юрта, каркасный дом и др., в том числе с учётом местных традиций).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B730A3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анимации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схематического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spellEnd"/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GIF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-анимации и сохранить простое повторяющееся движение своего рисунка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компьютерной презентации в программе </w:t>
            </w:r>
            <w:r w:rsidRPr="00B730A3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A3" w:rsidRPr="006327C7" w:rsidTr="00B730A3">
        <w:tc>
          <w:tcPr>
            <w:tcW w:w="675" w:type="dxa"/>
            <w:vAlign w:val="center"/>
          </w:tcPr>
          <w:p w:rsidR="00B730A3" w:rsidRPr="00B730A3" w:rsidRDefault="00B730A3" w:rsidP="00B730A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Виртуальные тематические путешествия по художественным музеям мира</w:t>
            </w:r>
          </w:p>
        </w:tc>
        <w:tc>
          <w:tcPr>
            <w:tcW w:w="1701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730A3" w:rsidRPr="00B730A3" w:rsidRDefault="00B730A3" w:rsidP="00240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2A1A" w:rsidRPr="00B730A3" w:rsidRDefault="00972A1A">
      <w:pPr>
        <w:autoSpaceDE w:val="0"/>
        <w:autoSpaceDN w:val="0"/>
        <w:spacing w:after="0" w:line="14" w:lineRule="exact"/>
        <w:rPr>
          <w:lang w:val="ru-RU"/>
        </w:rPr>
      </w:pP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66" w:line="220" w:lineRule="exact"/>
        <w:rPr>
          <w:lang w:val="ru-RU"/>
        </w:rPr>
      </w:pPr>
    </w:p>
    <w:p w:rsidR="00972A1A" w:rsidRPr="00B730A3" w:rsidRDefault="00972A1A">
      <w:pPr>
        <w:autoSpaceDE w:val="0"/>
        <w:autoSpaceDN w:val="0"/>
        <w:spacing w:after="0" w:line="14" w:lineRule="exact"/>
        <w:rPr>
          <w:lang w:val="ru-RU"/>
        </w:r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24019A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2401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972A1A" w:rsidRPr="0024019A" w:rsidRDefault="00C759B2">
      <w:pPr>
        <w:autoSpaceDE w:val="0"/>
        <w:autoSpaceDN w:val="0"/>
        <w:spacing w:before="346" w:after="0" w:line="230" w:lineRule="auto"/>
        <w:rPr>
          <w:lang w:val="ru-RU"/>
        </w:rPr>
      </w:pPr>
      <w:r w:rsidRPr="0024019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72A1A" w:rsidRPr="00B730A3" w:rsidRDefault="00C759B2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72A1A" w:rsidRPr="00B730A3" w:rsidRDefault="00C759B2">
      <w:pPr>
        <w:autoSpaceDE w:val="0"/>
        <w:autoSpaceDN w:val="0"/>
        <w:spacing w:before="166" w:after="0" w:line="262" w:lineRule="auto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изобразительному искусству для 4 класса к учебнику Л.А.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Неменской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(М.: Просвещение)</w:t>
      </w:r>
    </w:p>
    <w:p w:rsidR="00972A1A" w:rsidRPr="00B730A3" w:rsidRDefault="00C759B2">
      <w:pPr>
        <w:autoSpaceDE w:val="0"/>
        <w:autoSpaceDN w:val="0"/>
        <w:spacing w:before="264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72A1A" w:rsidRPr="00B730A3" w:rsidRDefault="00C759B2">
      <w:pPr>
        <w:autoSpaceDE w:val="0"/>
        <w:autoSpaceDN w:val="0"/>
        <w:spacing w:before="168" w:after="0" w:line="271" w:lineRule="auto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730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730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72A1A" w:rsidRPr="00B730A3" w:rsidRDefault="00972A1A">
      <w:pPr>
        <w:rPr>
          <w:lang w:val="ru-RU"/>
        </w:rPr>
        <w:sectPr w:rsidR="00972A1A" w:rsidRPr="00B730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2A1A" w:rsidRPr="00B730A3" w:rsidRDefault="00972A1A">
      <w:pPr>
        <w:autoSpaceDE w:val="0"/>
        <w:autoSpaceDN w:val="0"/>
        <w:spacing w:after="78" w:line="220" w:lineRule="exact"/>
        <w:rPr>
          <w:lang w:val="ru-RU"/>
        </w:rPr>
      </w:pPr>
    </w:p>
    <w:p w:rsidR="00972A1A" w:rsidRPr="00B730A3" w:rsidRDefault="00C759B2">
      <w:pPr>
        <w:autoSpaceDE w:val="0"/>
        <w:autoSpaceDN w:val="0"/>
        <w:spacing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72A1A" w:rsidRPr="00B730A3" w:rsidRDefault="00C759B2">
      <w:pPr>
        <w:autoSpaceDE w:val="0"/>
        <w:autoSpaceDN w:val="0"/>
        <w:spacing w:before="346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72A1A" w:rsidRPr="00B730A3" w:rsidRDefault="00C759B2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наглядный материал (натурный фонд из предметов быта для натюрмортов, гипсовые пособия); геометрические тела;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с картин художников;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художественно-дидактические таблицы по основным разделам изобразительной грамоты (основы перспективы,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приемам рисования с натуры и пр.);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систематизированные образцы лучших работ учащихся;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 по темам уроков (наборы открыток, карточек-заданий).</w:t>
      </w:r>
    </w:p>
    <w:p w:rsidR="00972A1A" w:rsidRPr="00B730A3" w:rsidRDefault="00C759B2">
      <w:pPr>
        <w:autoSpaceDE w:val="0"/>
        <w:autoSpaceDN w:val="0"/>
        <w:spacing w:before="262" w:after="0" w:line="230" w:lineRule="auto"/>
        <w:rPr>
          <w:lang w:val="ru-RU"/>
        </w:rPr>
      </w:pPr>
      <w:r w:rsidRPr="00B730A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72A1A" w:rsidRPr="00B730A3" w:rsidRDefault="00C759B2" w:rsidP="00B730A3">
      <w:pPr>
        <w:autoSpaceDE w:val="0"/>
        <w:autoSpaceDN w:val="0"/>
        <w:spacing w:before="166" w:after="0" w:line="286" w:lineRule="auto"/>
        <w:ind w:right="432"/>
        <w:rPr>
          <w:lang w:val="ru-RU"/>
        </w:rPr>
        <w:sectPr w:rsidR="00972A1A" w:rsidRPr="00B730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наглядный материал (натурный фонд из предметов быта для натюрмортов, гипсовые пособия); геометрические тела;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с картин художников;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художественно-дидактические таблицы по основным разделам изобразительной грамоты (основы перспективы, </w:t>
      </w:r>
      <w:proofErr w:type="spellStart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приемам рисования с натуры и пр.);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систематизированные образцы лучших работ учащихся; </w:t>
      </w:r>
      <w:r w:rsidRPr="00B730A3">
        <w:rPr>
          <w:lang w:val="ru-RU"/>
        </w:rPr>
        <w:br/>
      </w:r>
      <w:r w:rsidRPr="00B730A3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 по темам уроков (наборы открыток, карточек-заданий).</w:t>
      </w:r>
    </w:p>
    <w:p w:rsidR="00C759B2" w:rsidRPr="00B730A3" w:rsidRDefault="00C759B2">
      <w:pPr>
        <w:rPr>
          <w:lang w:val="ru-RU"/>
        </w:rPr>
      </w:pPr>
    </w:p>
    <w:sectPr w:rsidR="00C759B2" w:rsidRPr="00B730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4019A"/>
    <w:rsid w:val="0029639D"/>
    <w:rsid w:val="00326F90"/>
    <w:rsid w:val="006327C7"/>
    <w:rsid w:val="007E26F7"/>
    <w:rsid w:val="00972A1A"/>
    <w:rsid w:val="00AA1D8D"/>
    <w:rsid w:val="00B47730"/>
    <w:rsid w:val="00B730A3"/>
    <w:rsid w:val="00C5349E"/>
    <w:rsid w:val="00C759B2"/>
    <w:rsid w:val="00CB0664"/>
    <w:rsid w:val="00EE51C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95C8E"/>
  <w14:defaultImageDpi w14:val="300"/>
  <w15:docId w15:val="{9429CE54-4F12-4751-9F1F-36EE1F5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ACF6D-E7E7-44FD-A7D2-B1790CA6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7765</Words>
  <Characters>44262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9</cp:revision>
  <dcterms:created xsi:type="dcterms:W3CDTF">2022-06-20T12:23:00Z</dcterms:created>
  <dcterms:modified xsi:type="dcterms:W3CDTF">2022-06-29T22:01:00Z</dcterms:modified>
  <cp:category/>
</cp:coreProperties>
</file>