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169" w:rsidRDefault="00B42169">
      <w:pPr>
        <w:autoSpaceDE w:val="0"/>
        <w:autoSpaceDN w:val="0"/>
        <w:spacing w:after="78" w:line="220" w:lineRule="exact"/>
      </w:pPr>
    </w:p>
    <w:p w:rsidR="00B6785F" w:rsidRPr="00007AAD" w:rsidRDefault="005A75A3" w:rsidP="00B6785F">
      <w:pPr>
        <w:rPr>
          <w:lang w:val="ru-RU"/>
        </w:rPr>
        <w:sectPr w:rsidR="00B6785F" w:rsidRPr="00007AAD">
          <w:pgSz w:w="11900" w:h="16840"/>
          <w:pgMar w:top="47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  <w:r w:rsidRPr="005A75A3">
        <w:rPr>
          <w:rFonts w:ascii="Times New Roman" w:eastAsia="Times New Roman" w:hAnsi="Times New Roman"/>
          <w:b/>
          <w:noProof/>
          <w:color w:val="000000"/>
          <w:sz w:val="24"/>
          <w:lang w:val="ru-RU" w:eastAsia="ru-RU"/>
        </w:rPr>
        <w:drawing>
          <wp:inline distT="0" distB="0" distL="0" distR="0">
            <wp:extent cx="5727700" cy="8106543"/>
            <wp:effectExtent l="0" t="0" r="0" b="0"/>
            <wp:docPr id="1" name="Рисунок 1" descr="C:\Users\User\Pictures\img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13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8106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42169" w:rsidRPr="00007AAD" w:rsidRDefault="00B42169">
      <w:pPr>
        <w:autoSpaceDE w:val="0"/>
        <w:autoSpaceDN w:val="0"/>
        <w:spacing w:after="78" w:line="220" w:lineRule="exact"/>
        <w:rPr>
          <w:lang w:val="ru-RU"/>
        </w:rPr>
      </w:pPr>
    </w:p>
    <w:p w:rsidR="00B42169" w:rsidRPr="00007AAD" w:rsidRDefault="00E53559">
      <w:pPr>
        <w:autoSpaceDE w:val="0"/>
        <w:autoSpaceDN w:val="0"/>
        <w:spacing w:after="0" w:line="230" w:lineRule="auto"/>
        <w:rPr>
          <w:lang w:val="ru-RU"/>
        </w:rPr>
      </w:pPr>
      <w:r w:rsidRPr="00007AAD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B42169" w:rsidRPr="006754E0" w:rsidRDefault="00E53559">
      <w:pPr>
        <w:autoSpaceDE w:val="0"/>
        <w:autoSpaceDN w:val="0"/>
        <w:spacing w:before="346" w:after="0"/>
        <w:ind w:firstLine="180"/>
        <w:rPr>
          <w:lang w:val="ru-RU"/>
        </w:rPr>
      </w:pPr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предмету «Математика» для обучающихся 2 класса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Примерной программы воспитания.</w:t>
      </w:r>
    </w:p>
    <w:p w:rsidR="00B42169" w:rsidRPr="006754E0" w:rsidRDefault="00E53559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>В начальной школе изучение математики имеет особое значение в развитии младшего школьника.</w:t>
      </w:r>
    </w:p>
    <w:p w:rsidR="00B42169" w:rsidRPr="006754E0" w:rsidRDefault="00E53559">
      <w:pPr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Приобретённые им знания, опыт выполнения предметных и универсальных действий на </w:t>
      </w:r>
      <w:r w:rsidRPr="006754E0">
        <w:rPr>
          <w:lang w:val="ru-RU"/>
        </w:rPr>
        <w:br/>
      </w:r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>математическом материале, первоначальное овладение математическим языком станут фундаментом обучения в основном звене школы, а также будут востребованы в жизни.</w:t>
      </w:r>
    </w:p>
    <w:p w:rsidR="00B42169" w:rsidRPr="006754E0" w:rsidRDefault="00E53559">
      <w:pPr>
        <w:tabs>
          <w:tab w:val="left" w:pos="180"/>
        </w:tabs>
        <w:autoSpaceDE w:val="0"/>
        <w:autoSpaceDN w:val="0"/>
        <w:spacing w:before="192" w:after="0" w:line="262" w:lineRule="auto"/>
        <w:ind w:right="144"/>
        <w:rPr>
          <w:lang w:val="ru-RU"/>
        </w:rPr>
      </w:pPr>
      <w:r w:rsidRPr="006754E0">
        <w:rPr>
          <w:lang w:val="ru-RU"/>
        </w:rPr>
        <w:tab/>
      </w:r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>Изучение математики в начальной школе направлено на достижение следующих образовательных, развивающих целей, а также целей воспитания:</w:t>
      </w:r>
    </w:p>
    <w:p w:rsidR="00B42169" w:rsidRPr="006754E0" w:rsidRDefault="00E53559">
      <w:pPr>
        <w:autoSpaceDE w:val="0"/>
        <w:autoSpaceDN w:val="0"/>
        <w:spacing w:before="178" w:after="0"/>
        <w:ind w:left="420" w:right="288"/>
        <w:rPr>
          <w:lang w:val="ru-RU"/>
        </w:rPr>
      </w:pPr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Освоение начальных математических знаний -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 </w:t>
      </w:r>
    </w:p>
    <w:p w:rsidR="00B42169" w:rsidRPr="006754E0" w:rsidRDefault="00E53559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функциональной математической грамотности младшего школьника,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(«часть-</w:t>
      </w:r>
      <w:proofErr w:type="spellStart"/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>целое»,«больше</w:t>
      </w:r>
      <w:proofErr w:type="spellEnd"/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 xml:space="preserve">-меньше», «равно-неравно», «порядок»), смысла арифметических действий, </w:t>
      </w:r>
      <w:r w:rsidRPr="006754E0">
        <w:rPr>
          <w:lang w:val="ru-RU"/>
        </w:rPr>
        <w:br/>
      </w:r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 xml:space="preserve">зависимостей (работа, движение, продолжительность события). </w:t>
      </w:r>
    </w:p>
    <w:p w:rsidR="00B42169" w:rsidRPr="006754E0" w:rsidRDefault="00E53559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Обеспечение математического развития младшего школьника — формирование способности к интеллектуальной деятельности, пространственного воображения, математической речи; умение строить рассуждения, выбирать </w:t>
      </w:r>
      <w:proofErr w:type="gramStart"/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>аргументацию,  различать</w:t>
      </w:r>
      <w:proofErr w:type="gramEnd"/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 xml:space="preserve"> верные (истинные) и неверные (ложные) утверждения, вести поиск информации (примеров, оснований для упорядочения, вариантов и др.). </w:t>
      </w:r>
    </w:p>
    <w:p w:rsidR="00B42169" w:rsidRPr="006754E0" w:rsidRDefault="00E53559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Становление учебно-познавательных мотивов и интереса к изучению математики и </w:t>
      </w:r>
      <w:r w:rsidRPr="006754E0">
        <w:rPr>
          <w:lang w:val="ru-RU"/>
        </w:rPr>
        <w:br/>
      </w:r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 xml:space="preserve">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</w:t>
      </w:r>
      <w:r w:rsidRPr="006754E0">
        <w:rPr>
          <w:lang w:val="ru-RU"/>
        </w:rPr>
        <w:br/>
      </w:r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>математических терминах и понятиях; прочных  навыков использования математических знаний в повседневной жизни.</w:t>
      </w:r>
    </w:p>
    <w:p w:rsidR="00B42169" w:rsidRPr="006754E0" w:rsidRDefault="00E53559">
      <w:pPr>
        <w:tabs>
          <w:tab w:val="left" w:pos="180"/>
        </w:tabs>
        <w:autoSpaceDE w:val="0"/>
        <w:autoSpaceDN w:val="0"/>
        <w:spacing w:before="180" w:after="0" w:line="262" w:lineRule="auto"/>
        <w:ind w:right="720"/>
        <w:rPr>
          <w:lang w:val="ru-RU"/>
        </w:rPr>
      </w:pPr>
      <w:r w:rsidRPr="006754E0">
        <w:rPr>
          <w:lang w:val="ru-RU"/>
        </w:rPr>
        <w:tab/>
      </w:r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>В основе конструирования содержания и отбора планируемых результатов лежат следующие ценности математики, коррелирующие со становлением личности младшего школьника:</w:t>
      </w:r>
    </w:p>
    <w:p w:rsidR="00B42169" w:rsidRPr="006754E0" w:rsidRDefault="00E53559">
      <w:pPr>
        <w:autoSpaceDE w:val="0"/>
        <w:autoSpaceDN w:val="0"/>
        <w:spacing w:before="178" w:after="0"/>
        <w:ind w:left="420"/>
        <w:rPr>
          <w:lang w:val="ru-RU"/>
        </w:rPr>
      </w:pPr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понимание математических отношений выступает средством познания закономерностей существования   окружающего мира, фактов, процессов  и  явлений,  происходящих  в  природе и в обществе (хронология событий, протяжённость по времени, образование целого из частей, изменение формы, размера и т.д.); </w:t>
      </w:r>
    </w:p>
    <w:p w:rsidR="00B42169" w:rsidRPr="006754E0" w:rsidRDefault="00E53559">
      <w:pPr>
        <w:autoSpaceDE w:val="0"/>
        <w:autoSpaceDN w:val="0"/>
        <w:spacing w:before="190" w:after="0" w:line="271" w:lineRule="auto"/>
        <w:ind w:left="420" w:right="720"/>
        <w:rPr>
          <w:lang w:val="ru-RU"/>
        </w:rPr>
      </w:pPr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 xml:space="preserve">—  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 </w:t>
      </w:r>
    </w:p>
    <w:p w:rsidR="00B42169" w:rsidRPr="006754E0" w:rsidRDefault="00E53559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>—  владение математическим языком, элементами алгоритмического мышления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</w:t>
      </w:r>
    </w:p>
    <w:p w:rsidR="00B42169" w:rsidRPr="006754E0" w:rsidRDefault="00B42169">
      <w:pPr>
        <w:rPr>
          <w:lang w:val="ru-RU"/>
        </w:rPr>
        <w:sectPr w:rsidR="00B42169" w:rsidRPr="006754E0">
          <w:pgSz w:w="11900" w:h="16840"/>
          <w:pgMar w:top="298" w:right="634" w:bottom="380" w:left="666" w:header="720" w:footer="720" w:gutter="0"/>
          <w:cols w:space="720" w:equalWidth="0">
            <w:col w:w="10600" w:space="0"/>
          </w:cols>
          <w:docGrid w:linePitch="360"/>
        </w:sectPr>
      </w:pPr>
    </w:p>
    <w:p w:rsidR="00B42169" w:rsidRPr="006754E0" w:rsidRDefault="00B42169">
      <w:pPr>
        <w:autoSpaceDE w:val="0"/>
        <w:autoSpaceDN w:val="0"/>
        <w:spacing w:after="66" w:line="220" w:lineRule="exact"/>
        <w:rPr>
          <w:lang w:val="ru-RU"/>
        </w:rPr>
      </w:pPr>
    </w:p>
    <w:p w:rsidR="00B42169" w:rsidRPr="006754E0" w:rsidRDefault="00E53559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>предположения).</w:t>
      </w:r>
    </w:p>
    <w:p w:rsidR="00B42169" w:rsidRPr="006754E0" w:rsidRDefault="00E53559">
      <w:pPr>
        <w:autoSpaceDE w:val="0"/>
        <w:autoSpaceDN w:val="0"/>
        <w:spacing w:before="178" w:after="0" w:line="281" w:lineRule="auto"/>
        <w:ind w:firstLine="180"/>
        <w:rPr>
          <w:lang w:val="ru-RU"/>
        </w:rPr>
      </w:pPr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 xml:space="preserve">Младшие школьники проявляют интерес к математической сущности предметов и явлений окружающей жизни - возможности их измерить, определить величину, форму, выявить зависимости и  закономерности  их  расположения  во  времени  и в пространстве. Осознанию младшим школьником многих математических явлений помогает его тяга к моделированию, что облегчает освоение общего способа решения учебной задачи, а также работу с разными средствами </w:t>
      </w:r>
      <w:r w:rsidRPr="006754E0">
        <w:rPr>
          <w:lang w:val="ru-RU"/>
        </w:rPr>
        <w:br/>
      </w:r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>информации, в том числе и графическими (таблица, диаграмма, схема).</w:t>
      </w:r>
    </w:p>
    <w:p w:rsidR="00B42169" w:rsidRPr="006754E0" w:rsidRDefault="00E53559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>В начальной школе математические знания и умения применяются школьником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учеником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школы.</w:t>
      </w:r>
    </w:p>
    <w:p w:rsidR="00B42169" w:rsidRPr="006754E0" w:rsidRDefault="00E53559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>На изучение математики в 2 классе отводится 4 часа в неделю, всего 136 часов.</w:t>
      </w:r>
    </w:p>
    <w:p w:rsidR="00B42169" w:rsidRPr="006754E0" w:rsidRDefault="00B42169">
      <w:pPr>
        <w:rPr>
          <w:lang w:val="ru-RU"/>
        </w:rPr>
        <w:sectPr w:rsidR="00B42169" w:rsidRPr="006754E0">
          <w:pgSz w:w="11900" w:h="16840"/>
          <w:pgMar w:top="286" w:right="828" w:bottom="1440" w:left="666" w:header="720" w:footer="720" w:gutter="0"/>
          <w:cols w:space="720" w:equalWidth="0">
            <w:col w:w="10406" w:space="0"/>
          </w:cols>
          <w:docGrid w:linePitch="360"/>
        </w:sectPr>
      </w:pPr>
    </w:p>
    <w:p w:rsidR="00B42169" w:rsidRPr="006754E0" w:rsidRDefault="00B42169">
      <w:pPr>
        <w:autoSpaceDE w:val="0"/>
        <w:autoSpaceDN w:val="0"/>
        <w:spacing w:after="78" w:line="220" w:lineRule="exact"/>
        <w:rPr>
          <w:lang w:val="ru-RU"/>
        </w:rPr>
      </w:pPr>
    </w:p>
    <w:p w:rsidR="00B42169" w:rsidRPr="006754E0" w:rsidRDefault="00E53559">
      <w:pPr>
        <w:autoSpaceDE w:val="0"/>
        <w:autoSpaceDN w:val="0"/>
        <w:spacing w:after="0" w:line="230" w:lineRule="auto"/>
        <w:rPr>
          <w:lang w:val="ru-RU"/>
        </w:rPr>
      </w:pPr>
      <w:r w:rsidRPr="006754E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B42169" w:rsidRPr="006754E0" w:rsidRDefault="00E53559">
      <w:pPr>
        <w:autoSpaceDE w:val="0"/>
        <w:autoSpaceDN w:val="0"/>
        <w:spacing w:before="346" w:after="0" w:line="271" w:lineRule="auto"/>
        <w:ind w:right="144" w:firstLine="180"/>
        <w:rPr>
          <w:lang w:val="ru-RU"/>
        </w:rPr>
      </w:pPr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>Основное содержание обучения в программе представлено разделами: «Числа и величины</w:t>
      </w:r>
      <w:proofErr w:type="gramStart"/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>»,«</w:t>
      </w:r>
      <w:proofErr w:type="gramEnd"/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>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B42169" w:rsidRPr="006754E0" w:rsidRDefault="00E53559">
      <w:pPr>
        <w:autoSpaceDE w:val="0"/>
        <w:autoSpaceDN w:val="0"/>
        <w:spacing w:before="262" w:after="0" w:line="230" w:lineRule="auto"/>
        <w:rPr>
          <w:lang w:val="ru-RU"/>
        </w:rPr>
      </w:pPr>
      <w:r w:rsidRPr="006754E0">
        <w:rPr>
          <w:rFonts w:ascii="Times New Roman" w:eastAsia="Times New Roman" w:hAnsi="Times New Roman"/>
          <w:b/>
          <w:color w:val="000000"/>
          <w:sz w:val="24"/>
          <w:lang w:val="ru-RU"/>
        </w:rPr>
        <w:t>Числа и величины</w:t>
      </w:r>
    </w:p>
    <w:p w:rsidR="00B42169" w:rsidRPr="006754E0" w:rsidRDefault="00E53559">
      <w:pPr>
        <w:tabs>
          <w:tab w:val="left" w:pos="180"/>
        </w:tabs>
        <w:autoSpaceDE w:val="0"/>
        <w:autoSpaceDN w:val="0"/>
        <w:spacing w:before="118" w:after="0" w:line="262" w:lineRule="auto"/>
        <w:ind w:right="144"/>
        <w:rPr>
          <w:lang w:val="ru-RU"/>
        </w:rPr>
      </w:pPr>
      <w:r w:rsidRPr="006754E0">
        <w:rPr>
          <w:lang w:val="ru-RU"/>
        </w:rPr>
        <w:tab/>
      </w:r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>Числа в пределах 100: чтение, запись, десятичный состав, сравнение Запись равенства, неравенства Увеличение/уменьшение числа на несколько единиц/десятков; разностное сравнение чисел.</w:t>
      </w:r>
    </w:p>
    <w:p w:rsidR="00B42169" w:rsidRPr="006754E0" w:rsidRDefault="00E53559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 xml:space="preserve">Величины: сравнение по массе (единица массы — </w:t>
      </w:r>
      <w:proofErr w:type="gramStart"/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>кило- грамм</w:t>
      </w:r>
      <w:proofErr w:type="gramEnd"/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>); измерение длины (единицы длины— метр, дециметр, сантиметр, миллиметр), времени (единицы времени — час, ми- нута) Соотношение между единицами величины (в пределах 100), его применение для решения практических задач</w:t>
      </w:r>
    </w:p>
    <w:p w:rsidR="00B42169" w:rsidRPr="006754E0" w:rsidRDefault="00E53559">
      <w:pPr>
        <w:autoSpaceDE w:val="0"/>
        <w:autoSpaceDN w:val="0"/>
        <w:spacing w:before="264" w:after="0" w:line="230" w:lineRule="auto"/>
        <w:rPr>
          <w:lang w:val="ru-RU"/>
        </w:rPr>
      </w:pPr>
      <w:r w:rsidRPr="006754E0">
        <w:rPr>
          <w:rFonts w:ascii="Times New Roman" w:eastAsia="Times New Roman" w:hAnsi="Times New Roman"/>
          <w:b/>
          <w:color w:val="000000"/>
          <w:sz w:val="24"/>
          <w:lang w:val="ru-RU"/>
        </w:rPr>
        <w:t>Арифметические действия</w:t>
      </w:r>
    </w:p>
    <w:p w:rsidR="00B42169" w:rsidRPr="006754E0" w:rsidRDefault="00E53559">
      <w:pPr>
        <w:tabs>
          <w:tab w:val="left" w:pos="180"/>
        </w:tabs>
        <w:autoSpaceDE w:val="0"/>
        <w:autoSpaceDN w:val="0"/>
        <w:spacing w:before="118" w:after="0" w:line="281" w:lineRule="auto"/>
        <w:rPr>
          <w:lang w:val="ru-RU"/>
        </w:rPr>
      </w:pPr>
      <w:r w:rsidRPr="006754E0">
        <w:rPr>
          <w:lang w:val="ru-RU"/>
        </w:rPr>
        <w:tab/>
      </w:r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 xml:space="preserve">Устное сложение и вычитание чисел в пределах 100 без перехода и с переходом через разряд Письменное сложение и вычитание чисел в пределах 100. Переместительное, сочетательное свойства сложения, их применение для вычислений Взаимосвязь компонентов и результата действия сложения, действия вычитания Проверка результата вычисления (реальность ответа, обратное действие) </w:t>
      </w:r>
      <w:r w:rsidRPr="006754E0">
        <w:rPr>
          <w:lang w:val="ru-RU"/>
        </w:rPr>
        <w:tab/>
      </w:r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>Действия умножения и деления чисел в практических и учебных ситуациях Названия компонентов действий умножения, деления.</w:t>
      </w:r>
    </w:p>
    <w:p w:rsidR="00B42169" w:rsidRPr="006754E0" w:rsidRDefault="00E53559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>Табличное умножение в пределах 50 Табличные случаи умножения, деления при вычислениях и решении задач. Переместительное свойство умножения. Взаимосвязь компонентов и результата действия умножения, действия деления.</w:t>
      </w:r>
    </w:p>
    <w:p w:rsidR="00B42169" w:rsidRPr="006754E0" w:rsidRDefault="00E5355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>Неизвестный компонент действия сложения, действия вычитания; его нахождение.</w:t>
      </w:r>
    </w:p>
    <w:p w:rsidR="00B42169" w:rsidRPr="006754E0" w:rsidRDefault="00E53559">
      <w:pPr>
        <w:autoSpaceDE w:val="0"/>
        <w:autoSpaceDN w:val="0"/>
        <w:spacing w:before="70" w:after="0"/>
        <w:ind w:firstLine="180"/>
        <w:rPr>
          <w:lang w:val="ru-RU"/>
        </w:rPr>
      </w:pPr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>Числовое выражение: чтение, запись, вычисление значения Порядок выполнения действий в числовом выражении, содержащем действия сложения и вычитания (со скобками/без скобок) в пределах 100 (не более трех действий); нахождение его значения. Рациональные приемы вычислений: использование переместительного и сочетательного свойства.</w:t>
      </w:r>
    </w:p>
    <w:p w:rsidR="00B42169" w:rsidRPr="006754E0" w:rsidRDefault="00E53559">
      <w:pPr>
        <w:autoSpaceDE w:val="0"/>
        <w:autoSpaceDN w:val="0"/>
        <w:spacing w:before="262" w:after="0" w:line="230" w:lineRule="auto"/>
        <w:rPr>
          <w:lang w:val="ru-RU"/>
        </w:rPr>
      </w:pPr>
      <w:r w:rsidRPr="006754E0">
        <w:rPr>
          <w:rFonts w:ascii="Times New Roman" w:eastAsia="Times New Roman" w:hAnsi="Times New Roman"/>
          <w:b/>
          <w:color w:val="000000"/>
          <w:sz w:val="24"/>
          <w:lang w:val="ru-RU"/>
        </w:rPr>
        <w:t>Текстовые задачи</w:t>
      </w:r>
    </w:p>
    <w:p w:rsidR="00B42169" w:rsidRPr="006754E0" w:rsidRDefault="00E53559">
      <w:pPr>
        <w:autoSpaceDE w:val="0"/>
        <w:autoSpaceDN w:val="0"/>
        <w:spacing w:before="118" w:after="0" w:line="283" w:lineRule="auto"/>
        <w:ind w:firstLine="180"/>
        <w:rPr>
          <w:lang w:val="ru-RU"/>
        </w:rPr>
      </w:pPr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 xml:space="preserve">Чтение, представление текста задачи в виде рисунка, схемы или другой модели.  План решения задачи в два действия, выбор соответствующих плану арифметических действий. Запись решения и ответа задачи. Решение текстовых задач на применение смысла арифметического действия </w:t>
      </w:r>
      <w:r w:rsidRPr="006754E0">
        <w:rPr>
          <w:lang w:val="ru-RU"/>
        </w:rPr>
        <w:br/>
      </w:r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>(сложение, вычитание, умножение, деление). Расчётные задачи на увеличение/ уменьшение величины на несколько единиц/в несколько раз. Фиксация ответа к задаче и его проверка (формулирование, проверка на достоверность, следование плану, соответствие поставленному вопросу).</w:t>
      </w:r>
    </w:p>
    <w:p w:rsidR="00B42169" w:rsidRPr="006754E0" w:rsidRDefault="00E53559">
      <w:pPr>
        <w:autoSpaceDE w:val="0"/>
        <w:autoSpaceDN w:val="0"/>
        <w:spacing w:before="262" w:after="0" w:line="230" w:lineRule="auto"/>
        <w:rPr>
          <w:lang w:val="ru-RU"/>
        </w:rPr>
      </w:pPr>
      <w:r w:rsidRPr="006754E0">
        <w:rPr>
          <w:rFonts w:ascii="Times New Roman" w:eastAsia="Times New Roman" w:hAnsi="Times New Roman"/>
          <w:b/>
          <w:color w:val="000000"/>
          <w:sz w:val="24"/>
          <w:lang w:val="ru-RU"/>
        </w:rPr>
        <w:t>Пространственные отношения и геометрические фигуры</w:t>
      </w:r>
    </w:p>
    <w:p w:rsidR="00B42169" w:rsidRPr="006754E0" w:rsidRDefault="00E53559">
      <w:pPr>
        <w:autoSpaceDE w:val="0"/>
        <w:autoSpaceDN w:val="0"/>
        <w:spacing w:before="118" w:after="0" w:line="281" w:lineRule="auto"/>
        <w:ind w:firstLine="180"/>
        <w:rPr>
          <w:lang w:val="ru-RU"/>
        </w:rPr>
      </w:pPr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>Распознавание и изображение геометрических фигур: точка, прямая, прямой угол, ломаная, многоугольник. Построение от резка заданной длины с помощью линейки. Изображение на клетчатой бумаге прямоугольника с заданными длинами сторон, квадрата с заданной длиной стороны. Длина ломаной. Измерение периметра данного/изображенного прямоугольника (квадрата), запись результата измерения в сантиметрах.</w:t>
      </w:r>
    </w:p>
    <w:p w:rsidR="00B42169" w:rsidRPr="006754E0" w:rsidRDefault="00E53559">
      <w:pPr>
        <w:autoSpaceDE w:val="0"/>
        <w:autoSpaceDN w:val="0"/>
        <w:spacing w:before="262" w:after="0" w:line="230" w:lineRule="auto"/>
        <w:rPr>
          <w:lang w:val="ru-RU"/>
        </w:rPr>
      </w:pPr>
      <w:r w:rsidRPr="006754E0">
        <w:rPr>
          <w:rFonts w:ascii="Times New Roman" w:eastAsia="Times New Roman" w:hAnsi="Times New Roman"/>
          <w:b/>
          <w:color w:val="000000"/>
          <w:sz w:val="24"/>
          <w:lang w:val="ru-RU"/>
        </w:rPr>
        <w:t>Математическая информация</w:t>
      </w:r>
    </w:p>
    <w:p w:rsidR="00B42169" w:rsidRPr="006754E0" w:rsidRDefault="00E53559">
      <w:pPr>
        <w:autoSpaceDE w:val="0"/>
        <w:autoSpaceDN w:val="0"/>
        <w:spacing w:before="118" w:after="0" w:line="271" w:lineRule="auto"/>
        <w:ind w:right="144" w:firstLine="180"/>
        <w:rPr>
          <w:lang w:val="ru-RU"/>
        </w:rPr>
      </w:pPr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>Нахождение, формулирование одного-двух общих  признаков набора математических объектов: чисел, величин, геометрических фигур. Классификация объектов по заданному или самостоятельно установленному   признаку.     Закономерность в ряду чисел, геометрических фигур, объектов</w:t>
      </w:r>
    </w:p>
    <w:p w:rsidR="00B42169" w:rsidRPr="006754E0" w:rsidRDefault="00B42169">
      <w:pPr>
        <w:rPr>
          <w:lang w:val="ru-RU"/>
        </w:rPr>
        <w:sectPr w:rsidR="00B42169" w:rsidRPr="006754E0">
          <w:pgSz w:w="11900" w:h="16840"/>
          <w:pgMar w:top="298" w:right="650" w:bottom="36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42169" w:rsidRPr="006754E0" w:rsidRDefault="00B42169">
      <w:pPr>
        <w:autoSpaceDE w:val="0"/>
        <w:autoSpaceDN w:val="0"/>
        <w:spacing w:after="66" w:line="220" w:lineRule="exact"/>
        <w:rPr>
          <w:lang w:val="ru-RU"/>
        </w:rPr>
      </w:pPr>
    </w:p>
    <w:p w:rsidR="00B42169" w:rsidRPr="006754E0" w:rsidRDefault="00E53559">
      <w:pPr>
        <w:autoSpaceDE w:val="0"/>
        <w:autoSpaceDN w:val="0"/>
        <w:spacing w:after="0" w:line="286" w:lineRule="auto"/>
        <w:rPr>
          <w:lang w:val="ru-RU"/>
        </w:rPr>
      </w:pPr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 xml:space="preserve">повседневной  жизни. Верные (истинные) и неверные (ложные) утверждения, со- держащие </w:t>
      </w:r>
      <w:r w:rsidRPr="006754E0">
        <w:rPr>
          <w:lang w:val="ru-RU"/>
        </w:rPr>
        <w:br/>
      </w:r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 xml:space="preserve">количественные, пространственные отношения,  зависимости между числами/величинами </w:t>
      </w:r>
      <w:r w:rsidRPr="006754E0">
        <w:rPr>
          <w:lang w:val="ru-RU"/>
        </w:rPr>
        <w:br/>
      </w:r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>Конструирование утверждений с использованием слов «каждый», «все». Работа с таблицами: извлечение и использование для ответа на вопрос информации, представленной в таблице (таблицы сложения, умножения; график дежурств, наблюдения в природе и пр.) Внесение данных в таблицу, дополнение моделей (схем, изображений) готовыми числовыми данными. Алгоритмы (приёмы, правила) устных и письменных вычислений, измерений и построения геометрических фигур. Правила работы с электронными средствами обучения (электронной формой учебника, компьютерными тренажёрами).</w:t>
      </w:r>
    </w:p>
    <w:p w:rsidR="00B42169" w:rsidRPr="006754E0" w:rsidRDefault="00E53559">
      <w:pPr>
        <w:autoSpaceDE w:val="0"/>
        <w:autoSpaceDN w:val="0"/>
        <w:spacing w:before="264" w:after="0" w:line="230" w:lineRule="auto"/>
        <w:rPr>
          <w:lang w:val="ru-RU"/>
        </w:rPr>
      </w:pPr>
      <w:r w:rsidRPr="006754E0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УЧЕБНЫЕ ДЕЙСТВИЯ (ПРОПЕДЕВТИЧЕСКИЙ УРОВЕНЬ)</w:t>
      </w:r>
    </w:p>
    <w:p w:rsidR="00B42169" w:rsidRPr="006754E0" w:rsidRDefault="00E53559">
      <w:pPr>
        <w:autoSpaceDE w:val="0"/>
        <w:autoSpaceDN w:val="0"/>
        <w:spacing w:before="168" w:after="0" w:line="230" w:lineRule="auto"/>
        <w:ind w:left="180"/>
        <w:rPr>
          <w:lang w:val="ru-RU"/>
        </w:rPr>
      </w:pPr>
      <w:r w:rsidRPr="006754E0">
        <w:rPr>
          <w:rFonts w:ascii="Times New Roman" w:eastAsia="Times New Roman" w:hAnsi="Times New Roman"/>
          <w:i/>
          <w:color w:val="000000"/>
          <w:sz w:val="24"/>
          <w:lang w:val="ru-RU"/>
        </w:rPr>
        <w:t>Универсальные познавательные учебные действия:</w:t>
      </w:r>
    </w:p>
    <w:p w:rsidR="00B42169" w:rsidRPr="006754E0" w:rsidRDefault="00E53559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наблюдать математические отношения (часть-целое, больше-меньше) в окружающем мире; </w:t>
      </w:r>
    </w:p>
    <w:p w:rsidR="00B42169" w:rsidRPr="006754E0" w:rsidRDefault="00E53559">
      <w:pPr>
        <w:autoSpaceDE w:val="0"/>
        <w:autoSpaceDN w:val="0"/>
        <w:spacing w:before="190" w:after="0" w:line="262" w:lineRule="auto"/>
        <w:ind w:left="420" w:right="1296"/>
        <w:rPr>
          <w:lang w:val="ru-RU"/>
        </w:rPr>
      </w:pPr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 xml:space="preserve">—  характеризовать назначение и использовать простейшие измерительные приборы (сантиметровая лента, весы); </w:t>
      </w:r>
    </w:p>
    <w:p w:rsidR="00B42169" w:rsidRPr="006754E0" w:rsidRDefault="00E53559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группы объектов (чисел, величин, геометрических фигур) по самостоятельно выбранному основанию; </w:t>
      </w:r>
    </w:p>
    <w:p w:rsidR="00B42169" w:rsidRPr="006754E0" w:rsidRDefault="00E53559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>—  распределять (классифицировать) объекты (</w:t>
      </w:r>
      <w:proofErr w:type="gramStart"/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>числа,  величины</w:t>
      </w:r>
      <w:proofErr w:type="gramEnd"/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 xml:space="preserve">, геометрические фигуры, текстовые задачи в одно действие) на группы; </w:t>
      </w:r>
    </w:p>
    <w:p w:rsidR="00B42169" w:rsidRPr="006754E0" w:rsidRDefault="00E53559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обнаруживать модели геометрических фигур в окружающем мире; вести поиск различных решений задачи (расчётной, с геометрическим содержанием); </w:t>
      </w:r>
    </w:p>
    <w:p w:rsidR="00B42169" w:rsidRPr="006754E0" w:rsidRDefault="00E53559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воспроизводить порядок выполнения действий в числовом выражении, содержащем действия  сложения  и  вычитания (со скобками/без скобок); </w:t>
      </w:r>
    </w:p>
    <w:p w:rsidR="00B42169" w:rsidRPr="006754E0" w:rsidRDefault="00E5355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устанавливать соответствие между математическим выражением и его текстовым описанием; </w:t>
      </w:r>
    </w:p>
    <w:p w:rsidR="00B42169" w:rsidRPr="006754E0" w:rsidRDefault="00E5355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>—  подбирать примеры, подтверждающие суждение, вывод, ответ.</w:t>
      </w:r>
    </w:p>
    <w:p w:rsidR="00B42169" w:rsidRPr="006754E0" w:rsidRDefault="00E53559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6754E0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</w:p>
    <w:p w:rsidR="00B42169" w:rsidRPr="006754E0" w:rsidRDefault="00E53559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 xml:space="preserve">—  извлекать и использовать информацию, представленную в текстовой, графической (рисунок, схема, таблица) форме, заполнять таблицы; </w:t>
      </w:r>
    </w:p>
    <w:p w:rsidR="00B42169" w:rsidRPr="006754E0" w:rsidRDefault="00E53559">
      <w:pPr>
        <w:autoSpaceDE w:val="0"/>
        <w:autoSpaceDN w:val="0"/>
        <w:spacing w:before="192" w:after="0" w:line="230" w:lineRule="auto"/>
        <w:jc w:val="center"/>
        <w:rPr>
          <w:lang w:val="ru-RU"/>
        </w:rPr>
      </w:pPr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устанавливать логику перебора вариантов для решения простейших комбинаторных задач; </w:t>
      </w:r>
    </w:p>
    <w:p w:rsidR="00B42169" w:rsidRPr="006754E0" w:rsidRDefault="00E53559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>—  дополнять модели (схемы, изображения) готовыми числовыми данными.</w:t>
      </w:r>
    </w:p>
    <w:p w:rsidR="00B42169" w:rsidRPr="006754E0" w:rsidRDefault="00E53559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6754E0">
        <w:rPr>
          <w:rFonts w:ascii="Times New Roman" w:eastAsia="Times New Roman" w:hAnsi="Times New Roman"/>
          <w:i/>
          <w:color w:val="000000"/>
          <w:sz w:val="24"/>
          <w:lang w:val="ru-RU"/>
        </w:rPr>
        <w:t>Универсальные коммуникативные учебные действия:</w:t>
      </w:r>
    </w:p>
    <w:p w:rsidR="00B42169" w:rsidRPr="006754E0" w:rsidRDefault="00E53559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комментировать ход вычислений; объяснять выбор величины, соответствующей ситуации измерения; </w:t>
      </w:r>
    </w:p>
    <w:p w:rsidR="00B42169" w:rsidRPr="006754E0" w:rsidRDefault="00E5355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составлять текстовую задачу с заданным отношением (готовым решением) по образцу; </w:t>
      </w:r>
    </w:p>
    <w:p w:rsidR="00B42169" w:rsidRPr="006754E0" w:rsidRDefault="00E5355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математические знаки и терминологию для описания сюжетной ситуации; </w:t>
      </w:r>
    </w:p>
    <w:p w:rsidR="00B42169" w:rsidRPr="006754E0" w:rsidRDefault="00E5355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конструирования утверждений, выводов относительно данных объектов, отношения; </w:t>
      </w:r>
    </w:p>
    <w:p w:rsidR="00B42169" w:rsidRPr="006754E0" w:rsidRDefault="00E5355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называть числа, величины, геометрические фигуры, обладающие заданным свойством; </w:t>
      </w:r>
    </w:p>
    <w:p w:rsidR="00B42169" w:rsidRPr="006754E0" w:rsidRDefault="00E5355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 xml:space="preserve">—  записывать, читать число, числовое выражение; </w:t>
      </w:r>
    </w:p>
    <w:p w:rsidR="00B42169" w:rsidRPr="006754E0" w:rsidRDefault="00E5355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приводить примеры, иллюстрирующие смысл арифметического действия; </w:t>
      </w:r>
    </w:p>
    <w:p w:rsidR="00B42169" w:rsidRPr="006754E0" w:rsidRDefault="00B42169">
      <w:pPr>
        <w:rPr>
          <w:lang w:val="ru-RU"/>
        </w:rPr>
        <w:sectPr w:rsidR="00B42169" w:rsidRPr="006754E0">
          <w:pgSz w:w="11900" w:h="16840"/>
          <w:pgMar w:top="286" w:right="688" w:bottom="468" w:left="666" w:header="720" w:footer="720" w:gutter="0"/>
          <w:cols w:space="720" w:equalWidth="0">
            <w:col w:w="10546" w:space="0"/>
          </w:cols>
          <w:docGrid w:linePitch="360"/>
        </w:sectPr>
      </w:pPr>
    </w:p>
    <w:p w:rsidR="00B42169" w:rsidRPr="006754E0" w:rsidRDefault="00B42169">
      <w:pPr>
        <w:autoSpaceDE w:val="0"/>
        <w:autoSpaceDN w:val="0"/>
        <w:spacing w:after="108" w:line="220" w:lineRule="exact"/>
        <w:rPr>
          <w:lang w:val="ru-RU"/>
        </w:rPr>
      </w:pPr>
    </w:p>
    <w:p w:rsidR="00B42169" w:rsidRPr="006754E0" w:rsidRDefault="00E53559">
      <w:pPr>
        <w:autoSpaceDE w:val="0"/>
        <w:autoSpaceDN w:val="0"/>
        <w:spacing w:after="0" w:line="230" w:lineRule="auto"/>
        <w:ind w:left="240"/>
        <w:rPr>
          <w:lang w:val="ru-RU"/>
        </w:rPr>
      </w:pPr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>—  конструировать утверждения с использованием слов «каждый», «все».</w:t>
      </w:r>
    </w:p>
    <w:p w:rsidR="00B42169" w:rsidRPr="006754E0" w:rsidRDefault="00E53559">
      <w:pPr>
        <w:autoSpaceDE w:val="0"/>
        <w:autoSpaceDN w:val="0"/>
        <w:spacing w:before="178" w:after="0" w:line="230" w:lineRule="auto"/>
        <w:rPr>
          <w:lang w:val="ru-RU"/>
        </w:rPr>
      </w:pPr>
      <w:r w:rsidRPr="006754E0">
        <w:rPr>
          <w:rFonts w:ascii="Times New Roman" w:eastAsia="Times New Roman" w:hAnsi="Times New Roman"/>
          <w:i/>
          <w:color w:val="000000"/>
          <w:sz w:val="24"/>
          <w:lang w:val="ru-RU"/>
        </w:rPr>
        <w:t>Универсальные регулятивные учебные действия:</w:t>
      </w:r>
    </w:p>
    <w:p w:rsidR="00B42169" w:rsidRPr="006754E0" w:rsidRDefault="00E53559">
      <w:pPr>
        <w:autoSpaceDE w:val="0"/>
        <w:autoSpaceDN w:val="0"/>
        <w:spacing w:before="178" w:after="0" w:line="262" w:lineRule="auto"/>
        <w:ind w:left="240" w:right="1296"/>
        <w:rPr>
          <w:lang w:val="ru-RU"/>
        </w:rPr>
      </w:pPr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следовать установленному правилу, по которому составлен ряд чисел, величин, геометрических фигур; </w:t>
      </w:r>
    </w:p>
    <w:p w:rsidR="00B42169" w:rsidRPr="006754E0" w:rsidRDefault="00E53559">
      <w:pPr>
        <w:autoSpaceDE w:val="0"/>
        <w:autoSpaceDN w:val="0"/>
        <w:spacing w:before="190" w:after="0" w:line="262" w:lineRule="auto"/>
        <w:ind w:left="240" w:right="1296"/>
        <w:rPr>
          <w:lang w:val="ru-RU"/>
        </w:rPr>
      </w:pPr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организовывать, участвовать, контролировать ход и результат парной работы с математическим материалом; </w:t>
      </w:r>
    </w:p>
    <w:p w:rsidR="00B42169" w:rsidRPr="006754E0" w:rsidRDefault="00E53559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проверять правильность вычисления с помощью другого приёма выполнения действия, обратного действия; </w:t>
      </w:r>
    </w:p>
    <w:p w:rsidR="00B42169" w:rsidRPr="006754E0" w:rsidRDefault="00E53559">
      <w:pPr>
        <w:autoSpaceDE w:val="0"/>
        <w:autoSpaceDN w:val="0"/>
        <w:spacing w:before="192" w:after="0" w:line="230" w:lineRule="auto"/>
        <w:ind w:left="240"/>
        <w:rPr>
          <w:lang w:val="ru-RU"/>
        </w:rPr>
      </w:pPr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>—  находить с помощью учителя причину возникшей ошибки и трудности.</w:t>
      </w:r>
    </w:p>
    <w:p w:rsidR="00B42169" w:rsidRPr="006754E0" w:rsidRDefault="00E53559">
      <w:pPr>
        <w:autoSpaceDE w:val="0"/>
        <w:autoSpaceDN w:val="0"/>
        <w:spacing w:before="180" w:after="0" w:line="230" w:lineRule="auto"/>
        <w:rPr>
          <w:lang w:val="ru-RU"/>
        </w:rPr>
      </w:pPr>
      <w:r w:rsidRPr="006754E0">
        <w:rPr>
          <w:rFonts w:ascii="Times New Roman" w:eastAsia="Times New Roman" w:hAnsi="Times New Roman"/>
          <w:i/>
          <w:color w:val="000000"/>
          <w:sz w:val="24"/>
          <w:lang w:val="ru-RU"/>
        </w:rPr>
        <w:t>Совместная деятельность:</w:t>
      </w:r>
    </w:p>
    <w:p w:rsidR="00B42169" w:rsidRPr="006754E0" w:rsidRDefault="00E53559">
      <w:pPr>
        <w:autoSpaceDE w:val="0"/>
        <w:autoSpaceDN w:val="0"/>
        <w:spacing w:before="178" w:after="0" w:line="262" w:lineRule="auto"/>
        <w:ind w:left="240" w:right="288"/>
        <w:rPr>
          <w:lang w:val="ru-RU"/>
        </w:rPr>
      </w:pPr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принимать правила совместной деятельности при работе в парах, группах, составленных учителем или самостоятельно; </w:t>
      </w:r>
    </w:p>
    <w:p w:rsidR="00B42169" w:rsidRPr="006754E0" w:rsidRDefault="00E53559">
      <w:pPr>
        <w:autoSpaceDE w:val="0"/>
        <w:autoSpaceDN w:val="0"/>
        <w:spacing w:before="190" w:after="0" w:line="271" w:lineRule="auto"/>
        <w:ind w:left="240" w:right="288"/>
        <w:rPr>
          <w:lang w:val="ru-RU"/>
        </w:rPr>
      </w:pPr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участвовать в парной и групповой работе с математическим материалом: обсуждать цель деятельности, ход работы, комментировать свои действия, выслушивать мнения других участников, готовить презентацию (устное выступление) решения или ответа; </w:t>
      </w:r>
    </w:p>
    <w:p w:rsidR="00B42169" w:rsidRPr="006754E0" w:rsidRDefault="00E53559">
      <w:pPr>
        <w:autoSpaceDE w:val="0"/>
        <w:autoSpaceDN w:val="0"/>
        <w:spacing w:before="190" w:after="0" w:line="271" w:lineRule="auto"/>
        <w:ind w:left="240"/>
        <w:rPr>
          <w:lang w:val="ru-RU"/>
        </w:rPr>
      </w:pPr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решать совместно математические задачи поискового и творческого характера (определять с помощью измерительных инструментов длину, определять время и продолжительность с помощью часов; </w:t>
      </w:r>
    </w:p>
    <w:p w:rsidR="00B42169" w:rsidRPr="006754E0" w:rsidRDefault="00E53559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прикидку и оценку результата действий, измерений); </w:t>
      </w:r>
    </w:p>
    <w:p w:rsidR="00B42169" w:rsidRPr="006754E0" w:rsidRDefault="00E53559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>—  совместно с учителем оценивать результаты выполнения общей работы.</w:t>
      </w:r>
    </w:p>
    <w:p w:rsidR="00B42169" w:rsidRPr="006754E0" w:rsidRDefault="00B42169">
      <w:pPr>
        <w:rPr>
          <w:lang w:val="ru-RU"/>
        </w:rPr>
        <w:sectPr w:rsidR="00B42169" w:rsidRPr="006754E0">
          <w:pgSz w:w="11900" w:h="16840"/>
          <w:pgMar w:top="328" w:right="888" w:bottom="1440" w:left="846" w:header="720" w:footer="720" w:gutter="0"/>
          <w:cols w:space="720" w:equalWidth="0">
            <w:col w:w="10166" w:space="0"/>
          </w:cols>
          <w:docGrid w:linePitch="360"/>
        </w:sectPr>
      </w:pPr>
    </w:p>
    <w:p w:rsidR="00B42169" w:rsidRPr="006754E0" w:rsidRDefault="00B42169">
      <w:pPr>
        <w:autoSpaceDE w:val="0"/>
        <w:autoSpaceDN w:val="0"/>
        <w:spacing w:after="78" w:line="220" w:lineRule="exact"/>
        <w:rPr>
          <w:lang w:val="ru-RU"/>
        </w:rPr>
      </w:pPr>
    </w:p>
    <w:p w:rsidR="00B42169" w:rsidRPr="006754E0" w:rsidRDefault="00E53559">
      <w:pPr>
        <w:autoSpaceDE w:val="0"/>
        <w:autoSpaceDN w:val="0"/>
        <w:spacing w:after="0" w:line="230" w:lineRule="auto"/>
        <w:rPr>
          <w:lang w:val="ru-RU"/>
        </w:rPr>
      </w:pPr>
      <w:r w:rsidRPr="006754E0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B42169" w:rsidRPr="006754E0" w:rsidRDefault="00E53559">
      <w:pPr>
        <w:tabs>
          <w:tab w:val="left" w:pos="180"/>
        </w:tabs>
        <w:autoSpaceDE w:val="0"/>
        <w:autoSpaceDN w:val="0"/>
        <w:spacing w:before="346" w:after="0" w:line="262" w:lineRule="auto"/>
        <w:ind w:right="1152"/>
        <w:rPr>
          <w:lang w:val="ru-RU"/>
        </w:rPr>
      </w:pPr>
      <w:r w:rsidRPr="006754E0">
        <w:rPr>
          <w:lang w:val="ru-RU"/>
        </w:rPr>
        <w:tab/>
      </w:r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математики в 2 классе направлено на достижение обучающимися личностных, </w:t>
      </w:r>
      <w:proofErr w:type="spellStart"/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освоения учебного предмета.</w:t>
      </w:r>
    </w:p>
    <w:p w:rsidR="00B42169" w:rsidRPr="006754E0" w:rsidRDefault="00E53559">
      <w:pPr>
        <w:autoSpaceDE w:val="0"/>
        <w:autoSpaceDN w:val="0"/>
        <w:spacing w:before="262" w:after="0" w:line="230" w:lineRule="auto"/>
        <w:rPr>
          <w:lang w:val="ru-RU"/>
        </w:rPr>
      </w:pPr>
      <w:r w:rsidRPr="006754E0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B42169" w:rsidRPr="006754E0" w:rsidRDefault="00E53559">
      <w:pPr>
        <w:tabs>
          <w:tab w:val="left" w:pos="180"/>
        </w:tabs>
        <w:autoSpaceDE w:val="0"/>
        <w:autoSpaceDN w:val="0"/>
        <w:spacing w:before="166" w:after="0" w:line="262" w:lineRule="auto"/>
        <w:ind w:right="288"/>
        <w:rPr>
          <w:lang w:val="ru-RU"/>
        </w:rPr>
      </w:pPr>
      <w:r w:rsidRPr="006754E0">
        <w:rPr>
          <w:lang w:val="ru-RU"/>
        </w:rPr>
        <w:tab/>
      </w:r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>В результате изучения предмета «Математика» у обучающегося будут сформированы следующие личностные результаты:</w:t>
      </w:r>
    </w:p>
    <w:p w:rsidR="00B42169" w:rsidRPr="006754E0" w:rsidRDefault="00E53559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осознавать необходимость изучения математики для адаптации к жизненным ситуациям, для развития общей культуры человека; </w:t>
      </w:r>
    </w:p>
    <w:p w:rsidR="00B42169" w:rsidRPr="006754E0" w:rsidRDefault="00E53559">
      <w:pPr>
        <w:autoSpaceDE w:val="0"/>
        <w:autoSpaceDN w:val="0"/>
        <w:spacing w:before="192" w:after="0" w:line="262" w:lineRule="auto"/>
        <w:ind w:left="420" w:right="576"/>
        <w:rPr>
          <w:lang w:val="ru-RU"/>
        </w:rPr>
      </w:pPr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развития способности мыслить, рассуждать, выдвигать предположения и доказывать или опровергать их; </w:t>
      </w:r>
    </w:p>
    <w:p w:rsidR="00B42169" w:rsidRPr="006754E0" w:rsidRDefault="00E53559">
      <w:pPr>
        <w:autoSpaceDE w:val="0"/>
        <w:autoSpaceDN w:val="0"/>
        <w:spacing w:before="190" w:after="0" w:line="271" w:lineRule="auto"/>
        <w:ind w:left="420" w:right="864"/>
        <w:rPr>
          <w:lang w:val="ru-RU"/>
        </w:rPr>
      </w:pPr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>—  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B42169" w:rsidRPr="006754E0" w:rsidRDefault="00E5355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осваивать навыки организации безопасного поведения в информационной среде; </w:t>
      </w:r>
    </w:p>
    <w:p w:rsidR="00B42169" w:rsidRPr="006754E0" w:rsidRDefault="00E53559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 </w:t>
      </w:r>
    </w:p>
    <w:p w:rsidR="00B42169" w:rsidRPr="006754E0" w:rsidRDefault="00E53559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 </w:t>
      </w:r>
    </w:p>
    <w:p w:rsidR="00B42169" w:rsidRPr="006754E0" w:rsidRDefault="00E53559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 </w:t>
      </w:r>
    </w:p>
    <w:p w:rsidR="00B42169" w:rsidRPr="006754E0" w:rsidRDefault="00E5355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свои успехи в изучении математики, намечать пути устранения трудностей; </w:t>
      </w:r>
    </w:p>
    <w:p w:rsidR="00B42169" w:rsidRPr="006754E0" w:rsidRDefault="00E53559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>—  стремиться углублять свои математические знания и умения; 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B42169" w:rsidRPr="006754E0" w:rsidRDefault="00E53559">
      <w:pPr>
        <w:autoSpaceDE w:val="0"/>
        <w:autoSpaceDN w:val="0"/>
        <w:spacing w:before="324" w:after="0" w:line="230" w:lineRule="auto"/>
        <w:rPr>
          <w:lang w:val="ru-RU"/>
        </w:rPr>
      </w:pPr>
      <w:r w:rsidRPr="006754E0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B42169" w:rsidRPr="006754E0" w:rsidRDefault="00E53559">
      <w:pPr>
        <w:autoSpaceDE w:val="0"/>
        <w:autoSpaceDN w:val="0"/>
        <w:spacing w:before="168" w:after="0" w:line="230" w:lineRule="auto"/>
        <w:ind w:left="180"/>
        <w:rPr>
          <w:lang w:val="ru-RU"/>
        </w:rPr>
      </w:pPr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у обучающегося формируются следующие универсальные учебные действия.</w:t>
      </w:r>
    </w:p>
    <w:p w:rsidR="00B42169" w:rsidRPr="006754E0" w:rsidRDefault="00E53559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r w:rsidRPr="006754E0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 познавательные учебные действия:</w:t>
      </w:r>
    </w:p>
    <w:p w:rsidR="00B42169" w:rsidRPr="006754E0" w:rsidRDefault="00E53559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6754E0">
        <w:rPr>
          <w:rFonts w:ascii="Times New Roman" w:eastAsia="Times New Roman" w:hAnsi="Times New Roman"/>
          <w:i/>
          <w:color w:val="000000"/>
          <w:sz w:val="24"/>
          <w:lang w:val="ru-RU"/>
        </w:rPr>
        <w:t>1)  Базовые логические действия:</w:t>
      </w:r>
    </w:p>
    <w:p w:rsidR="00B42169" w:rsidRPr="006754E0" w:rsidRDefault="00E53559">
      <w:pPr>
        <w:autoSpaceDE w:val="0"/>
        <w:autoSpaceDN w:val="0"/>
        <w:spacing w:before="178" w:after="0" w:line="262" w:lineRule="auto"/>
        <w:ind w:left="420" w:right="1008"/>
        <w:rPr>
          <w:lang w:val="ru-RU"/>
        </w:rPr>
      </w:pPr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устанавливать связи и зависимости между математическими объектами (часть-целое; причина-следствие; протяжённость); </w:t>
      </w:r>
    </w:p>
    <w:p w:rsidR="00B42169" w:rsidRPr="006754E0" w:rsidRDefault="00E53559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>—  применять базовые логические универсальные действия: сравнение, анализ, классификация (группировка), обобщение;</w:t>
      </w:r>
    </w:p>
    <w:p w:rsidR="00B42169" w:rsidRPr="006754E0" w:rsidRDefault="00E53559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>—  приобретать практические графические и измерительные навыки для успешного решения учебных и житейских задач;</w:t>
      </w:r>
    </w:p>
    <w:p w:rsidR="00B42169" w:rsidRPr="006754E0" w:rsidRDefault="00E53559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>—  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B42169" w:rsidRPr="006754E0" w:rsidRDefault="00E53559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6754E0">
        <w:rPr>
          <w:rFonts w:ascii="Times New Roman" w:eastAsia="Times New Roman" w:hAnsi="Times New Roman"/>
          <w:i/>
          <w:color w:val="000000"/>
          <w:sz w:val="24"/>
          <w:lang w:val="ru-RU"/>
        </w:rPr>
        <w:t>2)  Базовые исследовательские действия:</w:t>
      </w:r>
    </w:p>
    <w:p w:rsidR="00B42169" w:rsidRPr="006754E0" w:rsidRDefault="00B42169">
      <w:pPr>
        <w:rPr>
          <w:lang w:val="ru-RU"/>
        </w:rPr>
        <w:sectPr w:rsidR="00B42169" w:rsidRPr="006754E0">
          <w:pgSz w:w="11900" w:h="16840"/>
          <w:pgMar w:top="298" w:right="650" w:bottom="37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42169" w:rsidRPr="006754E0" w:rsidRDefault="00B42169">
      <w:pPr>
        <w:autoSpaceDE w:val="0"/>
        <w:autoSpaceDN w:val="0"/>
        <w:spacing w:after="132" w:line="220" w:lineRule="exact"/>
        <w:rPr>
          <w:lang w:val="ru-RU"/>
        </w:rPr>
      </w:pPr>
    </w:p>
    <w:p w:rsidR="00B42169" w:rsidRPr="006754E0" w:rsidRDefault="00E53559">
      <w:pPr>
        <w:autoSpaceDE w:val="0"/>
        <w:autoSpaceDN w:val="0"/>
        <w:spacing w:after="0" w:line="262" w:lineRule="auto"/>
        <w:ind w:left="240" w:right="864"/>
        <w:rPr>
          <w:lang w:val="ru-RU"/>
        </w:rPr>
      </w:pPr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способность ориентироваться в учебном материале разных разделов курса математики; </w:t>
      </w:r>
    </w:p>
    <w:p w:rsidR="00B42169" w:rsidRPr="006754E0" w:rsidRDefault="00E53559">
      <w:pPr>
        <w:autoSpaceDE w:val="0"/>
        <w:autoSpaceDN w:val="0"/>
        <w:spacing w:before="190" w:after="0" w:line="262" w:lineRule="auto"/>
        <w:ind w:left="240" w:right="1440"/>
        <w:rPr>
          <w:lang w:val="ru-RU"/>
        </w:rPr>
      </w:pPr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и адекватно использовать математическую терминологию: различать, характеризовать, использовать для решения учебных и практических задач; </w:t>
      </w:r>
    </w:p>
    <w:p w:rsidR="00B42169" w:rsidRPr="006754E0" w:rsidRDefault="00E53559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>—  применять изученные методы познания (измерение, моделирование, перебор вариантов)</w:t>
      </w:r>
    </w:p>
    <w:p w:rsidR="00B42169" w:rsidRPr="006754E0" w:rsidRDefault="00E53559">
      <w:pPr>
        <w:autoSpaceDE w:val="0"/>
        <w:autoSpaceDN w:val="0"/>
        <w:spacing w:before="178" w:after="0" w:line="230" w:lineRule="auto"/>
        <w:rPr>
          <w:lang w:val="ru-RU"/>
        </w:rPr>
      </w:pPr>
      <w:r w:rsidRPr="006754E0">
        <w:rPr>
          <w:rFonts w:ascii="Times New Roman" w:eastAsia="Times New Roman" w:hAnsi="Times New Roman"/>
          <w:i/>
          <w:color w:val="000000"/>
          <w:sz w:val="24"/>
          <w:lang w:val="ru-RU"/>
        </w:rPr>
        <w:t>3)  Работа с информацией:</w:t>
      </w:r>
    </w:p>
    <w:p w:rsidR="00B42169" w:rsidRPr="006754E0" w:rsidRDefault="00E53559">
      <w:pPr>
        <w:autoSpaceDE w:val="0"/>
        <w:autoSpaceDN w:val="0"/>
        <w:spacing w:before="178" w:after="0" w:line="262" w:lineRule="auto"/>
        <w:ind w:left="240"/>
        <w:rPr>
          <w:lang w:val="ru-RU"/>
        </w:rPr>
      </w:pPr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и использовать для решения учебных задач текстовую, графическую информацию в разных источниках информационной среды; </w:t>
      </w:r>
    </w:p>
    <w:p w:rsidR="00B42169" w:rsidRPr="006754E0" w:rsidRDefault="00E53559">
      <w:pPr>
        <w:autoSpaceDE w:val="0"/>
        <w:autoSpaceDN w:val="0"/>
        <w:spacing w:before="192" w:after="0" w:line="262" w:lineRule="auto"/>
        <w:ind w:left="240" w:right="864"/>
        <w:rPr>
          <w:lang w:val="ru-RU"/>
        </w:rPr>
      </w:pPr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читать, интерпретировать графически представленную информацию (схему, таблицу, диаграмму, другую модель); </w:t>
      </w:r>
    </w:p>
    <w:p w:rsidR="00B42169" w:rsidRPr="006754E0" w:rsidRDefault="00E53559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 </w:t>
      </w:r>
    </w:p>
    <w:p w:rsidR="00B42169" w:rsidRPr="006754E0" w:rsidRDefault="00E53559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>—  принимать правила, безопасно использовать предлагаемые электронные средства и источники информации.</w:t>
      </w:r>
    </w:p>
    <w:p w:rsidR="00B42169" w:rsidRPr="006754E0" w:rsidRDefault="00E53559">
      <w:pPr>
        <w:autoSpaceDE w:val="0"/>
        <w:autoSpaceDN w:val="0"/>
        <w:spacing w:before="178" w:after="0" w:line="230" w:lineRule="auto"/>
        <w:rPr>
          <w:lang w:val="ru-RU"/>
        </w:rPr>
      </w:pPr>
      <w:r w:rsidRPr="006754E0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коммуникативные учебные действия:</w:t>
      </w:r>
    </w:p>
    <w:p w:rsidR="00B42169" w:rsidRPr="006754E0" w:rsidRDefault="00E53559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>—  конструировать утверждения, проверять их истинность;</w:t>
      </w:r>
    </w:p>
    <w:p w:rsidR="00B42169" w:rsidRPr="006754E0" w:rsidRDefault="00E53559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>—  строить логическое рассуждение;</w:t>
      </w:r>
    </w:p>
    <w:p w:rsidR="00B42169" w:rsidRPr="006754E0" w:rsidRDefault="00E53559">
      <w:pPr>
        <w:autoSpaceDE w:val="0"/>
        <w:autoSpaceDN w:val="0"/>
        <w:spacing w:before="238" w:after="0" w:line="230" w:lineRule="auto"/>
        <w:jc w:val="center"/>
        <w:rPr>
          <w:lang w:val="ru-RU"/>
        </w:rPr>
      </w:pPr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текст задания для объяснения способа и хода решения математической задачи;</w:t>
      </w:r>
    </w:p>
    <w:p w:rsidR="00B42169" w:rsidRPr="006754E0" w:rsidRDefault="00E53559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ответ;</w:t>
      </w:r>
    </w:p>
    <w:p w:rsidR="00B42169" w:rsidRPr="006754E0" w:rsidRDefault="00E53559">
      <w:pPr>
        <w:autoSpaceDE w:val="0"/>
        <w:autoSpaceDN w:val="0"/>
        <w:spacing w:before="238" w:after="0" w:line="262" w:lineRule="auto"/>
        <w:ind w:left="240" w:right="288"/>
        <w:rPr>
          <w:lang w:val="ru-RU"/>
        </w:rPr>
      </w:pPr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>—  комментировать процесс вычисления, построения, решения; объяснять полученный ответ с использованием изученной терминологии;</w:t>
      </w:r>
    </w:p>
    <w:p w:rsidR="00B42169" w:rsidRPr="006754E0" w:rsidRDefault="00E53559">
      <w:pPr>
        <w:autoSpaceDE w:val="0"/>
        <w:autoSpaceDN w:val="0"/>
        <w:spacing w:before="238" w:after="0" w:line="271" w:lineRule="auto"/>
        <w:ind w:left="240"/>
        <w:rPr>
          <w:lang w:val="ru-RU"/>
        </w:rPr>
      </w:pPr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>—  в процессе диалогов по обсуждению изученного материала —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B42169" w:rsidRPr="006754E0" w:rsidRDefault="00E53559">
      <w:pPr>
        <w:autoSpaceDE w:val="0"/>
        <w:autoSpaceDN w:val="0"/>
        <w:spacing w:before="238" w:after="0" w:line="274" w:lineRule="auto"/>
        <w:ind w:left="240"/>
        <w:rPr>
          <w:lang w:val="ru-RU"/>
        </w:rPr>
      </w:pPr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>—  создавать в соответствии с учебной задачей тексты разного вида -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B42169" w:rsidRPr="006754E0" w:rsidRDefault="00E53559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>—  ориентироваться в алгоритмах: воспроизводить, дополнять, исправлять деформированные;</w:t>
      </w:r>
    </w:p>
    <w:p w:rsidR="00B42169" w:rsidRPr="006754E0" w:rsidRDefault="00E53559">
      <w:pPr>
        <w:autoSpaceDE w:val="0"/>
        <w:autoSpaceDN w:val="0"/>
        <w:spacing w:before="238" w:after="0" w:line="262" w:lineRule="auto"/>
        <w:ind w:left="240" w:right="144"/>
        <w:rPr>
          <w:lang w:val="ru-RU"/>
        </w:rPr>
      </w:pPr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>—  составлять по аналогии</w:t>
      </w:r>
      <w:proofErr w:type="gramStart"/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>; .</w:t>
      </w:r>
      <w:proofErr w:type="gramEnd"/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 xml:space="preserve"> самостоятельно составлять тексты заданий, аналогичные типовым изученным.</w:t>
      </w:r>
    </w:p>
    <w:p w:rsidR="00B42169" w:rsidRPr="006754E0" w:rsidRDefault="00E53559">
      <w:pPr>
        <w:autoSpaceDE w:val="0"/>
        <w:autoSpaceDN w:val="0"/>
        <w:spacing w:before="298" w:after="0" w:line="230" w:lineRule="auto"/>
        <w:rPr>
          <w:lang w:val="ru-RU"/>
        </w:rPr>
      </w:pPr>
      <w:r w:rsidRPr="006754E0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регулятивные учебные действия:</w:t>
      </w:r>
    </w:p>
    <w:p w:rsidR="00B42169" w:rsidRPr="006754E0" w:rsidRDefault="00E53559">
      <w:pPr>
        <w:autoSpaceDE w:val="0"/>
        <w:autoSpaceDN w:val="0"/>
        <w:spacing w:before="190" w:after="0" w:line="230" w:lineRule="auto"/>
        <w:rPr>
          <w:lang w:val="ru-RU"/>
        </w:rPr>
      </w:pPr>
      <w:r w:rsidRPr="006754E0">
        <w:rPr>
          <w:rFonts w:ascii="Times New Roman" w:eastAsia="Times New Roman" w:hAnsi="Times New Roman"/>
          <w:i/>
          <w:color w:val="000000"/>
          <w:sz w:val="24"/>
          <w:lang w:val="ru-RU"/>
        </w:rPr>
        <w:t>1)  Самоорганизация:</w:t>
      </w:r>
    </w:p>
    <w:p w:rsidR="00B42169" w:rsidRPr="006754E0" w:rsidRDefault="00E53559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планировать этапы предстоящей работы, определять последовательность учебных действий; </w:t>
      </w:r>
    </w:p>
    <w:p w:rsidR="00B42169" w:rsidRPr="006754E0" w:rsidRDefault="00E53559">
      <w:pPr>
        <w:autoSpaceDE w:val="0"/>
        <w:autoSpaceDN w:val="0"/>
        <w:spacing w:before="190" w:after="0" w:line="262" w:lineRule="auto"/>
        <w:ind w:left="240" w:right="864"/>
        <w:rPr>
          <w:lang w:val="ru-RU"/>
        </w:rPr>
      </w:pPr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>—  выполнять правила безопасного использования электронных средств, предлагаемых в процессе обучения.</w:t>
      </w:r>
    </w:p>
    <w:p w:rsidR="00B42169" w:rsidRPr="006754E0" w:rsidRDefault="00E53559">
      <w:pPr>
        <w:autoSpaceDE w:val="0"/>
        <w:autoSpaceDN w:val="0"/>
        <w:spacing w:before="178" w:after="0" w:line="230" w:lineRule="auto"/>
        <w:rPr>
          <w:lang w:val="ru-RU"/>
        </w:rPr>
      </w:pPr>
      <w:r w:rsidRPr="006754E0">
        <w:rPr>
          <w:rFonts w:ascii="Times New Roman" w:eastAsia="Times New Roman" w:hAnsi="Times New Roman"/>
          <w:i/>
          <w:color w:val="000000"/>
          <w:sz w:val="24"/>
          <w:lang w:val="ru-RU"/>
        </w:rPr>
        <w:t>2)  Самоконтроль:</w:t>
      </w:r>
    </w:p>
    <w:p w:rsidR="00B42169" w:rsidRPr="006754E0" w:rsidRDefault="00E53559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осуществлять контроль процесса и результата своей деятельности, объективно оценивать их; </w:t>
      </w:r>
    </w:p>
    <w:p w:rsidR="00B42169" w:rsidRPr="006754E0" w:rsidRDefault="00B42169">
      <w:pPr>
        <w:rPr>
          <w:lang w:val="ru-RU"/>
        </w:rPr>
        <w:sectPr w:rsidR="00B42169" w:rsidRPr="006754E0">
          <w:pgSz w:w="11900" w:h="16840"/>
          <w:pgMar w:top="352" w:right="722" w:bottom="302" w:left="846" w:header="720" w:footer="720" w:gutter="0"/>
          <w:cols w:space="720" w:equalWidth="0">
            <w:col w:w="10332" w:space="0"/>
          </w:cols>
          <w:docGrid w:linePitch="360"/>
        </w:sectPr>
      </w:pPr>
    </w:p>
    <w:p w:rsidR="00B42169" w:rsidRPr="006754E0" w:rsidRDefault="00B42169">
      <w:pPr>
        <w:autoSpaceDE w:val="0"/>
        <w:autoSpaceDN w:val="0"/>
        <w:spacing w:after="144" w:line="220" w:lineRule="exact"/>
        <w:rPr>
          <w:lang w:val="ru-RU"/>
        </w:rPr>
      </w:pPr>
    </w:p>
    <w:p w:rsidR="00B42169" w:rsidRPr="006754E0" w:rsidRDefault="00E53559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выбирать и при необходимости корректировать способы действий; </w:t>
      </w:r>
    </w:p>
    <w:p w:rsidR="00B42169" w:rsidRPr="006754E0" w:rsidRDefault="00E53559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>—  находить ошибки в своей работе, устанавливать их причины, вести поиск путей преодоления ошибок.</w:t>
      </w:r>
    </w:p>
    <w:p w:rsidR="00B42169" w:rsidRPr="006754E0" w:rsidRDefault="00E53559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6754E0">
        <w:rPr>
          <w:rFonts w:ascii="Times New Roman" w:eastAsia="Times New Roman" w:hAnsi="Times New Roman"/>
          <w:i/>
          <w:color w:val="000000"/>
          <w:sz w:val="24"/>
          <w:lang w:val="ru-RU"/>
        </w:rPr>
        <w:t>3)  Самооценка:</w:t>
      </w:r>
    </w:p>
    <w:p w:rsidR="00B42169" w:rsidRPr="006754E0" w:rsidRDefault="00E53559">
      <w:pPr>
        <w:autoSpaceDE w:val="0"/>
        <w:autoSpaceDN w:val="0"/>
        <w:spacing w:before="178" w:after="0" w:line="271" w:lineRule="auto"/>
        <w:ind w:left="420"/>
        <w:rPr>
          <w:lang w:val="ru-RU"/>
        </w:rPr>
      </w:pPr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 </w:t>
      </w:r>
    </w:p>
    <w:p w:rsidR="00B42169" w:rsidRPr="006754E0" w:rsidRDefault="00E5355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>—  оценивать рациональность своих действий, давать им качественную характеристику.</w:t>
      </w:r>
    </w:p>
    <w:p w:rsidR="00B42169" w:rsidRPr="006754E0" w:rsidRDefault="00E53559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6754E0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B42169" w:rsidRPr="006754E0" w:rsidRDefault="00E53559">
      <w:pPr>
        <w:autoSpaceDE w:val="0"/>
        <w:autoSpaceDN w:val="0"/>
        <w:spacing w:before="180" w:after="0" w:line="271" w:lineRule="auto"/>
        <w:ind w:left="420" w:right="720"/>
        <w:rPr>
          <w:lang w:val="ru-RU"/>
        </w:rPr>
      </w:pPr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</w:t>
      </w:r>
      <w:proofErr w:type="spellStart"/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>контрпримеров</w:t>
      </w:r>
      <w:proofErr w:type="spellEnd"/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</w:p>
    <w:p w:rsidR="00B42169" w:rsidRPr="006754E0" w:rsidRDefault="00E53559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>—  согласовывать  мнения в ходе поиска доказательств, выбора рационального способа, анализа информации;</w:t>
      </w:r>
    </w:p>
    <w:p w:rsidR="00B42169" w:rsidRPr="006754E0" w:rsidRDefault="00E53559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>—  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B42169" w:rsidRPr="006754E0" w:rsidRDefault="00E53559">
      <w:pPr>
        <w:autoSpaceDE w:val="0"/>
        <w:autoSpaceDN w:val="0"/>
        <w:spacing w:before="322" w:after="0" w:line="230" w:lineRule="auto"/>
        <w:rPr>
          <w:lang w:val="ru-RU"/>
        </w:rPr>
      </w:pPr>
      <w:r w:rsidRPr="006754E0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B42169" w:rsidRPr="006754E0" w:rsidRDefault="00E53559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во 2</w:t>
      </w:r>
      <w:proofErr w:type="gramStart"/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>классе  обучающийся</w:t>
      </w:r>
      <w:proofErr w:type="gramEnd"/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 xml:space="preserve"> научится:</w:t>
      </w:r>
    </w:p>
    <w:p w:rsidR="00B42169" w:rsidRPr="006754E0" w:rsidRDefault="00E53559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читать, записывать, сравнивать, упорядочивать числа в пределах 100; </w:t>
      </w:r>
    </w:p>
    <w:p w:rsidR="00B42169" w:rsidRPr="006754E0" w:rsidRDefault="00E53559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число большее/меньшее данного числа на заданное число (в пределах 100); большее данного числа в заданное число раз (в пределах 20); </w:t>
      </w:r>
    </w:p>
    <w:p w:rsidR="00B42169" w:rsidRPr="006754E0" w:rsidRDefault="00E53559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устанавливать и соблюдать порядок при вычислении значения числового выражения (со скобками/без скобок), содержащего действия сложения и вычитания в пределах 100; </w:t>
      </w:r>
    </w:p>
    <w:p w:rsidR="00B42169" w:rsidRPr="006754E0" w:rsidRDefault="00E53559">
      <w:pPr>
        <w:autoSpaceDE w:val="0"/>
        <w:autoSpaceDN w:val="0"/>
        <w:spacing w:before="190" w:after="0" w:line="262" w:lineRule="auto"/>
        <w:ind w:left="288" w:right="864"/>
        <w:jc w:val="center"/>
        <w:rPr>
          <w:lang w:val="ru-RU"/>
        </w:rPr>
      </w:pPr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арифметические действия: сложение и вычитание, в пределах 100 устно и письменно; умножение и деление в пределах 50 с использованием таблицы умножения; </w:t>
      </w:r>
    </w:p>
    <w:p w:rsidR="00B42169" w:rsidRPr="006754E0" w:rsidRDefault="00E53559">
      <w:pPr>
        <w:autoSpaceDE w:val="0"/>
        <w:autoSpaceDN w:val="0"/>
        <w:spacing w:before="192" w:after="0" w:line="262" w:lineRule="auto"/>
        <w:ind w:left="420"/>
        <w:rPr>
          <w:lang w:val="ru-RU"/>
        </w:rPr>
      </w:pPr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называть и различать компоненты действий умножения (множители, произведение); деления (делимое, делитель, частное); </w:t>
      </w:r>
    </w:p>
    <w:p w:rsidR="00B42169" w:rsidRPr="006754E0" w:rsidRDefault="00E53559">
      <w:pPr>
        <w:autoSpaceDE w:val="0"/>
        <w:autoSpaceDN w:val="0"/>
        <w:spacing w:before="192" w:after="0"/>
        <w:ind w:left="420"/>
        <w:rPr>
          <w:lang w:val="ru-RU"/>
        </w:rPr>
      </w:pPr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неизвестный компонент сложения, вычитания; использовать при выполнении практических заданий единицы величин длины (сантиметр, дециметр, метр), массы (килограмм), времени (минута, час); стоимости (рубль, копейка); преобразовывать одни единицы данных </w:t>
      </w:r>
      <w:proofErr w:type="gramStart"/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>величин  в</w:t>
      </w:r>
      <w:proofErr w:type="gramEnd"/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 xml:space="preserve"> другие; </w:t>
      </w:r>
    </w:p>
    <w:p w:rsidR="00B42169" w:rsidRPr="006754E0" w:rsidRDefault="00E53559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с помощью измерительных инструментов длину; определять время с помощью часов; выполнять прикидку и оценку результата измерений; сравнивать величины длины, массы, времени, стоимости, устанавливая между ними соотношение «больше/меньше на»; </w:t>
      </w:r>
    </w:p>
    <w:p w:rsidR="00B42169" w:rsidRPr="006754E0" w:rsidRDefault="00E53559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решать текстовые задачи в одно-два действия: представлять задачу (краткая запись, рисунок, таблица или другая модель); </w:t>
      </w:r>
    </w:p>
    <w:p w:rsidR="00B42169" w:rsidRPr="006754E0" w:rsidRDefault="00E53559">
      <w:pPr>
        <w:autoSpaceDE w:val="0"/>
        <w:autoSpaceDN w:val="0"/>
        <w:spacing w:before="190" w:after="0" w:line="262" w:lineRule="auto"/>
        <w:ind w:left="420" w:right="1296"/>
        <w:rPr>
          <w:lang w:val="ru-RU"/>
        </w:rPr>
      </w:pPr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планировать ход решения текстовой задачи в два действия, оформлять его в виде арифметического действия/действий, записывать ответ; </w:t>
      </w:r>
    </w:p>
    <w:p w:rsidR="00B42169" w:rsidRPr="006754E0" w:rsidRDefault="00E5355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и называть геометрические фигуры: прямой угол; ломаную, многоугольник; </w:t>
      </w:r>
    </w:p>
    <w:p w:rsidR="00B42169" w:rsidRPr="006754E0" w:rsidRDefault="00B42169">
      <w:pPr>
        <w:rPr>
          <w:lang w:val="ru-RU"/>
        </w:rPr>
        <w:sectPr w:rsidR="00B42169" w:rsidRPr="006754E0">
          <w:pgSz w:w="11900" w:h="16840"/>
          <w:pgMar w:top="364" w:right="760" w:bottom="312" w:left="666" w:header="720" w:footer="720" w:gutter="0"/>
          <w:cols w:space="720" w:equalWidth="0">
            <w:col w:w="10474" w:space="0"/>
          </w:cols>
          <w:docGrid w:linePitch="360"/>
        </w:sectPr>
      </w:pPr>
    </w:p>
    <w:p w:rsidR="00B42169" w:rsidRPr="006754E0" w:rsidRDefault="00B42169">
      <w:pPr>
        <w:autoSpaceDE w:val="0"/>
        <w:autoSpaceDN w:val="0"/>
        <w:spacing w:after="132" w:line="220" w:lineRule="exact"/>
        <w:rPr>
          <w:lang w:val="ru-RU"/>
        </w:rPr>
      </w:pPr>
    </w:p>
    <w:p w:rsidR="00B42169" w:rsidRPr="006754E0" w:rsidRDefault="00E53559">
      <w:pPr>
        <w:autoSpaceDE w:val="0"/>
        <w:autoSpaceDN w:val="0"/>
        <w:spacing w:after="0" w:line="353" w:lineRule="auto"/>
        <w:rPr>
          <w:lang w:val="ru-RU"/>
        </w:rPr>
      </w:pPr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выделять среди четырехугольников прямоугольники, квадраты; </w:t>
      </w:r>
      <w:r w:rsidRPr="006754E0">
        <w:rPr>
          <w:lang w:val="ru-RU"/>
        </w:rPr>
        <w:br/>
      </w:r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 бумаге в клетку изображать ломаную, многоугольник; чертить прямой угол, </w:t>
      </w:r>
      <w:r w:rsidRPr="006754E0">
        <w:rPr>
          <w:lang w:val="ru-RU"/>
        </w:rPr>
        <w:br/>
      </w:r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 xml:space="preserve">прямоугольник с заданными длинами сторон; </w:t>
      </w:r>
      <w:r w:rsidRPr="006754E0">
        <w:rPr>
          <w:lang w:val="ru-RU"/>
        </w:rPr>
        <w:br/>
      </w:r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для выполнения построений линейку, угольник; </w:t>
      </w:r>
      <w:r w:rsidRPr="006754E0">
        <w:rPr>
          <w:lang w:val="ru-RU"/>
        </w:rPr>
        <w:br/>
      </w:r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измерение длин реальных объектов с помощью линейки; находить длину ломаной, состоящей из двух-трёх звеньев, периметр прямоугольника (квадрата); </w:t>
      </w:r>
      <w:r w:rsidRPr="006754E0">
        <w:rPr>
          <w:lang w:val="ru-RU"/>
        </w:rPr>
        <w:br/>
      </w:r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верные (истинные) и неверные (ложные) утверждения со словами «все»,«каждый»; </w:t>
      </w:r>
      <w:r w:rsidRPr="006754E0">
        <w:rPr>
          <w:lang w:val="ru-RU"/>
        </w:rPr>
        <w:br/>
      </w:r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>—  проводить одно-</w:t>
      </w:r>
      <w:proofErr w:type="spellStart"/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>двухшаговые</w:t>
      </w:r>
      <w:proofErr w:type="spellEnd"/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 xml:space="preserve"> логические рассуждения и делать выводы; </w:t>
      </w:r>
      <w:r w:rsidRPr="006754E0">
        <w:rPr>
          <w:lang w:val="ru-RU"/>
        </w:rPr>
        <w:br/>
      </w:r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общий признак группы математических объектов (чисел, величин, геометрических фигур); </w:t>
      </w:r>
      <w:r w:rsidRPr="006754E0">
        <w:rPr>
          <w:lang w:val="ru-RU"/>
        </w:rPr>
        <w:br/>
      </w:r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закономерность в ряду объектов (чисел, геометрических фигур); </w:t>
      </w:r>
      <w:r w:rsidRPr="006754E0">
        <w:rPr>
          <w:lang w:val="ru-RU"/>
        </w:rPr>
        <w:br/>
      </w:r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представлять информацию в заданной форме: дополнять текст задачи числами, заполнять строку/столбец таблицы, указывать числовые данные на рисунке (изображении геометрических фигур); </w:t>
      </w:r>
      <w:r w:rsidRPr="006754E0">
        <w:rPr>
          <w:lang w:val="ru-RU"/>
        </w:rPr>
        <w:br/>
      </w:r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группы объектов (находить общее, различное); </w:t>
      </w:r>
      <w:r w:rsidRPr="006754E0">
        <w:rPr>
          <w:lang w:val="ru-RU"/>
        </w:rPr>
        <w:br/>
      </w:r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обнаруживать модели геометрических фигур в окружающем мире; подбирать примеры, подтверждающие суждение, ответ; </w:t>
      </w:r>
      <w:r w:rsidRPr="006754E0">
        <w:rPr>
          <w:lang w:val="ru-RU"/>
        </w:rPr>
        <w:br/>
      </w:r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составлять (дополнять) текстовую задачу; </w:t>
      </w:r>
      <w:r w:rsidRPr="006754E0">
        <w:rPr>
          <w:lang w:val="ru-RU"/>
        </w:rPr>
        <w:br/>
      </w:r>
      <w:r w:rsidRPr="006754E0">
        <w:rPr>
          <w:rFonts w:ascii="Times New Roman" w:eastAsia="Times New Roman" w:hAnsi="Times New Roman"/>
          <w:color w:val="000000"/>
          <w:sz w:val="24"/>
          <w:lang w:val="ru-RU"/>
        </w:rPr>
        <w:t>—  проверять правильность вычислений.</w:t>
      </w:r>
    </w:p>
    <w:p w:rsidR="00B42169" w:rsidRPr="006754E0" w:rsidRDefault="00B42169">
      <w:pPr>
        <w:rPr>
          <w:lang w:val="ru-RU"/>
        </w:rPr>
      </w:pPr>
    </w:p>
    <w:p w:rsidR="006754E0" w:rsidRPr="006754E0" w:rsidRDefault="006754E0" w:rsidP="006754E0">
      <w:pPr>
        <w:rPr>
          <w:lang w:val="ru-RU"/>
        </w:rPr>
      </w:pPr>
      <w:r w:rsidRPr="00B6785F">
        <w:rPr>
          <w:b/>
          <w:lang w:val="ru-RU"/>
        </w:rPr>
        <w:t>Реализация воспитательного потенциала</w:t>
      </w:r>
      <w:r w:rsidRPr="006754E0">
        <w:rPr>
          <w:lang w:val="ru-RU"/>
        </w:rPr>
        <w:t xml:space="preserve"> уроков (аудиторных занятий в рамках максимально допустимой учебной нагрузки) предусматривает:</w:t>
      </w:r>
    </w:p>
    <w:p w:rsidR="006754E0" w:rsidRPr="006754E0" w:rsidRDefault="006754E0" w:rsidP="006754E0">
      <w:pPr>
        <w:rPr>
          <w:lang w:val="ru-RU"/>
        </w:rPr>
      </w:pPr>
      <w:r w:rsidRPr="006754E0">
        <w:rPr>
          <w:lang w:val="ru-RU"/>
        </w:rPr>
        <w:t>-включение учителями в рабочие программы учебных предметов, курсов, модулей, тематики в соответствии с календарным планом воспитательной работы школы;</w:t>
      </w:r>
    </w:p>
    <w:p w:rsidR="006754E0" w:rsidRPr="006754E0" w:rsidRDefault="006754E0" w:rsidP="006754E0">
      <w:pPr>
        <w:rPr>
          <w:lang w:val="ru-RU"/>
        </w:rPr>
      </w:pPr>
      <w:r w:rsidRPr="006754E0">
        <w:rPr>
          <w:lang w:val="ru-RU"/>
        </w:rPr>
        <w:t>-максимальное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ценностей; подбор соответствующего тематического содержания, текстов для чтения, задач для решения, проблемных ситуаций для обсуждений;</w:t>
      </w:r>
    </w:p>
    <w:p w:rsidR="006754E0" w:rsidRPr="006754E0" w:rsidRDefault="006754E0" w:rsidP="006754E0">
      <w:pPr>
        <w:rPr>
          <w:lang w:val="ru-RU"/>
        </w:rPr>
      </w:pPr>
      <w:r w:rsidRPr="006754E0">
        <w:rPr>
          <w:lang w:val="ru-RU"/>
        </w:rPr>
        <w:t>-выбор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воспитания; реализация приоритета воспитания в учебной деятельности;</w:t>
      </w:r>
    </w:p>
    <w:p w:rsidR="006754E0" w:rsidRPr="006754E0" w:rsidRDefault="006754E0" w:rsidP="006754E0">
      <w:pPr>
        <w:rPr>
          <w:lang w:val="ru-RU"/>
        </w:rPr>
      </w:pPr>
      <w:r w:rsidRPr="006754E0">
        <w:rPr>
          <w:lang w:val="ru-RU"/>
        </w:rPr>
        <w:t>-полноценную реализацию потенциала уроков в предметных областях целевой воспитательной духовно-нравственной направленности по основам религиозных культур и светской этики в начальной школе, основам духовно-нравственной культуры народов России в основной школе с учетом выбора родителями обучающихся учебных предметов, курсов, модулей в соответствии с их мировоззренческими и культурными потребностями;</w:t>
      </w:r>
    </w:p>
    <w:p w:rsidR="006754E0" w:rsidRPr="006754E0" w:rsidRDefault="006754E0" w:rsidP="006754E0">
      <w:pPr>
        <w:rPr>
          <w:lang w:val="ru-RU"/>
        </w:rPr>
      </w:pPr>
      <w:r w:rsidRPr="006754E0">
        <w:rPr>
          <w:lang w:val="ru-RU"/>
        </w:rPr>
        <w:lastRenderedPageBreak/>
        <w:t>-привлечение внимания обучающихся к ценностному аспекту изучаемых на уроках предметов и явлений, инициирование обсуждений, высказываний своего мнения, выработки своего личностного отношения к изучаемым событиям, явлениям, лицам;</w:t>
      </w:r>
    </w:p>
    <w:p w:rsidR="006754E0" w:rsidRPr="006754E0" w:rsidRDefault="006754E0" w:rsidP="006754E0">
      <w:pPr>
        <w:rPr>
          <w:lang w:val="ru-RU"/>
        </w:rPr>
      </w:pPr>
      <w:r w:rsidRPr="006754E0">
        <w:rPr>
          <w:lang w:val="ru-RU"/>
        </w:rPr>
        <w:t>-применение интерактивных форм учебной работы: интеллектуальных, стимулирующих познавательную мотивацию; дидактического театра, где знания обыгрываются в театральных постановках; дискуссий, дающих возможность приобрести опыт ведения конструктивного диалога; групповой работы, которая учит командной работе и взаимодействию, игровых методик;</w:t>
      </w:r>
    </w:p>
    <w:p w:rsidR="006754E0" w:rsidRPr="006754E0" w:rsidRDefault="006754E0" w:rsidP="006754E0">
      <w:pPr>
        <w:rPr>
          <w:lang w:val="ru-RU"/>
        </w:rPr>
      </w:pPr>
      <w:r w:rsidRPr="006754E0">
        <w:rPr>
          <w:lang w:val="ru-RU"/>
        </w:rPr>
        <w:t>-побуждение обучающихся соблюдать на уроке нормы поведения, правила общения со сверстниками и педагогами, соответствующие укладу школы, установление и поддержка доброжелательной атмосферы;</w:t>
      </w:r>
    </w:p>
    <w:p w:rsidR="006754E0" w:rsidRPr="006754E0" w:rsidRDefault="006754E0" w:rsidP="006754E0">
      <w:pPr>
        <w:rPr>
          <w:lang w:val="ru-RU"/>
        </w:rPr>
      </w:pPr>
      <w:r w:rsidRPr="006754E0">
        <w:rPr>
          <w:lang w:val="ru-RU"/>
        </w:rPr>
        <w:t>-организация шефства мотивированных и эрудированных обучающихся над неуспевающими одноклассниками, дающего обучающимся социально значимый опыт сотрудничества и взаимной помощи;</w:t>
      </w:r>
    </w:p>
    <w:p w:rsidR="006754E0" w:rsidRPr="006754E0" w:rsidRDefault="006754E0" w:rsidP="006754E0">
      <w:pPr>
        <w:rPr>
          <w:lang w:val="ru-RU"/>
        </w:rPr>
        <w:sectPr w:rsidR="006754E0" w:rsidRPr="006754E0">
          <w:pgSz w:w="11900" w:h="16840"/>
          <w:pgMar w:top="352" w:right="752" w:bottom="1440" w:left="1086" w:header="720" w:footer="720" w:gutter="0"/>
          <w:cols w:space="720" w:equalWidth="0">
            <w:col w:w="10062" w:space="0"/>
          </w:cols>
          <w:docGrid w:linePitch="360"/>
        </w:sectPr>
      </w:pPr>
      <w:r w:rsidRPr="006754E0">
        <w:rPr>
          <w:lang w:val="ru-RU"/>
        </w:rPr>
        <w:t>-инициирование и поддержка исследовательской деятельности в форме индивидуальных и групповых проектов, что дает возможность приобрести навыки самостоятельного решения теоретической проблемы, генерирования и оформления собственных идей, уважительного отношения к чужим идеям, публичного выступления, аргументирования и отстаивания своей точки зрения</w:t>
      </w:r>
    </w:p>
    <w:p w:rsidR="00B42169" w:rsidRPr="006754E0" w:rsidRDefault="00B42169">
      <w:pPr>
        <w:autoSpaceDE w:val="0"/>
        <w:autoSpaceDN w:val="0"/>
        <w:spacing w:after="64" w:line="220" w:lineRule="exact"/>
        <w:rPr>
          <w:lang w:val="ru-RU"/>
        </w:rPr>
      </w:pPr>
    </w:p>
    <w:p w:rsidR="00B42169" w:rsidRDefault="00E53559">
      <w:pPr>
        <w:autoSpaceDE w:val="0"/>
        <w:autoSpaceDN w:val="0"/>
        <w:spacing w:after="666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478"/>
        <w:gridCol w:w="530"/>
        <w:gridCol w:w="1104"/>
        <w:gridCol w:w="1140"/>
        <w:gridCol w:w="806"/>
        <w:gridCol w:w="3758"/>
        <w:gridCol w:w="1236"/>
        <w:gridCol w:w="1982"/>
      </w:tblGrid>
      <w:tr w:rsidR="00B42169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4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6754E0" w:rsidRDefault="00E5355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6754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  <w:proofErr w:type="spellEnd"/>
          </w:p>
        </w:tc>
        <w:tc>
          <w:tcPr>
            <w:tcW w:w="3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  <w:proofErr w:type="spellEnd"/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  <w:proofErr w:type="spellEnd"/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50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цифровые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)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ресурсы</w:t>
            </w:r>
            <w:proofErr w:type="spellEnd"/>
          </w:p>
        </w:tc>
      </w:tr>
      <w:tr w:rsidR="00B42169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42169" w:rsidRDefault="00B42169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42169" w:rsidRDefault="00B42169"/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  <w:proofErr w:type="spell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42169" w:rsidRDefault="00B42169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42169" w:rsidRDefault="00B42169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42169" w:rsidRDefault="00B42169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42169" w:rsidRDefault="00B42169"/>
        </w:tc>
      </w:tr>
      <w:tr w:rsidR="00B42169">
        <w:trPr>
          <w:trHeight w:hRule="exact" w:val="350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Числа</w:t>
            </w:r>
            <w:proofErr w:type="spellEnd"/>
          </w:p>
        </w:tc>
      </w:tr>
      <w:tr w:rsidR="00B42169">
        <w:trPr>
          <w:trHeight w:hRule="exact" w:val="226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6754E0" w:rsidRDefault="00E53559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6754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Числа в пределах 100: чтение, запись, десятичный состав, сравнение.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6754E0" w:rsidRDefault="00E53559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работа: установление математического отношения («больше/меньше на … »,</w:t>
            </w:r>
            <w:r w:rsidRPr="006754E0">
              <w:rPr>
                <w:lang w:val="ru-RU"/>
              </w:rPr>
              <w:br/>
            </w: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«больше/меньше в … ») в житейской ситуации </w:t>
            </w:r>
            <w:r w:rsidRPr="006754E0">
              <w:rPr>
                <w:lang w:val="ru-RU"/>
              </w:rPr>
              <w:br/>
            </w: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(сравнение по возрасту, массе и др.);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6754E0" w:rsidRDefault="00E53559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 </w:t>
            </w:r>
            <w:r w:rsidRPr="006754E0">
              <w:rPr>
                <w:lang w:val="ru-RU"/>
              </w:rPr>
              <w:br/>
            </w: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"МАТЕМАТИКА", 2 класс (Диск С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),авторы СИ </w:t>
            </w:r>
            <w:r w:rsidRPr="006754E0">
              <w:rPr>
                <w:lang w:val="ru-RU"/>
              </w:rPr>
              <w:br/>
            </w: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Волкова, СП Максимова единая коллекция </w:t>
            </w:r>
            <w:r w:rsidRPr="006754E0">
              <w:rPr>
                <w:lang w:val="ru-RU"/>
              </w:rPr>
              <w:br/>
            </w: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цифровых; </w:t>
            </w:r>
            <w:r w:rsidRPr="006754E0">
              <w:rPr>
                <w:lang w:val="ru-RU"/>
              </w:rPr>
              <w:br/>
            </w: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общеобразовательных </w:t>
            </w:r>
            <w:r w:rsidRPr="006754E0">
              <w:rPr>
                <w:lang w:val="ru-RU"/>
              </w:rPr>
              <w:br/>
            </w: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ресурсов или по адресу: </w:t>
            </w:r>
            <w:r w:rsidRPr="006754E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B42169" w:rsidRDefault="00E53559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)</w:t>
            </w:r>
          </w:p>
        </w:tc>
      </w:tr>
      <w:tr w:rsidR="00B42169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6754E0" w:rsidRDefault="00E53559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6754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Запись равенства, неравенства. Увеличение/уменьшение числа на несколько единиц/десятков; разностное сравнение чисел.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6754E0" w:rsidRDefault="00E53559">
            <w:pPr>
              <w:autoSpaceDE w:val="0"/>
              <w:autoSpaceDN w:val="0"/>
              <w:spacing w:before="78" w:after="0" w:line="247" w:lineRule="auto"/>
              <w:ind w:left="72" w:right="864"/>
              <w:rPr>
                <w:lang w:val="ru-RU"/>
              </w:rPr>
            </w:pP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Запись общего свойства группы чисел. Характеристика одного числа (величины, геометрической фигуры) из группы;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https://uchi.ru/main</w:t>
            </w:r>
          </w:p>
        </w:tc>
      </w:tr>
      <w:tr w:rsidR="00B42169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Чётные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нечётные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числа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6754E0" w:rsidRDefault="00E53559">
            <w:pPr>
              <w:autoSpaceDE w:val="0"/>
              <w:autoSpaceDN w:val="0"/>
              <w:spacing w:before="78" w:after="0" w:line="250" w:lineRule="auto"/>
              <w:ind w:left="72" w:right="864"/>
              <w:rPr>
                <w:lang w:val="ru-RU"/>
              </w:rPr>
            </w:pP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Запись общего свойства группы чисел. Характеристика одного числа (величины, геометрической фигуры) из группы;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Оформление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математических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записей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B42169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6754E0" w:rsidRDefault="00E53559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6754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Представление числа в  виде суммы разрядных слагаемых</w:t>
            </w: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6754E0" w:rsidRDefault="00E53559">
            <w:pPr>
              <w:autoSpaceDE w:val="0"/>
              <w:autoSpaceDN w:val="0"/>
              <w:spacing w:before="76" w:after="0" w:line="250" w:lineRule="auto"/>
              <w:ind w:left="72" w:right="864"/>
              <w:rPr>
                <w:lang w:val="ru-RU"/>
              </w:rPr>
            </w:pP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Запись общего свойства группы чисел. Характеристика одного числа (величины, геометрической фигуры) из группы;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B42169">
        <w:trPr>
          <w:trHeight w:hRule="exact" w:val="22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6754E0" w:rsidRDefault="00E53559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6754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Работа с математической терминологией (однозначное, двузначное, чётное-нечётное число; число и  цифра; компоненты арифметического действия, их название)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6754E0" w:rsidRDefault="00E53559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парах/группах. Проверка правильности выбора арифметического действия, </w:t>
            </w:r>
            <w:r w:rsidRPr="006754E0">
              <w:rPr>
                <w:lang w:val="ru-RU"/>
              </w:rPr>
              <w:br/>
            </w: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соответствующего отношению «больше на … »,«меньше на … » (с помощью предметной модели, сюжетной ситуации);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6754E0" w:rsidRDefault="00E53559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работа; </w:t>
            </w:r>
            <w:r w:rsidRPr="006754E0">
              <w:rPr>
                <w:lang w:val="ru-RU"/>
              </w:rPr>
              <w:br/>
            </w: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Зачет; </w:t>
            </w:r>
            <w:r w:rsidRPr="006754E0">
              <w:rPr>
                <w:lang w:val="ru-RU"/>
              </w:rPr>
              <w:br/>
            </w: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6754E0" w:rsidRDefault="00E53559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 </w:t>
            </w:r>
            <w:r w:rsidRPr="006754E0">
              <w:rPr>
                <w:lang w:val="ru-RU"/>
              </w:rPr>
              <w:br/>
            </w: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"МАТЕМАТИКА", 2 класс (Диск С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),авторы СИ </w:t>
            </w:r>
            <w:r w:rsidRPr="006754E0">
              <w:rPr>
                <w:lang w:val="ru-RU"/>
              </w:rPr>
              <w:br/>
            </w: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Волкова, СП Максимова единая коллекция </w:t>
            </w:r>
            <w:r w:rsidRPr="006754E0">
              <w:rPr>
                <w:lang w:val="ru-RU"/>
              </w:rPr>
              <w:br/>
            </w: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цифровых; </w:t>
            </w:r>
            <w:r w:rsidRPr="006754E0">
              <w:rPr>
                <w:lang w:val="ru-RU"/>
              </w:rPr>
              <w:br/>
            </w: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общеобразовательных </w:t>
            </w:r>
            <w:r w:rsidRPr="006754E0">
              <w:rPr>
                <w:lang w:val="ru-RU"/>
              </w:rPr>
              <w:br/>
            </w: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ресурсов или по адресу: </w:t>
            </w:r>
            <w:r w:rsidRPr="006754E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B42169" w:rsidRDefault="00E53559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)</w:t>
            </w:r>
          </w:p>
        </w:tc>
      </w:tr>
      <w:tr w:rsidR="00B42169">
        <w:trPr>
          <w:trHeight w:hRule="exact" w:val="348"/>
        </w:trPr>
        <w:tc>
          <w:tcPr>
            <w:tcW w:w="4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0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  <w:tr w:rsidR="00B42169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Величины</w:t>
            </w:r>
            <w:proofErr w:type="spellEnd"/>
          </w:p>
        </w:tc>
      </w:tr>
      <w:tr w:rsidR="00B42169">
        <w:trPr>
          <w:trHeight w:hRule="exact" w:val="109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6754E0" w:rsidRDefault="00E53559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6754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Работа с величинами: сравнение по массе (единица массы —килограмм); измерение длины (единицы длины — метр, дециметр, сантиметр, миллиметр), времени (единицы </w:t>
            </w:r>
            <w:r w:rsidRPr="006754E0">
              <w:rPr>
                <w:lang w:val="ru-RU"/>
              </w:rPr>
              <w:br/>
            </w:r>
            <w:r w:rsidRPr="006754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времени  — час, минута).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6754E0" w:rsidRDefault="00E53559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Проектные задания с величинами, например </w:t>
            </w:r>
            <w:r w:rsidRPr="006754E0">
              <w:rPr>
                <w:lang w:val="ru-RU"/>
              </w:rPr>
              <w:br/>
            </w: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временем: чтение расписания, графика работы; </w:t>
            </w:r>
            <w:r w:rsidRPr="006754E0">
              <w:rPr>
                <w:lang w:val="ru-RU"/>
              </w:rPr>
              <w:br/>
            </w: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составление схемы для определения отрезка времени; установление соотношения между единицами </w:t>
            </w:r>
            <w:r w:rsidRPr="006754E0">
              <w:rPr>
                <w:lang w:val="ru-RU"/>
              </w:rPr>
              <w:br/>
            </w: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времени: годом, месяцем, неделей, сутками;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https://uchi.ru/main</w:t>
            </w:r>
          </w:p>
        </w:tc>
      </w:tr>
    </w:tbl>
    <w:p w:rsidR="00B42169" w:rsidRDefault="00B42169">
      <w:pPr>
        <w:autoSpaceDE w:val="0"/>
        <w:autoSpaceDN w:val="0"/>
        <w:spacing w:after="0" w:line="14" w:lineRule="exact"/>
      </w:pPr>
    </w:p>
    <w:p w:rsidR="00B42169" w:rsidRDefault="00B42169">
      <w:pPr>
        <w:sectPr w:rsidR="00B42169">
          <w:pgSz w:w="16840" w:h="11900"/>
          <w:pgMar w:top="282" w:right="640" w:bottom="29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42169" w:rsidRDefault="00B4216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478"/>
        <w:gridCol w:w="530"/>
        <w:gridCol w:w="1104"/>
        <w:gridCol w:w="1140"/>
        <w:gridCol w:w="806"/>
        <w:gridCol w:w="3758"/>
        <w:gridCol w:w="1236"/>
        <w:gridCol w:w="1982"/>
      </w:tblGrid>
      <w:tr w:rsidR="00B42169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6754E0" w:rsidRDefault="00E53559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6754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Соотношения между единицами величины (в  пределах 100), решение практических задач.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6754E0" w:rsidRDefault="00E53559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Проектные задания с величинами, например </w:t>
            </w:r>
            <w:r w:rsidRPr="006754E0">
              <w:rPr>
                <w:lang w:val="ru-RU"/>
              </w:rPr>
              <w:br/>
            </w: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временем: чтение расписания, графика работы; </w:t>
            </w:r>
            <w:r w:rsidRPr="006754E0">
              <w:rPr>
                <w:lang w:val="ru-RU"/>
              </w:rPr>
              <w:br/>
            </w: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составление схемы для определения отрезка времени; установление соотношения между единицами </w:t>
            </w:r>
            <w:r w:rsidRPr="006754E0">
              <w:rPr>
                <w:lang w:val="ru-RU"/>
              </w:rPr>
              <w:br/>
            </w: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времени: годом, месяцем, неделей, сутками;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Обсуждение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ситуаций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B42169">
        <w:trPr>
          <w:trHeight w:hRule="exact" w:val="22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Измерение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величин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6754E0" w:rsidRDefault="00E53559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Проектные задания с величинами, например </w:t>
            </w:r>
            <w:r w:rsidRPr="006754E0">
              <w:rPr>
                <w:lang w:val="ru-RU"/>
              </w:rPr>
              <w:br/>
            </w: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временем: чтение расписания, графика работы; </w:t>
            </w:r>
            <w:r w:rsidRPr="006754E0">
              <w:rPr>
                <w:lang w:val="ru-RU"/>
              </w:rPr>
              <w:br/>
            </w: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составление схемы для определения отрезка времени; установление соотношения между единицами </w:t>
            </w:r>
            <w:r w:rsidRPr="006754E0">
              <w:rPr>
                <w:lang w:val="ru-RU"/>
              </w:rPr>
              <w:br/>
            </w: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времени: годом, месяцем, неделей, сутками;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6754E0" w:rsidRDefault="00E53559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 </w:t>
            </w:r>
            <w:r w:rsidRPr="006754E0">
              <w:rPr>
                <w:lang w:val="ru-RU"/>
              </w:rPr>
              <w:br/>
            </w: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"МАТЕМАТИКА", 2 класс (Диск С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),авторы СИ </w:t>
            </w:r>
            <w:r w:rsidRPr="006754E0">
              <w:rPr>
                <w:lang w:val="ru-RU"/>
              </w:rPr>
              <w:br/>
            </w: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Волкова, СП Максимова единая коллекция </w:t>
            </w:r>
            <w:r w:rsidRPr="006754E0">
              <w:rPr>
                <w:lang w:val="ru-RU"/>
              </w:rPr>
              <w:br/>
            </w: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цифровых; </w:t>
            </w:r>
            <w:r w:rsidRPr="006754E0">
              <w:rPr>
                <w:lang w:val="ru-RU"/>
              </w:rPr>
              <w:br/>
            </w: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общеобразовательных </w:t>
            </w:r>
            <w:r w:rsidRPr="006754E0">
              <w:rPr>
                <w:lang w:val="ru-RU"/>
              </w:rPr>
              <w:br/>
            </w: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ресурсов или по адресу: </w:t>
            </w:r>
            <w:r w:rsidRPr="006754E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B42169" w:rsidRDefault="00E53559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)</w:t>
            </w:r>
          </w:p>
        </w:tc>
      </w:tr>
      <w:tr w:rsidR="00B42169">
        <w:trPr>
          <w:trHeight w:hRule="exact" w:val="10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6754E0" w:rsidRDefault="00E53559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6754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Сравнение и упорядочение однородных величин.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6754E0" w:rsidRDefault="00E53559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Различение единиц измерения одной и той же величины, установление между ними отношения (больше, меньше, равно), запись результата </w:t>
            </w:r>
            <w:r w:rsidRPr="006754E0">
              <w:rPr>
                <w:lang w:val="ru-RU"/>
              </w:rPr>
              <w:br/>
            </w: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сравнения;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https://uchi.ru/main</w:t>
            </w:r>
          </w:p>
        </w:tc>
      </w:tr>
      <w:tr w:rsidR="00B42169">
        <w:trPr>
          <w:trHeight w:hRule="exact" w:val="348"/>
        </w:trPr>
        <w:tc>
          <w:tcPr>
            <w:tcW w:w="4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</w:t>
            </w:r>
          </w:p>
        </w:tc>
        <w:tc>
          <w:tcPr>
            <w:tcW w:w="10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  <w:tr w:rsidR="00B42169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Арифметические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действия</w:t>
            </w:r>
            <w:proofErr w:type="spellEnd"/>
          </w:p>
        </w:tc>
      </w:tr>
      <w:tr w:rsidR="00B42169">
        <w:trPr>
          <w:trHeight w:hRule="exact" w:val="54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447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6754E0" w:rsidRDefault="00E53559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6754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Устное сложение и вычитание чисел в пределах 100 без перехода и с переходом через разряд.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375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6754E0" w:rsidRDefault="00E53559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диалог: участие в обсуждении возможных ошибок в выполнении арифметических действий;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B42169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6754E0" w:rsidRDefault="00E53559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6754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Письменное сложение и  вычитание чисел в пределах 100. Переместительное, сочетательное свойства сложения, их применение для вычислений.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50" w:lineRule="auto"/>
              <w:ind w:left="72" w:right="288"/>
            </w:pP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деятельность: устные и письменные приёмы вычислений.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Прикидка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результата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выполнения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действия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https://uchi.ru/main</w:t>
            </w:r>
          </w:p>
        </w:tc>
      </w:tr>
      <w:tr w:rsidR="00B42169">
        <w:trPr>
          <w:trHeight w:hRule="exact" w:val="226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50" w:lineRule="auto"/>
              <w:ind w:left="72"/>
            </w:pPr>
            <w:r w:rsidRPr="006754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Взаимосвязь компонентов и результата действия сложения, действия вычитания.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Проверка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результата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вычисления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реальность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ответа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обратное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действие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6754E0" w:rsidRDefault="00E53559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Дифференцированные задания на проведение контроля и самоконтроля. Проверка хода и результата выполнения действия по алгоритму.</w:t>
            </w:r>
          </w:p>
          <w:p w:rsidR="00B42169" w:rsidRPr="006754E0" w:rsidRDefault="00E53559">
            <w:pPr>
              <w:autoSpaceDE w:val="0"/>
              <w:autoSpaceDN w:val="0"/>
              <w:spacing w:before="20" w:after="0" w:line="250" w:lineRule="auto"/>
              <w:ind w:left="72" w:right="432"/>
              <w:rPr>
                <w:lang w:val="ru-RU"/>
              </w:rPr>
            </w:pP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Оценка рациональности выбранного приёма вычисления. Установление соответствия между математическим выражением и его текстовым описанием;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6754E0" w:rsidRDefault="00E53559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 </w:t>
            </w:r>
            <w:r w:rsidRPr="006754E0">
              <w:rPr>
                <w:lang w:val="ru-RU"/>
              </w:rPr>
              <w:br/>
            </w: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"МАТЕМАТИКА", 2 класс (Диск С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),авторы СИ </w:t>
            </w:r>
            <w:r w:rsidRPr="006754E0">
              <w:rPr>
                <w:lang w:val="ru-RU"/>
              </w:rPr>
              <w:br/>
            </w: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Волкова, СП Максимова единая коллекция </w:t>
            </w:r>
            <w:r w:rsidRPr="006754E0">
              <w:rPr>
                <w:lang w:val="ru-RU"/>
              </w:rPr>
              <w:br/>
            </w: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цифровых; </w:t>
            </w:r>
            <w:r w:rsidRPr="006754E0">
              <w:rPr>
                <w:lang w:val="ru-RU"/>
              </w:rPr>
              <w:br/>
            </w: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общеобразовательных </w:t>
            </w:r>
            <w:r w:rsidRPr="006754E0">
              <w:rPr>
                <w:lang w:val="ru-RU"/>
              </w:rPr>
              <w:br/>
            </w: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ресурсов или по адресу: </w:t>
            </w:r>
            <w:r w:rsidRPr="006754E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B42169" w:rsidRDefault="00E53559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)</w:t>
            </w:r>
          </w:p>
        </w:tc>
      </w:tr>
      <w:tr w:rsidR="00B42169">
        <w:trPr>
          <w:trHeight w:hRule="exact" w:val="14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6754E0" w:rsidRDefault="00E53559">
            <w:pPr>
              <w:autoSpaceDE w:val="0"/>
              <w:autoSpaceDN w:val="0"/>
              <w:spacing w:before="78" w:after="0" w:line="250" w:lineRule="auto"/>
              <w:ind w:left="72" w:right="576"/>
              <w:rPr>
                <w:lang w:val="ru-RU"/>
              </w:rPr>
            </w:pPr>
            <w:r w:rsidRPr="006754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Действия умножения и  деления чисел. Взаимосвязь сложения и умножения. Иллюстрация умножения с помощью предметной модели сюжетной ситуации.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54" w:lineRule="auto"/>
              <w:ind w:left="72"/>
            </w:pP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Пропедевтика исследовательской работы: </w:t>
            </w:r>
            <w:r w:rsidRPr="006754E0">
              <w:rPr>
                <w:lang w:val="ru-RU"/>
              </w:rPr>
              <w:br/>
            </w: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выполнение задания разными способами </w:t>
            </w:r>
            <w:r w:rsidRPr="006754E0">
              <w:rPr>
                <w:lang w:val="ru-RU"/>
              </w:rPr>
              <w:br/>
            </w: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(вычисления с использованием переместительного, сочетательного свойств сложения).Объяснение с помощью модели приёмов нахождения суммы, </w:t>
            </w:r>
            <w:r w:rsidRPr="006754E0">
              <w:rPr>
                <w:lang w:val="ru-RU"/>
              </w:rPr>
              <w:br/>
            </w: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разности.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Использование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правил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умножения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0,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1)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вычислении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https://uchi.ru/main</w:t>
            </w:r>
          </w:p>
        </w:tc>
      </w:tr>
    </w:tbl>
    <w:p w:rsidR="00B42169" w:rsidRDefault="00B42169">
      <w:pPr>
        <w:autoSpaceDE w:val="0"/>
        <w:autoSpaceDN w:val="0"/>
        <w:spacing w:after="0" w:line="14" w:lineRule="exact"/>
      </w:pPr>
    </w:p>
    <w:p w:rsidR="00B42169" w:rsidRDefault="00B42169">
      <w:pPr>
        <w:sectPr w:rsidR="00B42169">
          <w:pgSz w:w="16840" w:h="11900"/>
          <w:pgMar w:top="284" w:right="640" w:bottom="57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42169" w:rsidRDefault="00B4216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478"/>
        <w:gridCol w:w="530"/>
        <w:gridCol w:w="1104"/>
        <w:gridCol w:w="1140"/>
        <w:gridCol w:w="806"/>
        <w:gridCol w:w="3758"/>
        <w:gridCol w:w="1236"/>
        <w:gridCol w:w="1982"/>
      </w:tblGrid>
      <w:tr w:rsidR="00B42169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6754E0" w:rsidRDefault="00E5355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6754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Названия компонентов действий умножения, деления</w:t>
            </w: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52" w:lineRule="auto"/>
              <w:ind w:left="72"/>
            </w:pP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Пропедевтика исследовательской работы: </w:t>
            </w:r>
            <w:r w:rsidRPr="006754E0">
              <w:rPr>
                <w:lang w:val="ru-RU"/>
              </w:rPr>
              <w:br/>
            </w: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выполнение задания разными способами </w:t>
            </w:r>
            <w:r w:rsidRPr="006754E0">
              <w:rPr>
                <w:lang w:val="ru-RU"/>
              </w:rPr>
              <w:br/>
            </w: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(вычисления с использованием переместительного, сочетательного свойств сложения).Объяснение с помощью модели приёмов нахождения суммы, </w:t>
            </w:r>
            <w:r w:rsidRPr="006754E0">
              <w:rPr>
                <w:lang w:val="ru-RU"/>
              </w:rPr>
              <w:br/>
            </w: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разности.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Использование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правил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умножения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0,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1)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вычислении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B42169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6754E0" w:rsidRDefault="00E53559">
            <w:pPr>
              <w:autoSpaceDE w:val="0"/>
              <w:autoSpaceDN w:val="0"/>
              <w:spacing w:before="78" w:after="0" w:line="245" w:lineRule="auto"/>
              <w:ind w:right="288"/>
              <w:jc w:val="center"/>
              <w:rPr>
                <w:lang w:val="ru-RU"/>
              </w:rPr>
            </w:pPr>
            <w:r w:rsidRPr="006754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Табличное умножение в  пределах 50. Табличные случаи умножения, деления при вычислениях и решении задач.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6754E0" w:rsidRDefault="00E53559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Комментирование хода выполнения </w:t>
            </w:r>
            <w:r w:rsidRPr="006754E0">
              <w:rPr>
                <w:lang w:val="ru-RU"/>
              </w:rPr>
              <w:br/>
            </w: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арифметического действия с использованием </w:t>
            </w:r>
            <w:r w:rsidRPr="006754E0">
              <w:rPr>
                <w:lang w:val="ru-RU"/>
              </w:rPr>
              <w:br/>
            </w: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математической терминологии (десятки, единицы, сумма, разность и др.);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https://uchi.ru/main</w:t>
            </w:r>
          </w:p>
        </w:tc>
      </w:tr>
      <w:tr w:rsidR="00B42169">
        <w:trPr>
          <w:trHeight w:hRule="exact" w:val="226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6754E0" w:rsidRDefault="00E53559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6754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Умножение на 1, на 0 (по  правилу).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6754E0" w:rsidRDefault="00E53559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Дифференцированные задания на проведение контроля и самоконтроля. Проверка хода и результата выполнения действия по алгоритму.</w:t>
            </w:r>
          </w:p>
          <w:p w:rsidR="00B42169" w:rsidRPr="006754E0" w:rsidRDefault="00E53559">
            <w:pPr>
              <w:autoSpaceDE w:val="0"/>
              <w:autoSpaceDN w:val="0"/>
              <w:spacing w:before="18" w:after="0" w:line="250" w:lineRule="auto"/>
              <w:ind w:left="72" w:right="432"/>
              <w:rPr>
                <w:lang w:val="ru-RU"/>
              </w:rPr>
            </w:pP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Оценка рациональности выбранного приёма вычисления. Установление соответствия между математическим выражением и его текстовым описанием;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6754E0" w:rsidRDefault="00E53559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 </w:t>
            </w:r>
            <w:r w:rsidRPr="006754E0">
              <w:rPr>
                <w:lang w:val="ru-RU"/>
              </w:rPr>
              <w:br/>
            </w: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"МАТЕМАТИКА", 2 класс (Диск С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),авторы СИ </w:t>
            </w:r>
            <w:r w:rsidRPr="006754E0">
              <w:rPr>
                <w:lang w:val="ru-RU"/>
              </w:rPr>
              <w:br/>
            </w: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Волкова, СП Максимова единая коллекция </w:t>
            </w:r>
            <w:r w:rsidRPr="006754E0">
              <w:rPr>
                <w:lang w:val="ru-RU"/>
              </w:rPr>
              <w:br/>
            </w: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цифровых; </w:t>
            </w:r>
            <w:r w:rsidRPr="006754E0">
              <w:rPr>
                <w:lang w:val="ru-RU"/>
              </w:rPr>
              <w:br/>
            </w: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общеобразовательных </w:t>
            </w:r>
            <w:r w:rsidRPr="006754E0">
              <w:rPr>
                <w:lang w:val="ru-RU"/>
              </w:rPr>
              <w:br/>
            </w: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ресурсов или по адресу: </w:t>
            </w:r>
            <w:r w:rsidRPr="006754E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B42169" w:rsidRDefault="00E53559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)</w:t>
            </w:r>
          </w:p>
        </w:tc>
      </w:tr>
      <w:tr w:rsidR="00B42169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3.8.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Переместительное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свойство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умножения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6754E0" w:rsidRDefault="00E53559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Дифференцированные задания на проведение контроля и самоконтроля. Проверка хода и результата выполнения действия по алгоритму.</w:t>
            </w:r>
          </w:p>
          <w:p w:rsidR="00B42169" w:rsidRPr="006754E0" w:rsidRDefault="00E53559">
            <w:pPr>
              <w:autoSpaceDE w:val="0"/>
              <w:autoSpaceDN w:val="0"/>
              <w:spacing w:before="20" w:after="0" w:line="250" w:lineRule="auto"/>
              <w:ind w:left="72" w:right="432"/>
              <w:rPr>
                <w:lang w:val="ru-RU"/>
              </w:rPr>
            </w:pP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Оценка рациональности выбранного приёма вычисления. Установление соответствия между математическим выражением и его текстовым описанием;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https://uchi.ru/main</w:t>
            </w:r>
          </w:p>
        </w:tc>
      </w:tr>
      <w:tr w:rsidR="00B42169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3.9.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6754E0" w:rsidRDefault="00E53559">
            <w:pPr>
              <w:autoSpaceDE w:val="0"/>
              <w:autoSpaceDN w:val="0"/>
              <w:spacing w:before="76" w:after="0" w:line="245" w:lineRule="auto"/>
              <w:ind w:left="72" w:right="864"/>
              <w:rPr>
                <w:lang w:val="ru-RU"/>
              </w:rPr>
            </w:pPr>
            <w:r w:rsidRPr="006754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Взаимосвязь компонентов и результата действия умножения, действия деления.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6754E0" w:rsidRDefault="00E53559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диалог: участие в обсуждении возможных ошибок в выполнении арифметических действий;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B42169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3.10.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6754E0" w:rsidRDefault="00E53559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6754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Неизвестный компонент действия сложения, действия вычитания; его  нахождение.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6754E0" w:rsidRDefault="00E53559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Комментирование хода выполнения </w:t>
            </w:r>
            <w:r w:rsidRPr="006754E0">
              <w:rPr>
                <w:lang w:val="ru-RU"/>
              </w:rPr>
              <w:br/>
            </w: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арифметического действия с использованием </w:t>
            </w:r>
            <w:r w:rsidRPr="006754E0">
              <w:rPr>
                <w:lang w:val="ru-RU"/>
              </w:rPr>
              <w:br/>
            </w: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математической терминологии (десятки, единицы, сумма, разность и др.);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https://uchi.ru/main</w:t>
            </w:r>
          </w:p>
        </w:tc>
      </w:tr>
      <w:tr w:rsidR="00B42169">
        <w:trPr>
          <w:trHeight w:hRule="exact" w:val="22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3.11.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6754E0" w:rsidRDefault="00E53559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6754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Числовое выражение: чтение, запись, вычисление значения. Порядок выполнения действий в  числовом выражении, содержащем действия сложения и вычитания (со </w:t>
            </w:r>
            <w:r w:rsidRPr="006754E0">
              <w:rPr>
                <w:lang w:val="ru-RU"/>
              </w:rPr>
              <w:br/>
            </w:r>
            <w:r w:rsidRPr="006754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скобками/без скобок) в  пределах 100 (не более трёх </w:t>
            </w:r>
            <w:r w:rsidRPr="006754E0">
              <w:rPr>
                <w:lang w:val="ru-RU"/>
              </w:rPr>
              <w:br/>
            </w:r>
            <w:r w:rsidRPr="006754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действий); нахождение его значения.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6754E0" w:rsidRDefault="00E53559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диалог: участие в обсуждении возможных ошибок в выполнении арифметических действий;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6754E0" w:rsidRDefault="00E53559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 </w:t>
            </w:r>
            <w:r w:rsidRPr="006754E0">
              <w:rPr>
                <w:lang w:val="ru-RU"/>
              </w:rPr>
              <w:br/>
            </w: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"МАТЕМАТИКА", 2 класс (Диск С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),авторы СИ </w:t>
            </w:r>
            <w:r w:rsidRPr="006754E0">
              <w:rPr>
                <w:lang w:val="ru-RU"/>
              </w:rPr>
              <w:br/>
            </w: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Волкова, СП Максимова единая коллекция </w:t>
            </w:r>
            <w:r w:rsidRPr="006754E0">
              <w:rPr>
                <w:lang w:val="ru-RU"/>
              </w:rPr>
              <w:br/>
            </w: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цифровых; </w:t>
            </w:r>
            <w:r w:rsidRPr="006754E0">
              <w:rPr>
                <w:lang w:val="ru-RU"/>
              </w:rPr>
              <w:br/>
            </w: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общеобразовательных </w:t>
            </w:r>
            <w:r w:rsidRPr="006754E0">
              <w:rPr>
                <w:lang w:val="ru-RU"/>
              </w:rPr>
              <w:br/>
            </w: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ресурсов или по адресу: </w:t>
            </w:r>
            <w:r w:rsidRPr="006754E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B42169" w:rsidRDefault="00E53559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)</w:t>
            </w:r>
          </w:p>
        </w:tc>
      </w:tr>
    </w:tbl>
    <w:p w:rsidR="00B42169" w:rsidRDefault="00B42169">
      <w:pPr>
        <w:autoSpaceDE w:val="0"/>
        <w:autoSpaceDN w:val="0"/>
        <w:spacing w:after="0" w:line="14" w:lineRule="exact"/>
      </w:pPr>
    </w:p>
    <w:p w:rsidR="00B42169" w:rsidRDefault="00B42169">
      <w:pPr>
        <w:sectPr w:rsidR="00B42169">
          <w:pgSz w:w="16840" w:h="11900"/>
          <w:pgMar w:top="284" w:right="640" w:bottom="69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42169" w:rsidRDefault="00B4216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478"/>
        <w:gridCol w:w="530"/>
        <w:gridCol w:w="1104"/>
        <w:gridCol w:w="1140"/>
        <w:gridCol w:w="806"/>
        <w:gridCol w:w="3758"/>
        <w:gridCol w:w="1236"/>
        <w:gridCol w:w="1982"/>
      </w:tblGrid>
      <w:tr w:rsidR="00B42169">
        <w:trPr>
          <w:trHeight w:hRule="exact" w:val="15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3.12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6754E0" w:rsidRDefault="00E5355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6754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Вычитание суммы из  числа, числа из суммы.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6754E0" w:rsidRDefault="00E53559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Дифференцированные задания на проведение контроля и самоконтроля. Проверка хода и результата выполнения действия по алгоритму.</w:t>
            </w:r>
          </w:p>
          <w:p w:rsidR="00B42169" w:rsidRPr="006754E0" w:rsidRDefault="00E53559">
            <w:pPr>
              <w:autoSpaceDE w:val="0"/>
              <w:autoSpaceDN w:val="0"/>
              <w:spacing w:before="20" w:after="0" w:line="250" w:lineRule="auto"/>
              <w:ind w:left="72" w:right="432"/>
              <w:rPr>
                <w:lang w:val="ru-RU"/>
              </w:rPr>
            </w:pP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Оценка рациональности выбранного приёма вычисления. Установление соответствия между математическим выражением и его текстовым описанием;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https://uchi.ru/main</w:t>
            </w:r>
          </w:p>
        </w:tc>
      </w:tr>
      <w:tr w:rsidR="00B42169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3.13.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6754E0" w:rsidRDefault="00E5355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6754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Вычисление суммы, разности удобным способом.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6754E0" w:rsidRDefault="00E53559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диалог: участие в обсуждении возможных ошибок в выполнении арифметических действий;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B42169">
        <w:trPr>
          <w:trHeight w:hRule="exact" w:val="348"/>
        </w:trPr>
        <w:tc>
          <w:tcPr>
            <w:tcW w:w="4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58</w:t>
            </w:r>
          </w:p>
        </w:tc>
        <w:tc>
          <w:tcPr>
            <w:tcW w:w="10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  <w:tr w:rsidR="00B42169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4.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Текстовые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задачи</w:t>
            </w:r>
            <w:proofErr w:type="spellEnd"/>
          </w:p>
        </w:tc>
      </w:tr>
      <w:tr w:rsidR="00B42169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6754E0" w:rsidRDefault="00E53559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6754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Чтение, представление текста задачи в виде рисунка, схемы или другой модели.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6754E0" w:rsidRDefault="00E53559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Наблюдение за изменением хода решения задачи при изменении условия (вопроса);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https://uchi.ru/main</w:t>
            </w:r>
          </w:p>
        </w:tc>
      </w:tr>
      <w:tr w:rsidR="00B42169">
        <w:trPr>
          <w:trHeight w:hRule="exact" w:val="22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50" w:lineRule="auto"/>
              <w:ind w:left="72" w:right="144"/>
            </w:pPr>
            <w:r w:rsidRPr="006754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План решения задачи в  два действия, выбор </w:t>
            </w:r>
            <w:r w:rsidRPr="006754E0">
              <w:rPr>
                <w:lang w:val="ru-RU"/>
              </w:rPr>
              <w:br/>
            </w:r>
            <w:r w:rsidRPr="006754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соответствующих плану арифметических действий.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Запись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решения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ответа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задачи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6754E0" w:rsidRDefault="00E53559">
            <w:pPr>
              <w:autoSpaceDE w:val="0"/>
              <w:autoSpaceDN w:val="0"/>
              <w:spacing w:before="76" w:after="0" w:line="245" w:lineRule="auto"/>
              <w:ind w:left="72" w:right="864"/>
              <w:rPr>
                <w:lang w:val="ru-RU"/>
              </w:rPr>
            </w:pP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Получение ответа на вопрос задачи путём рассуждения (без вычислений);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6754E0" w:rsidRDefault="00E53559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 </w:t>
            </w:r>
            <w:r w:rsidRPr="006754E0">
              <w:rPr>
                <w:lang w:val="ru-RU"/>
              </w:rPr>
              <w:br/>
            </w: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"МАТЕМАТИКА", 2 класс (Диск С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),авторы СИ </w:t>
            </w:r>
            <w:r w:rsidRPr="006754E0">
              <w:rPr>
                <w:lang w:val="ru-RU"/>
              </w:rPr>
              <w:br/>
            </w: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Волкова, СП Максимова единая коллекция </w:t>
            </w:r>
            <w:r w:rsidRPr="006754E0">
              <w:rPr>
                <w:lang w:val="ru-RU"/>
              </w:rPr>
              <w:br/>
            </w: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цифровых; </w:t>
            </w:r>
            <w:r w:rsidRPr="006754E0">
              <w:rPr>
                <w:lang w:val="ru-RU"/>
              </w:rPr>
              <w:br/>
            </w: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общеобразовательных </w:t>
            </w:r>
            <w:r w:rsidRPr="006754E0">
              <w:rPr>
                <w:lang w:val="ru-RU"/>
              </w:rPr>
              <w:br/>
            </w: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ресурсов или по адресу: </w:t>
            </w:r>
            <w:r w:rsidRPr="006754E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B42169" w:rsidRDefault="00E53559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)</w:t>
            </w:r>
          </w:p>
        </w:tc>
      </w:tr>
      <w:tr w:rsidR="00B42169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6754E0" w:rsidRDefault="00E53559">
            <w:pPr>
              <w:autoSpaceDE w:val="0"/>
              <w:autoSpaceDN w:val="0"/>
              <w:spacing w:before="76" w:after="0" w:line="250" w:lineRule="auto"/>
              <w:ind w:left="72" w:right="720"/>
              <w:rPr>
                <w:lang w:val="ru-RU"/>
              </w:rPr>
            </w:pPr>
            <w:r w:rsidRPr="006754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Решение текстовых задач на применение смысла арифметического действия (сложение, вычитание, умножение, деление).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6754E0" w:rsidRDefault="00E53559">
            <w:pPr>
              <w:autoSpaceDE w:val="0"/>
              <w:autoSpaceDN w:val="0"/>
              <w:spacing w:before="76" w:after="0" w:line="245" w:lineRule="auto"/>
              <w:ind w:left="72" w:right="864"/>
              <w:rPr>
                <w:lang w:val="ru-RU"/>
              </w:rPr>
            </w:pP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Получение ответа на вопрос задачи путём рассуждения (без вычислений);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https://uchi.ru/main</w:t>
            </w:r>
          </w:p>
        </w:tc>
      </w:tr>
      <w:tr w:rsidR="00B42169">
        <w:trPr>
          <w:trHeight w:hRule="exact" w:val="145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6754E0" w:rsidRDefault="00E53559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6754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Расчётные задачи на увеличение/ уменьшение величины на несколько единиц/ в  несколько раз.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6754E0" w:rsidRDefault="00E53559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Упражнения: поэтапное решение текстовой задачи: анализ данных, их представление на модели и </w:t>
            </w:r>
            <w:r w:rsidRPr="006754E0">
              <w:rPr>
                <w:lang w:val="ru-RU"/>
              </w:rPr>
              <w:br/>
            </w: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 в ходе поиска идеи решения; </w:t>
            </w:r>
            <w:r w:rsidRPr="006754E0">
              <w:rPr>
                <w:lang w:val="ru-RU"/>
              </w:rPr>
              <w:br/>
            </w: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составление плана; составление арифметических действий в соответствии с планом; использование модели для решения, поиск другого способа и др.;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B42169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6754E0" w:rsidRDefault="00E53559">
            <w:pPr>
              <w:autoSpaceDE w:val="0"/>
              <w:autoSpaceDN w:val="0"/>
              <w:spacing w:before="78" w:after="0" w:line="247" w:lineRule="auto"/>
              <w:ind w:left="72" w:right="116"/>
              <w:jc w:val="both"/>
              <w:rPr>
                <w:lang w:val="ru-RU"/>
              </w:rPr>
            </w:pPr>
            <w:r w:rsidRPr="006754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Фиксация ответа к задаче и его проверка (формулирование, проверка на достоверность, следование плану, соответствие поставленному вопросу).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6754E0" w:rsidRDefault="00E53559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Упражнения: поэтапное решение текстовой задачи: анализ данных, их представление на модели и </w:t>
            </w:r>
            <w:r w:rsidRPr="006754E0">
              <w:rPr>
                <w:lang w:val="ru-RU"/>
              </w:rPr>
              <w:br/>
            </w: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 в ходе поиска идеи решения; </w:t>
            </w:r>
            <w:r w:rsidRPr="006754E0">
              <w:rPr>
                <w:lang w:val="ru-RU"/>
              </w:rPr>
              <w:br/>
            </w: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составление плана; составление арифметических действий в соответствии с планом; использование модели для решения, поиск другого способа и др.;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https://uchi.ru/main</w:t>
            </w:r>
          </w:p>
        </w:tc>
      </w:tr>
      <w:tr w:rsidR="00B42169">
        <w:trPr>
          <w:trHeight w:hRule="exact" w:val="348"/>
        </w:trPr>
        <w:tc>
          <w:tcPr>
            <w:tcW w:w="4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0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  <w:tr w:rsidR="00B42169" w:rsidRPr="005A75A3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6754E0" w:rsidRDefault="00E53559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5.</w:t>
            </w:r>
            <w:r w:rsidRPr="006754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Пространственные отношения и  геометрические фигуры</w:t>
            </w:r>
          </w:p>
        </w:tc>
      </w:tr>
      <w:tr w:rsidR="00B42169">
        <w:trPr>
          <w:trHeight w:hRule="exact" w:val="9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6754E0" w:rsidRDefault="00E53559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6754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Распознавание и изображение геометрических фигур: точка, прямая, прямой угол, ломаная, многоугольник.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6754E0" w:rsidRDefault="00E53559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графические и измерительные действия при учёте взаимного расположения фигур или их частей при изображении, сравнение с </w:t>
            </w:r>
            <w:r w:rsidRPr="006754E0">
              <w:rPr>
                <w:lang w:val="ru-RU"/>
              </w:rPr>
              <w:br/>
            </w: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образцом;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</w:tbl>
    <w:p w:rsidR="00B42169" w:rsidRDefault="00B42169">
      <w:pPr>
        <w:autoSpaceDE w:val="0"/>
        <w:autoSpaceDN w:val="0"/>
        <w:spacing w:after="0" w:line="14" w:lineRule="exact"/>
      </w:pPr>
    </w:p>
    <w:p w:rsidR="00B42169" w:rsidRDefault="00B42169">
      <w:pPr>
        <w:sectPr w:rsidR="00B42169">
          <w:pgSz w:w="16840" w:h="11900"/>
          <w:pgMar w:top="284" w:right="640" w:bottom="31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42169" w:rsidRDefault="00B4216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478"/>
        <w:gridCol w:w="530"/>
        <w:gridCol w:w="1104"/>
        <w:gridCol w:w="1140"/>
        <w:gridCol w:w="806"/>
        <w:gridCol w:w="3758"/>
        <w:gridCol w:w="1236"/>
        <w:gridCol w:w="1982"/>
      </w:tblGrid>
      <w:tr w:rsidR="00B42169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6754E0" w:rsidRDefault="00E5355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6754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Построение отрезка заданной длины с помощью линейки.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6754E0" w:rsidRDefault="00E53559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Изображение ломаных с помощью линейки и от руки, на нелинованной и клетчатой бумаге;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https://uchi.ru/main</w:t>
            </w:r>
          </w:p>
        </w:tc>
      </w:tr>
      <w:tr w:rsidR="00B42169">
        <w:trPr>
          <w:trHeight w:hRule="exact" w:val="24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6754E0" w:rsidRDefault="00E53559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6754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Изображение на клетчатой бумаге прямоугольника с заданными длинами сторон, квадрата с заданной длиной стороны.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6754E0" w:rsidRDefault="00E53559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Изображение ломаных с помощью линейки и от руки, на нелинованной и клетчатой бумаге;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6754E0" w:rsidRDefault="00E53559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 </w:t>
            </w:r>
            <w:r w:rsidRPr="006754E0">
              <w:rPr>
                <w:lang w:val="ru-RU"/>
              </w:rPr>
              <w:br/>
            </w: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"МАТЕМАТИКА", 2 класс (Диск С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),авторы СИ </w:t>
            </w:r>
            <w:r w:rsidRPr="006754E0">
              <w:rPr>
                <w:lang w:val="ru-RU"/>
              </w:rPr>
              <w:br/>
            </w: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Волкова, СП Максимова единая коллекция </w:t>
            </w:r>
            <w:r w:rsidRPr="006754E0">
              <w:rPr>
                <w:lang w:val="ru-RU"/>
              </w:rPr>
              <w:br/>
            </w: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цифровых; </w:t>
            </w:r>
            <w:r w:rsidRPr="006754E0">
              <w:rPr>
                <w:lang w:val="ru-RU"/>
              </w:rPr>
              <w:br/>
            </w: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общеобразовательных </w:t>
            </w:r>
            <w:r w:rsidRPr="006754E0">
              <w:rPr>
                <w:lang w:val="ru-RU"/>
              </w:rPr>
              <w:br/>
            </w: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ресурсов или по адресу: </w:t>
            </w:r>
            <w:r w:rsidRPr="006754E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B42169" w:rsidRDefault="00E53559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)</w:t>
            </w:r>
          </w:p>
        </w:tc>
      </w:tr>
      <w:tr w:rsidR="00B42169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Длина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ломаной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6754E0" w:rsidRDefault="00E53559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графические и измерительные действия при учёте взаимного расположения фигур или их частей при изображении, сравнение с </w:t>
            </w:r>
            <w:r w:rsidRPr="006754E0">
              <w:rPr>
                <w:lang w:val="ru-RU"/>
              </w:rPr>
              <w:br/>
            </w: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образцом;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B42169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5.5.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6754E0" w:rsidRDefault="00E53559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6754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Измерение периметра данного/ изображённого </w:t>
            </w:r>
            <w:r w:rsidRPr="006754E0">
              <w:rPr>
                <w:lang w:val="ru-RU"/>
              </w:rPr>
              <w:br/>
            </w:r>
            <w:r w:rsidRPr="006754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прямоугольника (квадрата), запись результата измерения в сантиметрах.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6754E0" w:rsidRDefault="00E53559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Измерение расстояний с использованием заданных или самостоятельно выбранных единиц;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https://uchi.ru/main</w:t>
            </w:r>
          </w:p>
        </w:tc>
      </w:tr>
      <w:tr w:rsidR="00B42169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5.6.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6754E0" w:rsidRDefault="00E53559">
            <w:pPr>
              <w:autoSpaceDE w:val="0"/>
              <w:autoSpaceDN w:val="0"/>
              <w:spacing w:before="78" w:after="0" w:line="245" w:lineRule="auto"/>
              <w:ind w:right="864"/>
              <w:jc w:val="center"/>
              <w:rPr>
                <w:lang w:val="ru-RU"/>
              </w:rPr>
            </w:pPr>
            <w:r w:rsidRPr="006754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Точка, конец отрезка, вершина многоугольника. Обозначение точки буквой латинского алфавита.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6754E0" w:rsidRDefault="00E53559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Изображение ломаных с помощью линейки и от руки, на нелинованной и клетчатой бумаге;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B42169">
        <w:trPr>
          <w:trHeight w:hRule="exact" w:val="348"/>
        </w:trPr>
        <w:tc>
          <w:tcPr>
            <w:tcW w:w="4946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4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10026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  <w:tr w:rsidR="00B42169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6.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Математическая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информация</w:t>
            </w:r>
            <w:proofErr w:type="spellEnd"/>
          </w:p>
        </w:tc>
      </w:tr>
      <w:tr w:rsidR="00B42169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6.1.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6754E0" w:rsidRDefault="00E53559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6754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Нахождение, формулирование одного-двух общих признаков набора математических объектов: чисел, величин, </w:t>
            </w:r>
            <w:r w:rsidRPr="006754E0">
              <w:rPr>
                <w:lang w:val="ru-RU"/>
              </w:rPr>
              <w:br/>
            </w:r>
            <w:r w:rsidRPr="006754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геометрических фигур.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6754E0" w:rsidRDefault="00E53559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парах: составление утверждения на основе информации, представленной в наглядном виде;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https://uchi.ru/main</w:t>
            </w:r>
          </w:p>
        </w:tc>
      </w:tr>
      <w:tr w:rsidR="00B42169">
        <w:trPr>
          <w:trHeight w:hRule="exact" w:val="22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6754E0" w:rsidRDefault="00E53559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6754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Классификация объектов по заданному или самостоятельно установленному основанию.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6754E0" w:rsidRDefault="00E53559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с информацией: чтение таблицы (расписание, график работы, схему), нахождение информации, удовлетворяющей заданному условию задачи.</w:t>
            </w:r>
          </w:p>
          <w:p w:rsidR="00B42169" w:rsidRDefault="00E53559">
            <w:pPr>
              <w:autoSpaceDE w:val="0"/>
              <w:autoSpaceDN w:val="0"/>
              <w:spacing w:before="2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Составление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вопросов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таблице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6754E0" w:rsidRDefault="00E53559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 </w:t>
            </w:r>
            <w:r w:rsidRPr="006754E0">
              <w:rPr>
                <w:lang w:val="ru-RU"/>
              </w:rPr>
              <w:br/>
            </w: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"МАТЕМАТИКА", 2 класс (Диск С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),авторы СИ </w:t>
            </w:r>
            <w:r w:rsidRPr="006754E0">
              <w:rPr>
                <w:lang w:val="ru-RU"/>
              </w:rPr>
              <w:br/>
            </w: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Волкова, СП Максимова единая коллекция </w:t>
            </w:r>
            <w:r w:rsidRPr="006754E0">
              <w:rPr>
                <w:lang w:val="ru-RU"/>
              </w:rPr>
              <w:br/>
            </w: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цифровых; </w:t>
            </w:r>
            <w:r w:rsidRPr="006754E0">
              <w:rPr>
                <w:lang w:val="ru-RU"/>
              </w:rPr>
              <w:br/>
            </w: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общеобразовательных </w:t>
            </w:r>
            <w:r w:rsidRPr="006754E0">
              <w:rPr>
                <w:lang w:val="ru-RU"/>
              </w:rPr>
              <w:br/>
            </w: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ресурсов или по адресу: </w:t>
            </w:r>
            <w:r w:rsidRPr="006754E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B42169" w:rsidRDefault="00E53559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)</w:t>
            </w:r>
          </w:p>
        </w:tc>
      </w:tr>
      <w:tr w:rsidR="00B42169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6754E0" w:rsidRDefault="00E53559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6754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Закономерность в  ряду чисел, геометрических фигур, объектов повседневной жизни: её  объяснение с </w:t>
            </w:r>
            <w:r w:rsidRPr="006754E0">
              <w:rPr>
                <w:lang w:val="ru-RU"/>
              </w:rPr>
              <w:br/>
            </w:r>
            <w:r w:rsidRPr="006754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использованием математической терминологии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6754E0" w:rsidRDefault="00E53559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Распознавание в окружающем мире ситуаций, </w:t>
            </w:r>
            <w:r w:rsidRPr="006754E0">
              <w:rPr>
                <w:lang w:val="ru-RU"/>
              </w:rPr>
              <w:br/>
            </w: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которые целесообразно сформулировать на языке математики и решить математическими средствами;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https://uchi.ru/main</w:t>
            </w:r>
          </w:p>
        </w:tc>
      </w:tr>
      <w:tr w:rsidR="00B42169">
        <w:trPr>
          <w:trHeight w:hRule="exact" w:val="7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6.4.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6754E0" w:rsidRDefault="00E53559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6754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Верные (истинные) и  неверные (ложные) утверждения, содержащие количественные, пространственные </w:t>
            </w:r>
            <w:r w:rsidRPr="006754E0">
              <w:rPr>
                <w:lang w:val="ru-RU"/>
              </w:rPr>
              <w:br/>
            </w:r>
            <w:r w:rsidRPr="006754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отношения, зависимости между числами/величинами.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6754E0" w:rsidRDefault="00E53559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парах: составление утверждения на основе информации, представленной в наглядном виде;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https://foxford.ru/</w:t>
            </w:r>
          </w:p>
        </w:tc>
      </w:tr>
    </w:tbl>
    <w:p w:rsidR="00B42169" w:rsidRDefault="00B42169">
      <w:pPr>
        <w:autoSpaceDE w:val="0"/>
        <w:autoSpaceDN w:val="0"/>
        <w:spacing w:after="0" w:line="14" w:lineRule="exact"/>
      </w:pPr>
    </w:p>
    <w:p w:rsidR="00B42169" w:rsidRDefault="00B42169">
      <w:pPr>
        <w:sectPr w:rsidR="00B42169">
          <w:pgSz w:w="16840" w:h="11900"/>
          <w:pgMar w:top="284" w:right="640" w:bottom="49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42169" w:rsidRDefault="00B4216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478"/>
        <w:gridCol w:w="530"/>
        <w:gridCol w:w="1104"/>
        <w:gridCol w:w="1140"/>
        <w:gridCol w:w="806"/>
        <w:gridCol w:w="3758"/>
        <w:gridCol w:w="1236"/>
        <w:gridCol w:w="1982"/>
      </w:tblGrid>
      <w:tr w:rsidR="00B42169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6.5.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6754E0" w:rsidRDefault="00E53559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6754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Конструирование утверждений с использованием слов«каждый», «все».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6754E0" w:rsidRDefault="00E53559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закономерности в составлении ряда чисел (величин, геометрических фигур), </w:t>
            </w:r>
            <w:r w:rsidRPr="006754E0">
              <w:rPr>
                <w:lang w:val="ru-RU"/>
              </w:rPr>
              <w:br/>
            </w: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формулирование правила;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https://uchi.ru/main</w:t>
            </w:r>
          </w:p>
        </w:tc>
      </w:tr>
      <w:tr w:rsidR="00B42169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6.6.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6754E0" w:rsidRDefault="00E53559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6754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Работа с таблицами: извлечение и использование для ответа на вопрос информации, представленной в таблице (таблицы сложения, умножения; график дежурств, </w:t>
            </w:r>
            <w:r w:rsidRPr="006754E0">
              <w:rPr>
                <w:lang w:val="ru-RU"/>
              </w:rPr>
              <w:br/>
            </w:r>
            <w:r w:rsidRPr="006754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наблюдения в природе и пр.); внесение данных в таблицу.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6754E0" w:rsidRDefault="00E53559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Оформление математической записи. Использование математической терминологии для формулирования вопросов, заданий, при построении предположений, проверке гипотез;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https://foxford.ru/</w:t>
            </w:r>
          </w:p>
        </w:tc>
      </w:tr>
      <w:tr w:rsidR="00B42169">
        <w:trPr>
          <w:trHeight w:hRule="exact" w:val="588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6.7.</w:t>
            </w:r>
          </w:p>
        </w:tc>
        <w:tc>
          <w:tcPr>
            <w:tcW w:w="447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6754E0" w:rsidRDefault="00E53559">
            <w:pPr>
              <w:autoSpaceDE w:val="0"/>
              <w:autoSpaceDN w:val="0"/>
              <w:spacing w:before="74" w:after="0" w:line="245" w:lineRule="auto"/>
              <w:ind w:left="72" w:right="576"/>
              <w:rPr>
                <w:lang w:val="ru-RU"/>
              </w:rPr>
            </w:pPr>
            <w:r w:rsidRPr="006754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Дополнение моделей (схем, изображений) готовыми числовыми данными.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375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4" w:after="0" w:line="245" w:lineRule="auto"/>
              <w:ind w:left="72" w:right="720"/>
            </w:pP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парах/группах. Календарь.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Схемы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маршрутов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4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https://uchi.ru/main</w:t>
            </w:r>
          </w:p>
        </w:tc>
      </w:tr>
      <w:tr w:rsidR="00B42169">
        <w:trPr>
          <w:trHeight w:hRule="exact" w:val="226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6.8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6754E0" w:rsidRDefault="00E53559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6754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Правило составления ряда чисел, величин, геометрических фигур (формулирование правила, проверка правила, </w:t>
            </w:r>
            <w:r w:rsidRPr="006754E0">
              <w:rPr>
                <w:lang w:val="ru-RU"/>
              </w:rPr>
              <w:br/>
            </w:r>
            <w:r w:rsidRPr="006754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дополнение ряда).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6754E0" w:rsidRDefault="00E53559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Оформление математической записи. Использование математической терминологии для формулирования вопросов, заданий, при построении предположений, проверке гипотез;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6754E0" w:rsidRDefault="00E53559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 </w:t>
            </w:r>
            <w:r w:rsidRPr="006754E0">
              <w:rPr>
                <w:lang w:val="ru-RU"/>
              </w:rPr>
              <w:br/>
            </w: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"МАТЕМАТИКА", 2 класс (Диск С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),авторы СИ </w:t>
            </w:r>
            <w:r w:rsidRPr="006754E0">
              <w:rPr>
                <w:lang w:val="ru-RU"/>
              </w:rPr>
              <w:br/>
            </w: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Волкова, СП Максимова единая коллекция </w:t>
            </w:r>
            <w:r w:rsidRPr="006754E0">
              <w:rPr>
                <w:lang w:val="ru-RU"/>
              </w:rPr>
              <w:br/>
            </w: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цифровых; </w:t>
            </w:r>
            <w:r w:rsidRPr="006754E0">
              <w:rPr>
                <w:lang w:val="ru-RU"/>
              </w:rPr>
              <w:br/>
            </w: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общеобразовательных </w:t>
            </w:r>
            <w:r w:rsidRPr="006754E0">
              <w:rPr>
                <w:lang w:val="ru-RU"/>
              </w:rPr>
              <w:br/>
            </w: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ресурсов или по адресу: </w:t>
            </w:r>
            <w:r w:rsidRPr="006754E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B42169" w:rsidRDefault="00E53559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)</w:t>
            </w:r>
          </w:p>
        </w:tc>
      </w:tr>
      <w:tr w:rsidR="00B42169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6.9.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6754E0" w:rsidRDefault="00E53559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6754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Алгоритмы (приёмы, правила) устных и письменных вычислений, измерений и построения геометрических фигур.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6754E0" w:rsidRDefault="00E53559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парах: составление утверждения на основе информации, представленной в наглядном виде;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https://uchi.ru/main</w:t>
            </w:r>
          </w:p>
        </w:tc>
      </w:tr>
      <w:tr w:rsidR="00B42169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6.10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6754E0" w:rsidRDefault="00E5355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6754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Правила работы с электронными средствами обучения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6754E0" w:rsidRDefault="00E53559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парах: составление утверждения на основе информации, представленной в наглядном виде;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https://foxford.ru/</w:t>
            </w:r>
          </w:p>
        </w:tc>
      </w:tr>
      <w:tr w:rsidR="00B42169">
        <w:trPr>
          <w:trHeight w:hRule="exact" w:val="348"/>
        </w:trPr>
        <w:tc>
          <w:tcPr>
            <w:tcW w:w="4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10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  <w:tr w:rsidR="00B42169">
        <w:trPr>
          <w:trHeight w:hRule="exact" w:val="348"/>
        </w:trPr>
        <w:tc>
          <w:tcPr>
            <w:tcW w:w="4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время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0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  <w:tr w:rsidR="00B42169">
        <w:trPr>
          <w:trHeight w:hRule="exact" w:val="328"/>
        </w:trPr>
        <w:tc>
          <w:tcPr>
            <w:tcW w:w="4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6754E0" w:rsidRDefault="00E53559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6754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7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</w:tbl>
    <w:p w:rsidR="00B42169" w:rsidRDefault="00B42169">
      <w:pPr>
        <w:autoSpaceDE w:val="0"/>
        <w:autoSpaceDN w:val="0"/>
        <w:spacing w:after="0" w:line="14" w:lineRule="exact"/>
      </w:pPr>
    </w:p>
    <w:p w:rsidR="00B42169" w:rsidRDefault="00B42169">
      <w:pPr>
        <w:sectPr w:rsidR="00B42169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42169" w:rsidRDefault="00B42169">
      <w:pPr>
        <w:autoSpaceDE w:val="0"/>
        <w:autoSpaceDN w:val="0"/>
        <w:spacing w:after="78" w:line="220" w:lineRule="exact"/>
      </w:pPr>
    </w:p>
    <w:p w:rsidR="00B42169" w:rsidRDefault="00E53559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602"/>
        <w:gridCol w:w="732"/>
        <w:gridCol w:w="1620"/>
        <w:gridCol w:w="1668"/>
        <w:gridCol w:w="1164"/>
        <w:gridCol w:w="1190"/>
      </w:tblGrid>
      <w:tr w:rsidR="00B42169">
        <w:trPr>
          <w:trHeight w:hRule="exact" w:val="49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71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  <w:proofErr w:type="spellEnd"/>
          </w:p>
        </w:tc>
      </w:tr>
      <w:tr w:rsidR="00B42169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169" w:rsidRDefault="00B42169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169" w:rsidRDefault="00B4216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169" w:rsidRDefault="00B42169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169" w:rsidRDefault="00B42169"/>
        </w:tc>
      </w:tr>
      <w:tr w:rsidR="00B42169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6754E0" w:rsidRDefault="00E53559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6754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Числа в пределах 100: чтение, запись, десятичный состав, сравнение.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  <w:tr w:rsidR="00B42169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6754E0" w:rsidRDefault="00E53559">
            <w:pPr>
              <w:autoSpaceDE w:val="0"/>
              <w:autoSpaceDN w:val="0"/>
              <w:spacing w:before="100" w:after="0" w:line="271" w:lineRule="auto"/>
              <w:ind w:left="72" w:right="432"/>
              <w:rPr>
                <w:lang w:val="ru-RU"/>
              </w:rPr>
            </w:pPr>
            <w:r w:rsidRPr="006754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Числа в пределах 100: чтение, запись, десятичный состав, сравнение.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  <w:tr w:rsidR="00B4216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6754E0" w:rsidRDefault="00E53559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6754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Запись равенства, неравенства. Увеличение/уменьшение числа на несколько единиц/десятков; разностное сравнение чисел.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  <w:tr w:rsidR="00B4216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6754E0" w:rsidRDefault="00E53559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6754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Запись равенства, неравенства. Увеличение/уменьшение числа на несколько единиц/десятков; разностное сравнение чисел.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  <w:tr w:rsidR="00B42169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Чётные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нечётные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  <w:tr w:rsidR="00B42169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Чётные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нечётные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  <w:tr w:rsidR="00B4216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007AAD" w:rsidRDefault="00E53559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Представление числа в  виде суммы разрядных слагаемых.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  <w:tr w:rsidR="00B4216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007AAD" w:rsidRDefault="00E53559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Представление числа в  виде суммы разрядных слагаемых.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  <w:tr w:rsidR="00B42169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007AAD" w:rsidRDefault="00E53559">
            <w:pPr>
              <w:autoSpaceDE w:val="0"/>
              <w:autoSpaceDN w:val="0"/>
              <w:spacing w:before="98" w:after="0" w:line="283" w:lineRule="auto"/>
              <w:ind w:left="72" w:right="288"/>
              <w:rPr>
                <w:lang w:val="ru-RU"/>
              </w:rPr>
            </w:pP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 с математической </w:t>
            </w:r>
            <w:r w:rsidRPr="00007AAD">
              <w:rPr>
                <w:lang w:val="ru-RU"/>
              </w:rPr>
              <w:br/>
            </w: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терминологией (однозначное, двузначное, чётное-нечётное число; число и  цифра; </w:t>
            </w:r>
            <w:r w:rsidRPr="00007AAD">
              <w:rPr>
                <w:lang w:val="ru-RU"/>
              </w:rPr>
              <w:br/>
            </w: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компоненты арифметического действия, их название)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  <w:tr w:rsidR="00B42169">
        <w:trPr>
          <w:trHeight w:hRule="exact" w:val="21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007AAD" w:rsidRDefault="00E53559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 с математической </w:t>
            </w:r>
            <w:r w:rsidRPr="00007AAD">
              <w:rPr>
                <w:lang w:val="ru-RU"/>
              </w:rPr>
              <w:br/>
            </w: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терминологией (однозначное, двузначное, чётное-нечётное число; число и  цифра; </w:t>
            </w:r>
            <w:r w:rsidRPr="00007AAD">
              <w:rPr>
                <w:lang w:val="ru-RU"/>
              </w:rPr>
              <w:br/>
            </w: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компоненты арифметического действия, их название)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</w:tbl>
    <w:p w:rsidR="00B42169" w:rsidRDefault="00B42169">
      <w:pPr>
        <w:autoSpaceDE w:val="0"/>
        <w:autoSpaceDN w:val="0"/>
        <w:spacing w:after="0" w:line="14" w:lineRule="exact"/>
      </w:pPr>
    </w:p>
    <w:p w:rsidR="00B42169" w:rsidRDefault="00B42169">
      <w:pPr>
        <w:sectPr w:rsidR="00B42169">
          <w:pgSz w:w="11900" w:h="16840"/>
          <w:pgMar w:top="298" w:right="650" w:bottom="100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42169" w:rsidRDefault="00B4216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602"/>
        <w:gridCol w:w="732"/>
        <w:gridCol w:w="1620"/>
        <w:gridCol w:w="1668"/>
        <w:gridCol w:w="1164"/>
        <w:gridCol w:w="1190"/>
      </w:tblGrid>
      <w:tr w:rsidR="00B42169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007AAD" w:rsidRDefault="00E53559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 с величинами: сравнение по массе (единица массы —</w:t>
            </w:r>
            <w:r w:rsidRPr="00007AAD">
              <w:rPr>
                <w:lang w:val="ru-RU"/>
              </w:rPr>
              <w:br/>
            </w: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килограмм); измерение длины (единицы длины — метр, </w:t>
            </w:r>
            <w:r w:rsidRPr="00007AAD">
              <w:rPr>
                <w:lang w:val="ru-RU"/>
              </w:rPr>
              <w:br/>
            </w: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дециметр, сантиметр, </w:t>
            </w:r>
            <w:r w:rsidRPr="00007AAD">
              <w:rPr>
                <w:lang w:val="ru-RU"/>
              </w:rPr>
              <w:br/>
            </w: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миллиметр), времени (единицы времени  — час, минута).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  <w:tr w:rsidR="00B42169">
        <w:trPr>
          <w:trHeight w:hRule="exact" w:val="2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007AAD" w:rsidRDefault="00E53559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 с величинами: сравнение по массе (единица массы —</w:t>
            </w:r>
            <w:r w:rsidRPr="00007AAD">
              <w:rPr>
                <w:lang w:val="ru-RU"/>
              </w:rPr>
              <w:br/>
            </w: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килограмм); измерение длины (единицы длины — метр, </w:t>
            </w:r>
            <w:r w:rsidRPr="00007AAD">
              <w:rPr>
                <w:lang w:val="ru-RU"/>
              </w:rPr>
              <w:br/>
            </w: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дециметр, сантиметр, </w:t>
            </w:r>
            <w:r w:rsidRPr="00007AAD">
              <w:rPr>
                <w:lang w:val="ru-RU"/>
              </w:rPr>
              <w:br/>
            </w: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миллиметр), времени (единицы времени  — час, минута).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  <w:tr w:rsidR="00B42169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007AAD" w:rsidRDefault="00E53559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 с величинами: сравнение по массе (единица массы —</w:t>
            </w:r>
            <w:r w:rsidRPr="00007AAD">
              <w:rPr>
                <w:lang w:val="ru-RU"/>
              </w:rPr>
              <w:br/>
            </w: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килограмм); измерение длины (единицы длины — метр, </w:t>
            </w:r>
            <w:r w:rsidRPr="00007AAD">
              <w:rPr>
                <w:lang w:val="ru-RU"/>
              </w:rPr>
              <w:br/>
            </w: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дециметр, сантиметр, </w:t>
            </w:r>
            <w:r w:rsidRPr="00007AAD">
              <w:rPr>
                <w:lang w:val="ru-RU"/>
              </w:rPr>
              <w:br/>
            </w: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миллиметр), времени (единицы времени  — час, минута).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  <w:tr w:rsidR="00B42169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007AAD" w:rsidRDefault="00E53559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Соотношения между единицами величины (в  пределах 100), </w:t>
            </w:r>
            <w:r w:rsidRPr="00007AAD">
              <w:rPr>
                <w:lang w:val="ru-RU"/>
              </w:rPr>
              <w:br/>
            </w: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решение практических задач.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  <w:tr w:rsidR="00B42169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007AAD" w:rsidRDefault="00E53559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Соотношения между единицами величины (в  пределах 100), </w:t>
            </w:r>
            <w:r w:rsidRPr="00007AAD">
              <w:rPr>
                <w:lang w:val="ru-RU"/>
              </w:rPr>
              <w:br/>
            </w: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решение практических задач.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  <w:tr w:rsidR="00B42169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Измерение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величин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  <w:tr w:rsidR="00B42169">
        <w:trPr>
          <w:trHeight w:hRule="exact" w:val="49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Измерение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величин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  <w:tr w:rsidR="00B42169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Измерение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величин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  <w:tr w:rsidR="00B4216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007AAD" w:rsidRDefault="00E53559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Сравнение и упорядочение однородных величин.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  <w:tr w:rsidR="00B4216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007AAD" w:rsidRDefault="00E53559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Сравнение и упорядочение однородных величин.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  <w:tr w:rsidR="00B4216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007AAD" w:rsidRDefault="00E53559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Сравнение и упорядочение однородных величин.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  <w:tr w:rsidR="00B42169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007AAD" w:rsidRDefault="00E53559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Устное сложение и вычитание чисел в пределах 100 без </w:t>
            </w:r>
            <w:r w:rsidRPr="00007AAD">
              <w:rPr>
                <w:lang w:val="ru-RU"/>
              </w:rPr>
              <w:br/>
            </w: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перехода и с переходом через разряд.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</w:tbl>
    <w:p w:rsidR="00B42169" w:rsidRDefault="00B42169">
      <w:pPr>
        <w:autoSpaceDE w:val="0"/>
        <w:autoSpaceDN w:val="0"/>
        <w:spacing w:after="0" w:line="14" w:lineRule="exact"/>
      </w:pPr>
    </w:p>
    <w:p w:rsidR="00B42169" w:rsidRDefault="00B42169">
      <w:pPr>
        <w:sectPr w:rsidR="00B42169">
          <w:pgSz w:w="11900" w:h="16840"/>
          <w:pgMar w:top="284" w:right="650" w:bottom="47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42169" w:rsidRDefault="00B4216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602"/>
        <w:gridCol w:w="732"/>
        <w:gridCol w:w="1620"/>
        <w:gridCol w:w="1668"/>
        <w:gridCol w:w="1164"/>
        <w:gridCol w:w="1190"/>
      </w:tblGrid>
      <w:tr w:rsidR="00B4216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007AAD" w:rsidRDefault="00E53559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Устное сложение и вычитание чисел в пределах 100 без </w:t>
            </w:r>
            <w:r w:rsidRPr="00007AAD">
              <w:rPr>
                <w:lang w:val="ru-RU"/>
              </w:rPr>
              <w:br/>
            </w: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перехода и с переходом через разряд.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  <w:tr w:rsidR="00B4216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007AAD" w:rsidRDefault="00E53559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Устное сложение и вычитание чисел в пределах 100 без </w:t>
            </w:r>
            <w:r w:rsidRPr="00007AAD">
              <w:rPr>
                <w:lang w:val="ru-RU"/>
              </w:rPr>
              <w:br/>
            </w: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перехода и с переходом через разряд.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  <w:tr w:rsidR="00B42169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007AAD" w:rsidRDefault="00E53559">
            <w:pPr>
              <w:autoSpaceDE w:val="0"/>
              <w:autoSpaceDN w:val="0"/>
              <w:spacing w:before="98" w:after="0" w:line="278" w:lineRule="auto"/>
              <w:ind w:left="72" w:right="288"/>
              <w:rPr>
                <w:lang w:val="ru-RU"/>
              </w:rPr>
            </w:pP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Устное сложение и вычитание чисел в пределах 100 без </w:t>
            </w:r>
            <w:r w:rsidRPr="00007AAD">
              <w:rPr>
                <w:lang w:val="ru-RU"/>
              </w:rPr>
              <w:br/>
            </w: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перехода и с переходом через разряд.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  <w:tr w:rsidR="00B42169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007AAD" w:rsidRDefault="00E53559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Письменное сложение и </w:t>
            </w:r>
            <w:r w:rsidRPr="00007AAD">
              <w:rPr>
                <w:lang w:val="ru-RU"/>
              </w:rPr>
              <w:br/>
            </w: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вычитание чисел в пределах 100.</w:t>
            </w:r>
          </w:p>
          <w:p w:rsidR="00B42169" w:rsidRPr="00007AAD" w:rsidRDefault="00E53559">
            <w:pPr>
              <w:autoSpaceDE w:val="0"/>
              <w:autoSpaceDN w:val="0"/>
              <w:spacing w:before="70" w:after="0"/>
              <w:ind w:left="72" w:right="432"/>
              <w:rPr>
                <w:lang w:val="ru-RU"/>
              </w:rPr>
            </w:pP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Переместительное, </w:t>
            </w:r>
            <w:r w:rsidRPr="00007AAD">
              <w:rPr>
                <w:lang w:val="ru-RU"/>
              </w:rPr>
              <w:br/>
            </w: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сочетательное свойства </w:t>
            </w:r>
            <w:r w:rsidRPr="00007AAD">
              <w:rPr>
                <w:lang w:val="ru-RU"/>
              </w:rPr>
              <w:br/>
            </w: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сложения, их применение для вычислений.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  <w:tr w:rsidR="00B42169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007AAD" w:rsidRDefault="00E53559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Письменное сложение и </w:t>
            </w:r>
            <w:r w:rsidRPr="00007AAD">
              <w:rPr>
                <w:lang w:val="ru-RU"/>
              </w:rPr>
              <w:br/>
            </w: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вычитание чисел в пределах 100.</w:t>
            </w:r>
          </w:p>
          <w:p w:rsidR="00B42169" w:rsidRPr="00007AAD" w:rsidRDefault="00E53559">
            <w:pPr>
              <w:autoSpaceDE w:val="0"/>
              <w:autoSpaceDN w:val="0"/>
              <w:spacing w:before="70" w:after="0"/>
              <w:ind w:left="72" w:right="432"/>
              <w:rPr>
                <w:lang w:val="ru-RU"/>
              </w:rPr>
            </w:pP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Переместительное, </w:t>
            </w:r>
            <w:r w:rsidRPr="00007AAD">
              <w:rPr>
                <w:lang w:val="ru-RU"/>
              </w:rPr>
              <w:br/>
            </w: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сочетательное свойства </w:t>
            </w:r>
            <w:r w:rsidRPr="00007AAD">
              <w:rPr>
                <w:lang w:val="ru-RU"/>
              </w:rPr>
              <w:br/>
            </w: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сложения, их применение для вычислений.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  <w:tr w:rsidR="00B42169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007AAD" w:rsidRDefault="00E53559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Письменное сложение и </w:t>
            </w:r>
            <w:r w:rsidRPr="00007AAD">
              <w:rPr>
                <w:lang w:val="ru-RU"/>
              </w:rPr>
              <w:br/>
            </w: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вычитание чисел в пределах 100.</w:t>
            </w:r>
          </w:p>
          <w:p w:rsidR="00B42169" w:rsidRPr="00007AAD" w:rsidRDefault="00E53559">
            <w:pPr>
              <w:autoSpaceDE w:val="0"/>
              <w:autoSpaceDN w:val="0"/>
              <w:spacing w:before="70" w:after="0"/>
              <w:ind w:left="72" w:right="432"/>
              <w:rPr>
                <w:lang w:val="ru-RU"/>
              </w:rPr>
            </w:pP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Переместительное, </w:t>
            </w:r>
            <w:r w:rsidRPr="00007AAD">
              <w:rPr>
                <w:lang w:val="ru-RU"/>
              </w:rPr>
              <w:br/>
            </w: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сочетательное свойства </w:t>
            </w:r>
            <w:r w:rsidRPr="00007AAD">
              <w:rPr>
                <w:lang w:val="ru-RU"/>
              </w:rPr>
              <w:br/>
            </w: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сложения, их применение для вычислений.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  <w:tr w:rsidR="00B42169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007AAD" w:rsidRDefault="00E53559">
            <w:pPr>
              <w:autoSpaceDE w:val="0"/>
              <w:autoSpaceDN w:val="0"/>
              <w:spacing w:before="100" w:after="0" w:line="262" w:lineRule="auto"/>
              <w:ind w:left="72"/>
              <w:rPr>
                <w:lang w:val="ru-RU"/>
              </w:rPr>
            </w:pP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Письменное сложение и </w:t>
            </w:r>
            <w:r w:rsidRPr="00007AAD">
              <w:rPr>
                <w:lang w:val="ru-RU"/>
              </w:rPr>
              <w:br/>
            </w: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вычитание чисел в пределах 100.</w:t>
            </w:r>
          </w:p>
          <w:p w:rsidR="00B42169" w:rsidRPr="00007AAD" w:rsidRDefault="00E53559">
            <w:pPr>
              <w:autoSpaceDE w:val="0"/>
              <w:autoSpaceDN w:val="0"/>
              <w:spacing w:before="70" w:after="0"/>
              <w:ind w:left="72" w:right="432"/>
              <w:rPr>
                <w:lang w:val="ru-RU"/>
              </w:rPr>
            </w:pP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Переместительное, </w:t>
            </w:r>
            <w:r w:rsidRPr="00007AAD">
              <w:rPr>
                <w:lang w:val="ru-RU"/>
              </w:rPr>
              <w:br/>
            </w: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сочетательное свойства </w:t>
            </w:r>
            <w:r w:rsidRPr="00007AAD">
              <w:rPr>
                <w:lang w:val="ru-RU"/>
              </w:rPr>
              <w:br/>
            </w: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сложения, их применение для вычислений.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  <w:tr w:rsidR="00B42169">
        <w:trPr>
          <w:trHeight w:hRule="exact" w:val="21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007AAD" w:rsidRDefault="00E53559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Письменное сложение и </w:t>
            </w:r>
            <w:r w:rsidRPr="00007AAD">
              <w:rPr>
                <w:lang w:val="ru-RU"/>
              </w:rPr>
              <w:br/>
            </w: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вычитание чисел в пределах 100.</w:t>
            </w:r>
          </w:p>
          <w:p w:rsidR="00B42169" w:rsidRPr="00007AAD" w:rsidRDefault="00E53559">
            <w:pPr>
              <w:autoSpaceDE w:val="0"/>
              <w:autoSpaceDN w:val="0"/>
              <w:spacing w:before="70" w:after="0"/>
              <w:ind w:left="72" w:right="432"/>
              <w:rPr>
                <w:lang w:val="ru-RU"/>
              </w:rPr>
            </w:pP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Переместительное, </w:t>
            </w:r>
            <w:r w:rsidRPr="00007AAD">
              <w:rPr>
                <w:lang w:val="ru-RU"/>
              </w:rPr>
              <w:br/>
            </w: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сочетательное свойства </w:t>
            </w:r>
            <w:r w:rsidRPr="00007AAD">
              <w:rPr>
                <w:lang w:val="ru-RU"/>
              </w:rPr>
              <w:br/>
            </w: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сложения, их применение для вычислений.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</w:tbl>
    <w:p w:rsidR="00B42169" w:rsidRDefault="00B42169">
      <w:pPr>
        <w:autoSpaceDE w:val="0"/>
        <w:autoSpaceDN w:val="0"/>
        <w:spacing w:after="0" w:line="14" w:lineRule="exact"/>
      </w:pPr>
    </w:p>
    <w:p w:rsidR="00B42169" w:rsidRDefault="00B42169">
      <w:pPr>
        <w:sectPr w:rsidR="00B42169">
          <w:pgSz w:w="11900" w:h="16840"/>
          <w:pgMar w:top="284" w:right="650" w:bottom="44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42169" w:rsidRDefault="00B4216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602"/>
        <w:gridCol w:w="732"/>
        <w:gridCol w:w="1620"/>
        <w:gridCol w:w="1668"/>
        <w:gridCol w:w="1164"/>
        <w:gridCol w:w="1190"/>
      </w:tblGrid>
      <w:tr w:rsidR="00B42169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81" w:lineRule="auto"/>
              <w:ind w:left="72" w:right="288"/>
            </w:pP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Взаимосвязь компонентов и результата действия сложения, действия вычитания.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Проверка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результата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вычисления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реальность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ответа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обратное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действие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  <w:tr w:rsidR="00B42169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83" w:lineRule="auto"/>
              <w:ind w:left="72" w:right="288"/>
            </w:pP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Взаимосвязь компонентов и результата действия сложения, действия вычитания.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Проверка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результата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вычисления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реальность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ответа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обратное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действие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  <w:tr w:rsidR="00B42169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81" w:lineRule="auto"/>
              <w:ind w:left="72" w:right="288"/>
            </w:pP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Взаимосвязь компонентов и результата действия сложения, действия вычитания.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Проверка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результата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вычисления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реальность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ответа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обратное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действие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  <w:tr w:rsidR="00B42169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81" w:lineRule="auto"/>
              <w:ind w:left="72" w:right="288"/>
            </w:pP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Взаимосвязь компонентов и результата действия сложения, действия вычитания.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Проверка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результата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вычисления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реальность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ответа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обратное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действие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  <w:tr w:rsidR="00B42169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81" w:lineRule="auto"/>
              <w:ind w:left="72" w:right="288"/>
            </w:pP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Взаимосвязь компонентов и результата действия сложения, действия вычитания.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Проверка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результата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вычисления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реальность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ответа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обратное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действие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  <w:tr w:rsidR="00B42169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100" w:after="0" w:line="281" w:lineRule="auto"/>
              <w:ind w:left="72" w:right="144"/>
            </w:pP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 умножения и  деления чисел. Взаимосвязь сложения и умножения. Иллюстрация </w:t>
            </w:r>
            <w:r w:rsidRPr="00007AAD">
              <w:rPr>
                <w:lang w:val="ru-RU"/>
              </w:rPr>
              <w:br/>
            </w: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умножения с помощью </w:t>
            </w:r>
            <w:r w:rsidRPr="00007AAD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предметной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сюжетной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  <w:tr w:rsidR="00B42169">
        <w:trPr>
          <w:trHeight w:hRule="exact" w:val="21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 умножения и  деления чисел. Взаимосвязь сложения и умножения. Иллюстрация </w:t>
            </w:r>
            <w:r w:rsidRPr="00007AAD">
              <w:rPr>
                <w:lang w:val="ru-RU"/>
              </w:rPr>
              <w:br/>
            </w: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умножения с помощью </w:t>
            </w:r>
            <w:r w:rsidRPr="00007AAD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предметной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сюжетной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</w:tbl>
    <w:p w:rsidR="00B42169" w:rsidRDefault="00B42169">
      <w:pPr>
        <w:autoSpaceDE w:val="0"/>
        <w:autoSpaceDN w:val="0"/>
        <w:spacing w:after="0" w:line="14" w:lineRule="exact"/>
      </w:pPr>
    </w:p>
    <w:p w:rsidR="00B42169" w:rsidRDefault="00B42169">
      <w:pPr>
        <w:sectPr w:rsidR="00B42169">
          <w:pgSz w:w="11900" w:h="16840"/>
          <w:pgMar w:top="284" w:right="650" w:bottom="52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42169" w:rsidRDefault="00B4216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602"/>
        <w:gridCol w:w="732"/>
        <w:gridCol w:w="1620"/>
        <w:gridCol w:w="1668"/>
        <w:gridCol w:w="1164"/>
        <w:gridCol w:w="1190"/>
      </w:tblGrid>
      <w:tr w:rsidR="00B42169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 умножения и  деления чисел. Взаимосвязь сложения и умножения. Иллюстрация </w:t>
            </w:r>
            <w:r w:rsidRPr="00007AAD">
              <w:rPr>
                <w:lang w:val="ru-RU"/>
              </w:rPr>
              <w:br/>
            </w: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умножения с помощью </w:t>
            </w:r>
            <w:r w:rsidRPr="00007AAD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предметной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сюжетной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  <w:tr w:rsidR="00B42169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83" w:lineRule="auto"/>
              <w:ind w:left="72" w:right="144"/>
            </w:pP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 умножения и  деления чисел. Взаимосвязь сложения и умножения. Иллюстрация </w:t>
            </w:r>
            <w:r w:rsidRPr="00007AAD">
              <w:rPr>
                <w:lang w:val="ru-RU"/>
              </w:rPr>
              <w:br/>
            </w: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умножения с помощью </w:t>
            </w:r>
            <w:r w:rsidRPr="00007AAD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предметной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сюжетной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  <w:tr w:rsidR="00B42169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 умножения и  деления чисел. Взаимосвязь сложения и умножения. Иллюстрация </w:t>
            </w:r>
            <w:r w:rsidRPr="00007AAD">
              <w:rPr>
                <w:lang w:val="ru-RU"/>
              </w:rPr>
              <w:br/>
            </w: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умножения с помощью </w:t>
            </w:r>
            <w:r w:rsidRPr="00007AAD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предметной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сюжетной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  <w:tr w:rsidR="00B4216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007AAD" w:rsidRDefault="00E5355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Названия компонентов действий умножения, деления.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  <w:tr w:rsidR="00B4216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007AAD" w:rsidRDefault="00E5355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Названия компонентов действий умножения, деления.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  <w:tr w:rsidR="00B4216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007AAD" w:rsidRDefault="00E53559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Табличное умножение в </w:t>
            </w:r>
            <w:r w:rsidRPr="00007AAD">
              <w:rPr>
                <w:lang w:val="ru-RU"/>
              </w:rPr>
              <w:br/>
            </w: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пределах 50. Табличные случаи умножения, деления при </w:t>
            </w:r>
            <w:r w:rsidRPr="00007AAD">
              <w:rPr>
                <w:lang w:val="ru-RU"/>
              </w:rPr>
              <w:br/>
            </w: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вычислениях и решении задач.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  <w:tr w:rsidR="00B42169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007AAD" w:rsidRDefault="00E53559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Табличное умножение в </w:t>
            </w:r>
            <w:r w:rsidRPr="00007AAD">
              <w:rPr>
                <w:lang w:val="ru-RU"/>
              </w:rPr>
              <w:br/>
            </w: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пределах 50. Табличные случаи умножения, деления при </w:t>
            </w:r>
            <w:r w:rsidRPr="00007AAD">
              <w:rPr>
                <w:lang w:val="ru-RU"/>
              </w:rPr>
              <w:br/>
            </w: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вычислениях и решении задач.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  <w:tr w:rsidR="00B4216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007AAD" w:rsidRDefault="00E53559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Табличное умножение в </w:t>
            </w:r>
            <w:r w:rsidRPr="00007AAD">
              <w:rPr>
                <w:lang w:val="ru-RU"/>
              </w:rPr>
              <w:br/>
            </w: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пределах 50. Табличные случаи умножения, деления при </w:t>
            </w:r>
            <w:r w:rsidRPr="00007AAD">
              <w:rPr>
                <w:lang w:val="ru-RU"/>
              </w:rPr>
              <w:br/>
            </w: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вычислениях и решении задач.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  <w:tr w:rsidR="00B4216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007AAD" w:rsidRDefault="00E53559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Табличное умножение в </w:t>
            </w:r>
            <w:r w:rsidRPr="00007AAD">
              <w:rPr>
                <w:lang w:val="ru-RU"/>
              </w:rPr>
              <w:br/>
            </w: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пределах 50. Табличные случаи умножения, деления при </w:t>
            </w:r>
            <w:r w:rsidRPr="00007AAD">
              <w:rPr>
                <w:lang w:val="ru-RU"/>
              </w:rPr>
              <w:br/>
            </w: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вычислениях и решении задач.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  <w:tr w:rsidR="00B42169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007AAD" w:rsidRDefault="00E53559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Табличное умножение в </w:t>
            </w:r>
            <w:r w:rsidRPr="00007AAD">
              <w:rPr>
                <w:lang w:val="ru-RU"/>
              </w:rPr>
              <w:br/>
            </w: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пределах 50. Табличные случаи умножения, деления при </w:t>
            </w:r>
            <w:r w:rsidRPr="00007AAD">
              <w:rPr>
                <w:lang w:val="ru-RU"/>
              </w:rPr>
              <w:br/>
            </w: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вычислениях и решении задач.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</w:tbl>
    <w:p w:rsidR="00B42169" w:rsidRDefault="00B42169">
      <w:pPr>
        <w:autoSpaceDE w:val="0"/>
        <w:autoSpaceDN w:val="0"/>
        <w:spacing w:after="0" w:line="14" w:lineRule="exact"/>
      </w:pPr>
    </w:p>
    <w:p w:rsidR="00B42169" w:rsidRDefault="00B42169">
      <w:pPr>
        <w:sectPr w:rsidR="00B42169">
          <w:pgSz w:w="11900" w:h="16840"/>
          <w:pgMar w:top="284" w:right="650" w:bottom="29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42169" w:rsidRDefault="00B4216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602"/>
        <w:gridCol w:w="732"/>
        <w:gridCol w:w="1620"/>
        <w:gridCol w:w="1668"/>
        <w:gridCol w:w="1164"/>
        <w:gridCol w:w="1190"/>
      </w:tblGrid>
      <w:tr w:rsidR="00B4216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007AAD" w:rsidRDefault="00E53559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Табличное умножение в </w:t>
            </w:r>
            <w:r w:rsidRPr="00007AAD">
              <w:rPr>
                <w:lang w:val="ru-RU"/>
              </w:rPr>
              <w:br/>
            </w: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пределах 50. Табличные случаи умножения, деления при </w:t>
            </w:r>
            <w:r w:rsidRPr="00007AAD">
              <w:rPr>
                <w:lang w:val="ru-RU"/>
              </w:rPr>
              <w:br/>
            </w: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вычислениях и решении задач.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  <w:tr w:rsidR="00B4216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007AAD" w:rsidRDefault="00E53559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Табличное умножение в </w:t>
            </w:r>
            <w:r w:rsidRPr="00007AAD">
              <w:rPr>
                <w:lang w:val="ru-RU"/>
              </w:rPr>
              <w:br/>
            </w: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пределах 50. Табличные случаи умножения, деления при </w:t>
            </w:r>
            <w:r w:rsidRPr="00007AAD">
              <w:rPr>
                <w:lang w:val="ru-RU"/>
              </w:rPr>
              <w:br/>
            </w: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вычислениях и решении задач.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  <w:tr w:rsidR="00B4216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007AAD" w:rsidRDefault="00E53559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Умножение на 1, на 0 (по правилу).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  <w:tr w:rsidR="00B42169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360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100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Переместительное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умножения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  <w:tr w:rsidR="00B4216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Переместительное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умножения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  <w:tr w:rsidR="00B42169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007AAD" w:rsidRDefault="00E53559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Взаимосвязь компонентов и </w:t>
            </w:r>
            <w:r w:rsidRPr="00007AAD">
              <w:rPr>
                <w:lang w:val="ru-RU"/>
              </w:rPr>
              <w:br/>
            </w: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результата действия умножения, действия деления.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  <w:tr w:rsidR="00B42169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007AAD" w:rsidRDefault="00E53559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Взаимосвязь компонентов и </w:t>
            </w:r>
            <w:r w:rsidRPr="00007AAD">
              <w:rPr>
                <w:lang w:val="ru-RU"/>
              </w:rPr>
              <w:br/>
            </w: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результата действия умножения, действия деления.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  <w:tr w:rsidR="00B42169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007AAD" w:rsidRDefault="00E53559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Взаимосвязь компонентов и </w:t>
            </w:r>
            <w:r w:rsidRPr="00007AAD">
              <w:rPr>
                <w:lang w:val="ru-RU"/>
              </w:rPr>
              <w:br/>
            </w: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результата действия умножения, действия деления.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  <w:tr w:rsidR="00B42169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007AAD" w:rsidRDefault="00E53559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Неизвестный компонент </w:t>
            </w:r>
            <w:r w:rsidRPr="00007AAD">
              <w:rPr>
                <w:lang w:val="ru-RU"/>
              </w:rPr>
              <w:br/>
            </w: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действия сложения, действия вычитания; его  нахождение.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  <w:tr w:rsidR="00B42169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007AAD" w:rsidRDefault="00E53559">
            <w:pPr>
              <w:autoSpaceDE w:val="0"/>
              <w:autoSpaceDN w:val="0"/>
              <w:spacing w:before="98" w:after="0" w:line="274" w:lineRule="auto"/>
              <w:ind w:left="72" w:right="432"/>
              <w:rPr>
                <w:lang w:val="ru-RU"/>
              </w:rPr>
            </w:pP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Неизвестный компонент </w:t>
            </w:r>
            <w:r w:rsidRPr="00007AAD">
              <w:rPr>
                <w:lang w:val="ru-RU"/>
              </w:rPr>
              <w:br/>
            </w: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действия сложения, действия вычитания; его  нахождение.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  <w:tr w:rsidR="00B42169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007AAD" w:rsidRDefault="00E53559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Неизвестный компонент </w:t>
            </w:r>
            <w:r w:rsidRPr="00007AAD">
              <w:rPr>
                <w:lang w:val="ru-RU"/>
              </w:rPr>
              <w:br/>
            </w: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действия сложения, действия вычитания; его  нахождение.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  <w:tr w:rsidR="00B42169">
        <w:trPr>
          <w:trHeight w:hRule="exact" w:val="316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007AAD" w:rsidRDefault="00E53559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Числовое выражение: чтение, запись, вычисление значения.</w:t>
            </w:r>
          </w:p>
          <w:p w:rsidR="00B42169" w:rsidRPr="00007AAD" w:rsidRDefault="00E53559">
            <w:pPr>
              <w:autoSpaceDE w:val="0"/>
              <w:autoSpaceDN w:val="0"/>
              <w:spacing w:before="70" w:after="0" w:line="283" w:lineRule="auto"/>
              <w:ind w:left="72"/>
              <w:rPr>
                <w:lang w:val="ru-RU"/>
              </w:rPr>
            </w:pP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Порядок выполнения действий в числовом выражении, </w:t>
            </w:r>
            <w:r w:rsidRPr="00007AAD">
              <w:rPr>
                <w:lang w:val="ru-RU"/>
              </w:rPr>
              <w:br/>
            </w: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содержащем действия сложения и вычитания (со  скобками/без скобок) в  пределах 100 (не более трёх действий); нахождение его значения.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</w:tbl>
    <w:p w:rsidR="00B42169" w:rsidRDefault="00B42169">
      <w:pPr>
        <w:autoSpaceDE w:val="0"/>
        <w:autoSpaceDN w:val="0"/>
        <w:spacing w:after="0" w:line="14" w:lineRule="exact"/>
      </w:pPr>
    </w:p>
    <w:p w:rsidR="00B42169" w:rsidRDefault="00B42169">
      <w:pPr>
        <w:sectPr w:rsidR="00B42169">
          <w:pgSz w:w="11900" w:h="16840"/>
          <w:pgMar w:top="284" w:right="650" w:bottom="30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42169" w:rsidRDefault="00B4216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602"/>
        <w:gridCol w:w="732"/>
        <w:gridCol w:w="1620"/>
        <w:gridCol w:w="1668"/>
        <w:gridCol w:w="1164"/>
        <w:gridCol w:w="1190"/>
      </w:tblGrid>
      <w:tr w:rsidR="00B42169">
        <w:trPr>
          <w:trHeight w:hRule="exact" w:val="31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007AAD" w:rsidRDefault="00E53559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Числовое выражение: чтение, запись, вычисление значения.</w:t>
            </w:r>
          </w:p>
          <w:p w:rsidR="00B42169" w:rsidRPr="00007AAD" w:rsidRDefault="00E53559">
            <w:pPr>
              <w:autoSpaceDE w:val="0"/>
              <w:autoSpaceDN w:val="0"/>
              <w:spacing w:before="70" w:after="0" w:line="283" w:lineRule="auto"/>
              <w:ind w:left="72"/>
              <w:rPr>
                <w:lang w:val="ru-RU"/>
              </w:rPr>
            </w:pP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Порядок выполнения действий в числовом выражении, </w:t>
            </w:r>
            <w:r w:rsidRPr="00007AAD">
              <w:rPr>
                <w:lang w:val="ru-RU"/>
              </w:rPr>
              <w:br/>
            </w: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содержащем действия сложения и вычитания (со  скобками/без скобок) в  пределах 100 (не более трёх действий); нахождение его значения.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  <w:tr w:rsidR="00B42169">
        <w:trPr>
          <w:trHeight w:hRule="exact" w:val="318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007AAD" w:rsidRDefault="00E53559">
            <w:pPr>
              <w:autoSpaceDE w:val="0"/>
              <w:autoSpaceDN w:val="0"/>
              <w:spacing w:before="100" w:after="0" w:line="262" w:lineRule="auto"/>
              <w:ind w:left="72" w:right="432"/>
              <w:rPr>
                <w:lang w:val="ru-RU"/>
              </w:rPr>
            </w:pP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Числовое выражение: чтение, запись, вычисление значения.</w:t>
            </w:r>
          </w:p>
          <w:p w:rsidR="00B42169" w:rsidRPr="00007AAD" w:rsidRDefault="00E53559">
            <w:pPr>
              <w:autoSpaceDE w:val="0"/>
              <w:autoSpaceDN w:val="0"/>
              <w:spacing w:before="70" w:after="0" w:line="283" w:lineRule="auto"/>
              <w:ind w:left="72"/>
              <w:rPr>
                <w:lang w:val="ru-RU"/>
              </w:rPr>
            </w:pP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Порядок выполнения действий в числовом выражении, </w:t>
            </w:r>
            <w:r w:rsidRPr="00007AAD">
              <w:rPr>
                <w:lang w:val="ru-RU"/>
              </w:rPr>
              <w:br/>
            </w: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содержащем действия сложения и вычитания (со  скобками/без скобок) в  пределах 100 (не более трёх действий); нахождение его значения.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  <w:tr w:rsidR="00B42169">
        <w:trPr>
          <w:trHeight w:hRule="exact" w:val="31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007AAD" w:rsidRDefault="00E53559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Числовое выражение: чтение, запись, вычисление значения.</w:t>
            </w:r>
          </w:p>
          <w:p w:rsidR="00B42169" w:rsidRPr="00007AAD" w:rsidRDefault="00E53559">
            <w:pPr>
              <w:autoSpaceDE w:val="0"/>
              <w:autoSpaceDN w:val="0"/>
              <w:spacing w:before="70" w:after="0" w:line="283" w:lineRule="auto"/>
              <w:ind w:left="72"/>
              <w:rPr>
                <w:lang w:val="ru-RU"/>
              </w:rPr>
            </w:pP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Порядок выполнения действий в числовом выражении, </w:t>
            </w:r>
            <w:r w:rsidRPr="00007AAD">
              <w:rPr>
                <w:lang w:val="ru-RU"/>
              </w:rPr>
              <w:br/>
            </w: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содержащем действия сложения и вычитания (со  скобками/без скобок) в  пределах 100 (не более трёх действий); нахождение его значения.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  <w:tr w:rsidR="00B42169">
        <w:trPr>
          <w:trHeight w:hRule="exact" w:val="31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007AAD" w:rsidRDefault="00E53559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Числовое выражение: чтение, запись, вычисление значения.</w:t>
            </w:r>
          </w:p>
          <w:p w:rsidR="00B42169" w:rsidRPr="00007AAD" w:rsidRDefault="00E53559">
            <w:pPr>
              <w:autoSpaceDE w:val="0"/>
              <w:autoSpaceDN w:val="0"/>
              <w:spacing w:before="72" w:after="0" w:line="283" w:lineRule="auto"/>
              <w:ind w:left="72"/>
              <w:rPr>
                <w:lang w:val="ru-RU"/>
              </w:rPr>
            </w:pP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Порядок выполнения действий в числовом выражении, </w:t>
            </w:r>
            <w:r w:rsidRPr="00007AAD">
              <w:rPr>
                <w:lang w:val="ru-RU"/>
              </w:rPr>
              <w:br/>
            </w: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содержащем действия сложения и вычитания (со  скобками/без скобок) в  пределах 100 (не более трёх действий); нахождение его значения.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</w:tbl>
    <w:p w:rsidR="00B42169" w:rsidRDefault="00B42169">
      <w:pPr>
        <w:autoSpaceDE w:val="0"/>
        <w:autoSpaceDN w:val="0"/>
        <w:spacing w:after="0" w:line="14" w:lineRule="exact"/>
      </w:pPr>
    </w:p>
    <w:p w:rsidR="00B42169" w:rsidRDefault="00B42169">
      <w:pPr>
        <w:sectPr w:rsidR="00B42169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42169" w:rsidRDefault="00B4216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602"/>
        <w:gridCol w:w="732"/>
        <w:gridCol w:w="1620"/>
        <w:gridCol w:w="1668"/>
        <w:gridCol w:w="1164"/>
        <w:gridCol w:w="1190"/>
      </w:tblGrid>
      <w:tr w:rsidR="00B42169">
        <w:trPr>
          <w:trHeight w:hRule="exact" w:val="31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007AAD" w:rsidRDefault="00E53559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Числовое выражение: чтение, запись, вычисление значения.</w:t>
            </w:r>
          </w:p>
          <w:p w:rsidR="00B42169" w:rsidRPr="00007AAD" w:rsidRDefault="00E53559">
            <w:pPr>
              <w:autoSpaceDE w:val="0"/>
              <w:autoSpaceDN w:val="0"/>
              <w:spacing w:before="70" w:after="0" w:line="283" w:lineRule="auto"/>
              <w:ind w:left="72"/>
              <w:rPr>
                <w:lang w:val="ru-RU"/>
              </w:rPr>
            </w:pP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Порядок выполнения действий в числовом выражении, </w:t>
            </w:r>
            <w:r w:rsidRPr="00007AAD">
              <w:rPr>
                <w:lang w:val="ru-RU"/>
              </w:rPr>
              <w:br/>
            </w: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содержащем действия сложения и вычитания (со  скобками/без скобок) в  пределах 100 (не более трёх действий); нахождение его значения.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  <w:tr w:rsidR="00B42169">
        <w:trPr>
          <w:trHeight w:hRule="exact" w:val="318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007AAD" w:rsidRDefault="00E53559">
            <w:pPr>
              <w:autoSpaceDE w:val="0"/>
              <w:autoSpaceDN w:val="0"/>
              <w:spacing w:before="100" w:after="0" w:line="262" w:lineRule="auto"/>
              <w:ind w:left="72" w:right="432"/>
              <w:rPr>
                <w:lang w:val="ru-RU"/>
              </w:rPr>
            </w:pP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Числовое выражение: чтение, запись, вычисление значения.</w:t>
            </w:r>
          </w:p>
          <w:p w:rsidR="00B42169" w:rsidRPr="00007AAD" w:rsidRDefault="00E53559">
            <w:pPr>
              <w:autoSpaceDE w:val="0"/>
              <w:autoSpaceDN w:val="0"/>
              <w:spacing w:before="72" w:after="0" w:line="283" w:lineRule="auto"/>
              <w:ind w:left="72"/>
              <w:rPr>
                <w:lang w:val="ru-RU"/>
              </w:rPr>
            </w:pP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Порядок выполнения действий в числовом выражении, </w:t>
            </w:r>
            <w:r w:rsidRPr="00007AAD">
              <w:rPr>
                <w:lang w:val="ru-RU"/>
              </w:rPr>
              <w:br/>
            </w: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содержащем действия сложения и вычитания (со  скобками/без скобок) в  пределах 100 (не более трёх действий); нахождение его значения.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  <w:tr w:rsidR="00B42169">
        <w:trPr>
          <w:trHeight w:hRule="exact" w:val="31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007AAD" w:rsidRDefault="00E53559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Числовое выражение: чтение, запись, вычисление значения.</w:t>
            </w:r>
          </w:p>
          <w:p w:rsidR="00B42169" w:rsidRPr="00007AAD" w:rsidRDefault="00E53559">
            <w:pPr>
              <w:autoSpaceDE w:val="0"/>
              <w:autoSpaceDN w:val="0"/>
              <w:spacing w:before="70" w:after="0" w:line="283" w:lineRule="auto"/>
              <w:ind w:left="72"/>
              <w:rPr>
                <w:lang w:val="ru-RU"/>
              </w:rPr>
            </w:pP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Порядок выполнения действий в числовом выражении, </w:t>
            </w:r>
            <w:r w:rsidRPr="00007AAD">
              <w:rPr>
                <w:lang w:val="ru-RU"/>
              </w:rPr>
              <w:br/>
            </w: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содержащем действия сложения и вычитания (со  скобками/без скобок) в  пределах 100 (не более трёх действий); нахождение его значения.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  <w:tr w:rsidR="00B42169">
        <w:trPr>
          <w:trHeight w:hRule="exact" w:val="31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007AAD" w:rsidRDefault="00E53559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Числовое выражение: чтение, запись, вычисление значения.</w:t>
            </w:r>
          </w:p>
          <w:p w:rsidR="00B42169" w:rsidRPr="00007AAD" w:rsidRDefault="00E53559">
            <w:pPr>
              <w:autoSpaceDE w:val="0"/>
              <w:autoSpaceDN w:val="0"/>
              <w:spacing w:before="72" w:after="0" w:line="283" w:lineRule="auto"/>
              <w:ind w:left="72"/>
              <w:rPr>
                <w:lang w:val="ru-RU"/>
              </w:rPr>
            </w:pP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Порядок выполнения действий в числовом выражении, </w:t>
            </w:r>
            <w:r w:rsidRPr="00007AAD">
              <w:rPr>
                <w:lang w:val="ru-RU"/>
              </w:rPr>
              <w:br/>
            </w: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содержащем действия сложения и вычитания (со  скобками/без скобок) в  пределах 100 (не более трёх действий); нахождение его значения.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</w:tbl>
    <w:p w:rsidR="00B42169" w:rsidRDefault="00B42169">
      <w:pPr>
        <w:autoSpaceDE w:val="0"/>
        <w:autoSpaceDN w:val="0"/>
        <w:spacing w:after="0" w:line="14" w:lineRule="exact"/>
      </w:pPr>
    </w:p>
    <w:p w:rsidR="00B42169" w:rsidRDefault="00B42169">
      <w:pPr>
        <w:sectPr w:rsidR="00B42169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42169" w:rsidRDefault="00B4216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602"/>
        <w:gridCol w:w="732"/>
        <w:gridCol w:w="1620"/>
        <w:gridCol w:w="1668"/>
        <w:gridCol w:w="1164"/>
        <w:gridCol w:w="1190"/>
      </w:tblGrid>
      <w:tr w:rsidR="00B42169">
        <w:trPr>
          <w:trHeight w:hRule="exact" w:val="31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007AAD" w:rsidRDefault="00E53559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Числовое выражение: чтение, запись, вычисление значения.</w:t>
            </w:r>
          </w:p>
          <w:p w:rsidR="00B42169" w:rsidRPr="00007AAD" w:rsidRDefault="00E53559">
            <w:pPr>
              <w:autoSpaceDE w:val="0"/>
              <w:autoSpaceDN w:val="0"/>
              <w:spacing w:before="70" w:after="0" w:line="283" w:lineRule="auto"/>
              <w:ind w:left="72"/>
              <w:rPr>
                <w:lang w:val="ru-RU"/>
              </w:rPr>
            </w:pP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Порядок выполнения действий в числовом выражении, </w:t>
            </w:r>
            <w:r w:rsidRPr="00007AAD">
              <w:rPr>
                <w:lang w:val="ru-RU"/>
              </w:rPr>
              <w:br/>
            </w: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содержащем действия сложения и вычитания (со  скобками/без скобок) в  пределах 100 (не более трёх действий); нахождение его значения.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  <w:tr w:rsidR="00B42169">
        <w:trPr>
          <w:trHeight w:hRule="exact" w:val="318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007AAD" w:rsidRDefault="00E53559">
            <w:pPr>
              <w:autoSpaceDE w:val="0"/>
              <w:autoSpaceDN w:val="0"/>
              <w:spacing w:before="100" w:after="0" w:line="262" w:lineRule="auto"/>
              <w:ind w:left="72" w:right="432"/>
              <w:rPr>
                <w:lang w:val="ru-RU"/>
              </w:rPr>
            </w:pP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Числовое выражение: чтение, запись, вычисление значения.</w:t>
            </w:r>
          </w:p>
          <w:p w:rsidR="00B42169" w:rsidRPr="00007AAD" w:rsidRDefault="00E53559">
            <w:pPr>
              <w:autoSpaceDE w:val="0"/>
              <w:autoSpaceDN w:val="0"/>
              <w:spacing w:before="72" w:after="0" w:line="283" w:lineRule="auto"/>
              <w:ind w:left="72"/>
              <w:rPr>
                <w:lang w:val="ru-RU"/>
              </w:rPr>
            </w:pP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Порядок выполнения действий в числовом выражении, </w:t>
            </w:r>
            <w:r w:rsidRPr="00007AAD">
              <w:rPr>
                <w:lang w:val="ru-RU"/>
              </w:rPr>
              <w:br/>
            </w: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содержащем действия сложения и вычитания (со  скобками/без скобок) в  пределах 100 (не более трёх действий); нахождение его значения.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  <w:tr w:rsidR="00B42169">
        <w:trPr>
          <w:trHeight w:hRule="exact" w:val="31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007AAD" w:rsidRDefault="00E53559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Числовое выражение: чтение, запись, вычисление значения.</w:t>
            </w:r>
          </w:p>
          <w:p w:rsidR="00B42169" w:rsidRPr="00007AAD" w:rsidRDefault="00E53559">
            <w:pPr>
              <w:autoSpaceDE w:val="0"/>
              <w:autoSpaceDN w:val="0"/>
              <w:spacing w:before="70" w:after="0" w:line="283" w:lineRule="auto"/>
              <w:ind w:left="72"/>
              <w:rPr>
                <w:lang w:val="ru-RU"/>
              </w:rPr>
            </w:pP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Порядок выполнения действий в числовом выражении, </w:t>
            </w:r>
            <w:r w:rsidRPr="00007AAD">
              <w:rPr>
                <w:lang w:val="ru-RU"/>
              </w:rPr>
              <w:br/>
            </w: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содержащем действия сложения и вычитания (со  скобками/без скобок) в  пределах 100 (не более трёх действий); нахождение его значения.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  <w:tr w:rsidR="00B42169">
        <w:trPr>
          <w:trHeight w:hRule="exact" w:val="31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007AAD" w:rsidRDefault="00E53559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Числовое выражение: чтение, запись, вычисление значения.</w:t>
            </w:r>
          </w:p>
          <w:p w:rsidR="00B42169" w:rsidRPr="00007AAD" w:rsidRDefault="00E53559">
            <w:pPr>
              <w:autoSpaceDE w:val="0"/>
              <w:autoSpaceDN w:val="0"/>
              <w:spacing w:before="70" w:after="0" w:line="283" w:lineRule="auto"/>
              <w:ind w:left="72"/>
              <w:rPr>
                <w:lang w:val="ru-RU"/>
              </w:rPr>
            </w:pP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Порядок выполнения действий в числовом выражении, </w:t>
            </w:r>
            <w:r w:rsidRPr="00007AAD">
              <w:rPr>
                <w:lang w:val="ru-RU"/>
              </w:rPr>
              <w:br/>
            </w: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содержащем действия сложения и вычитания (со  скобками/без скобок) в  пределах 100 (не более трёх действий); нахождение его значения.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</w:tbl>
    <w:p w:rsidR="00B42169" w:rsidRDefault="00B42169">
      <w:pPr>
        <w:autoSpaceDE w:val="0"/>
        <w:autoSpaceDN w:val="0"/>
        <w:spacing w:after="0" w:line="14" w:lineRule="exact"/>
      </w:pPr>
    </w:p>
    <w:p w:rsidR="00B42169" w:rsidRDefault="00B42169">
      <w:pPr>
        <w:sectPr w:rsidR="00B42169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42169" w:rsidRDefault="00B4216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602"/>
        <w:gridCol w:w="732"/>
        <w:gridCol w:w="1620"/>
        <w:gridCol w:w="1668"/>
        <w:gridCol w:w="1164"/>
        <w:gridCol w:w="1190"/>
      </w:tblGrid>
      <w:tr w:rsidR="00B42169">
        <w:trPr>
          <w:trHeight w:hRule="exact" w:val="31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007AAD" w:rsidRDefault="00E53559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Числовое выражение: чтение, запись, вычисление значения.</w:t>
            </w:r>
          </w:p>
          <w:p w:rsidR="00B42169" w:rsidRPr="00007AAD" w:rsidRDefault="00E53559">
            <w:pPr>
              <w:autoSpaceDE w:val="0"/>
              <w:autoSpaceDN w:val="0"/>
              <w:spacing w:before="70" w:after="0" w:line="283" w:lineRule="auto"/>
              <w:ind w:left="72"/>
              <w:rPr>
                <w:lang w:val="ru-RU"/>
              </w:rPr>
            </w:pP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Порядок выполнения действий в числовом выражении, </w:t>
            </w:r>
            <w:r w:rsidRPr="00007AAD">
              <w:rPr>
                <w:lang w:val="ru-RU"/>
              </w:rPr>
              <w:br/>
            </w: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содержащем действия сложения и вычитания (со  скобками/без скобок) в  пределах 100 (не более трёх действий); нахождение его значения.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  <w:tr w:rsidR="00B42169">
        <w:trPr>
          <w:trHeight w:hRule="exact" w:val="318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007AAD" w:rsidRDefault="00E53559">
            <w:pPr>
              <w:autoSpaceDE w:val="0"/>
              <w:autoSpaceDN w:val="0"/>
              <w:spacing w:before="100" w:after="0" w:line="262" w:lineRule="auto"/>
              <w:ind w:left="72" w:right="432"/>
              <w:rPr>
                <w:lang w:val="ru-RU"/>
              </w:rPr>
            </w:pP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Числовое выражение: чтение, запись, вычисление значения.</w:t>
            </w:r>
          </w:p>
          <w:p w:rsidR="00B42169" w:rsidRPr="00007AAD" w:rsidRDefault="00E53559">
            <w:pPr>
              <w:autoSpaceDE w:val="0"/>
              <w:autoSpaceDN w:val="0"/>
              <w:spacing w:before="72" w:after="0" w:line="283" w:lineRule="auto"/>
              <w:ind w:left="72"/>
              <w:rPr>
                <w:lang w:val="ru-RU"/>
              </w:rPr>
            </w:pP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Порядок выполнения действий в числовом выражении, </w:t>
            </w:r>
            <w:r w:rsidRPr="00007AAD">
              <w:rPr>
                <w:lang w:val="ru-RU"/>
              </w:rPr>
              <w:br/>
            </w: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содержащем действия сложения и вычитания (со  скобками/без скобок) в  пределах 100 (не более трёх действий); нахождение его значения.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  <w:tr w:rsidR="00B42169">
        <w:trPr>
          <w:trHeight w:hRule="exact" w:val="31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007AAD" w:rsidRDefault="00E53559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Числовое выражение: чтение, запись, вычисление значения.</w:t>
            </w:r>
          </w:p>
          <w:p w:rsidR="00B42169" w:rsidRPr="00007AAD" w:rsidRDefault="00E53559">
            <w:pPr>
              <w:autoSpaceDE w:val="0"/>
              <w:autoSpaceDN w:val="0"/>
              <w:spacing w:before="70" w:after="0" w:line="283" w:lineRule="auto"/>
              <w:ind w:left="72"/>
              <w:rPr>
                <w:lang w:val="ru-RU"/>
              </w:rPr>
            </w:pP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Порядок выполнения действий в числовом выражении, </w:t>
            </w:r>
            <w:r w:rsidRPr="00007AAD">
              <w:rPr>
                <w:lang w:val="ru-RU"/>
              </w:rPr>
              <w:br/>
            </w: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содержащем действия сложения и вычитания (со  скобками/без скобок) в  пределах 100 (не более трёх действий); нахождение его значения.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  <w:tr w:rsidR="00B4216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007AAD" w:rsidRDefault="00E53559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Вычитание суммы из  числа, числа из суммы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  <w:tr w:rsidR="00B42169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007AAD" w:rsidRDefault="00E53559">
            <w:pPr>
              <w:autoSpaceDE w:val="0"/>
              <w:autoSpaceDN w:val="0"/>
              <w:spacing w:before="100" w:after="0" w:line="262" w:lineRule="auto"/>
              <w:ind w:left="72" w:right="576"/>
              <w:rPr>
                <w:lang w:val="ru-RU"/>
              </w:rPr>
            </w:pP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Вычитание суммы из  числа, числа из суммы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  <w:tr w:rsidR="00B4216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007AAD" w:rsidRDefault="00E53559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Вычитание суммы из  числа, числа из суммы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  <w:tr w:rsidR="00B4216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007AAD" w:rsidRDefault="00E53559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Вычисление суммы, разности удобным способом.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  <w:tr w:rsidR="00B4216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007AAD" w:rsidRDefault="00E53559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Вычисление суммы, разности удобным способом.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  <w:tr w:rsidR="00B42169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007AAD" w:rsidRDefault="00E53559">
            <w:pPr>
              <w:autoSpaceDE w:val="0"/>
              <w:autoSpaceDN w:val="0"/>
              <w:spacing w:before="98" w:after="0" w:line="271" w:lineRule="auto"/>
              <w:ind w:left="72" w:right="464"/>
              <w:jc w:val="both"/>
              <w:rPr>
                <w:lang w:val="ru-RU"/>
              </w:rPr>
            </w:pP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Чтение, представление текста задачи в виде рисунка, схемы или другой модели.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</w:tbl>
    <w:p w:rsidR="00B42169" w:rsidRDefault="00B42169">
      <w:pPr>
        <w:autoSpaceDE w:val="0"/>
        <w:autoSpaceDN w:val="0"/>
        <w:spacing w:after="0" w:line="14" w:lineRule="exact"/>
      </w:pPr>
    </w:p>
    <w:p w:rsidR="00B42169" w:rsidRDefault="00B42169">
      <w:pPr>
        <w:sectPr w:rsidR="00B42169">
          <w:pgSz w:w="11900" w:h="16840"/>
          <w:pgMar w:top="284" w:right="650" w:bottom="70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42169" w:rsidRDefault="00B4216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602"/>
        <w:gridCol w:w="732"/>
        <w:gridCol w:w="1620"/>
        <w:gridCol w:w="1668"/>
        <w:gridCol w:w="1164"/>
        <w:gridCol w:w="1190"/>
      </w:tblGrid>
      <w:tr w:rsidR="00B42169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007AAD" w:rsidRDefault="00E53559">
            <w:pPr>
              <w:autoSpaceDE w:val="0"/>
              <w:autoSpaceDN w:val="0"/>
              <w:spacing w:before="98" w:after="0" w:line="271" w:lineRule="auto"/>
              <w:ind w:left="72" w:right="464"/>
              <w:jc w:val="both"/>
              <w:rPr>
                <w:lang w:val="ru-RU"/>
              </w:rPr>
            </w:pP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Чтение, представление текста задачи в виде рисунка, схемы или другой модели.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  <w:tr w:rsidR="00B42169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81" w:lineRule="auto"/>
              <w:ind w:left="72" w:right="576"/>
            </w:pP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План решения задачи в  два действия, выбор </w:t>
            </w:r>
            <w:r w:rsidRPr="00007AAD">
              <w:rPr>
                <w:lang w:val="ru-RU"/>
              </w:rPr>
              <w:br/>
            </w: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соответствующих плану </w:t>
            </w:r>
            <w:r w:rsidRPr="00007AAD">
              <w:rPr>
                <w:lang w:val="ru-RU"/>
              </w:rPr>
              <w:br/>
            </w: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арифметических </w:t>
            </w:r>
            <w:r w:rsidRPr="00007AAD">
              <w:rPr>
                <w:lang w:val="ru-RU"/>
              </w:rPr>
              <w:br/>
            </w: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действий.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Запись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решения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ответа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  <w:tr w:rsidR="00B42169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100" w:after="0" w:line="281" w:lineRule="auto"/>
              <w:ind w:left="72" w:right="576"/>
            </w:pP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План решения задачи в  два действия, выбор </w:t>
            </w:r>
            <w:r w:rsidRPr="00007AAD">
              <w:rPr>
                <w:lang w:val="ru-RU"/>
              </w:rPr>
              <w:br/>
            </w: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соответствующих плану </w:t>
            </w:r>
            <w:r w:rsidRPr="00007AAD">
              <w:rPr>
                <w:lang w:val="ru-RU"/>
              </w:rPr>
              <w:br/>
            </w: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арифметических </w:t>
            </w:r>
            <w:r w:rsidRPr="00007AAD">
              <w:rPr>
                <w:lang w:val="ru-RU"/>
              </w:rPr>
              <w:br/>
            </w: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действий.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Запись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решения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ответа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  <w:tr w:rsidR="00B42169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007AAD" w:rsidRDefault="00E53559">
            <w:pPr>
              <w:autoSpaceDE w:val="0"/>
              <w:autoSpaceDN w:val="0"/>
              <w:spacing w:before="98" w:after="0" w:line="281" w:lineRule="auto"/>
              <w:ind w:left="72" w:right="576"/>
              <w:rPr>
                <w:lang w:val="ru-RU"/>
              </w:rPr>
            </w:pP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Решение текстовых задач на применение смысла </w:t>
            </w:r>
            <w:r w:rsidRPr="00007AAD">
              <w:rPr>
                <w:lang w:val="ru-RU"/>
              </w:rPr>
              <w:br/>
            </w: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арифметического действия (сложение, вычитание, </w:t>
            </w:r>
            <w:r w:rsidRPr="00007AAD">
              <w:rPr>
                <w:lang w:val="ru-RU"/>
              </w:rPr>
              <w:br/>
            </w: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умножение, деление).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  <w:tr w:rsidR="00B42169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007AAD" w:rsidRDefault="00E53559">
            <w:pPr>
              <w:autoSpaceDE w:val="0"/>
              <w:autoSpaceDN w:val="0"/>
              <w:spacing w:before="98" w:after="0" w:line="281" w:lineRule="auto"/>
              <w:ind w:left="72" w:right="576"/>
              <w:rPr>
                <w:lang w:val="ru-RU"/>
              </w:rPr>
            </w:pP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Решение текстовых задач на применение смысла </w:t>
            </w:r>
            <w:r w:rsidRPr="00007AAD">
              <w:rPr>
                <w:lang w:val="ru-RU"/>
              </w:rPr>
              <w:br/>
            </w: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арифметического действия (сложение, вычитание, </w:t>
            </w:r>
            <w:r w:rsidRPr="00007AAD">
              <w:rPr>
                <w:lang w:val="ru-RU"/>
              </w:rPr>
              <w:br/>
            </w: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умножение, деление).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  <w:tr w:rsidR="00B42169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007AAD" w:rsidRDefault="00E53559">
            <w:pPr>
              <w:autoSpaceDE w:val="0"/>
              <w:autoSpaceDN w:val="0"/>
              <w:spacing w:before="98" w:after="0" w:line="281" w:lineRule="auto"/>
              <w:ind w:left="72" w:right="576"/>
              <w:rPr>
                <w:lang w:val="ru-RU"/>
              </w:rPr>
            </w:pP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Решение текстовых задач на применение смысла </w:t>
            </w:r>
            <w:r w:rsidRPr="00007AAD">
              <w:rPr>
                <w:lang w:val="ru-RU"/>
              </w:rPr>
              <w:br/>
            </w: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арифметического действия (сложение, вычитание, </w:t>
            </w:r>
            <w:r w:rsidRPr="00007AAD">
              <w:rPr>
                <w:lang w:val="ru-RU"/>
              </w:rPr>
              <w:br/>
            </w: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умножение, деление).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  <w:tr w:rsidR="00B4216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007AAD" w:rsidRDefault="00E53559">
            <w:pPr>
              <w:autoSpaceDE w:val="0"/>
              <w:autoSpaceDN w:val="0"/>
              <w:spacing w:before="100" w:after="0"/>
              <w:ind w:left="72"/>
              <w:rPr>
                <w:lang w:val="ru-RU"/>
              </w:rPr>
            </w:pP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Расчётные задачи на увеличение/ уменьшение величины на </w:t>
            </w:r>
            <w:r w:rsidRPr="00007AAD">
              <w:rPr>
                <w:lang w:val="ru-RU"/>
              </w:rPr>
              <w:br/>
            </w: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несколько единиц/ в  несколько раз.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  <w:tr w:rsidR="00B4216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007AAD" w:rsidRDefault="00E53559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Расчётные задачи на увеличение/ уменьшение величины на </w:t>
            </w:r>
            <w:r w:rsidRPr="00007AAD">
              <w:rPr>
                <w:lang w:val="ru-RU"/>
              </w:rPr>
              <w:br/>
            </w: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несколько единиц/ в  несколько раз.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  <w:tr w:rsidR="00B42169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007AAD" w:rsidRDefault="00E53559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Расчётные задачи на увеличение/ уменьшение величины на </w:t>
            </w:r>
            <w:r w:rsidRPr="00007AAD">
              <w:rPr>
                <w:lang w:val="ru-RU"/>
              </w:rPr>
              <w:br/>
            </w: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несколько единиц/ в  несколько раз.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</w:tbl>
    <w:p w:rsidR="00B42169" w:rsidRDefault="00B42169">
      <w:pPr>
        <w:autoSpaceDE w:val="0"/>
        <w:autoSpaceDN w:val="0"/>
        <w:spacing w:after="0" w:line="14" w:lineRule="exact"/>
      </w:pPr>
    </w:p>
    <w:p w:rsidR="00B42169" w:rsidRDefault="00B42169">
      <w:pPr>
        <w:sectPr w:rsidR="00B42169">
          <w:pgSz w:w="11900" w:h="16840"/>
          <w:pgMar w:top="284" w:right="650" w:bottom="37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42169" w:rsidRDefault="00B4216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602"/>
        <w:gridCol w:w="732"/>
        <w:gridCol w:w="1620"/>
        <w:gridCol w:w="1668"/>
        <w:gridCol w:w="1164"/>
        <w:gridCol w:w="1190"/>
      </w:tblGrid>
      <w:tr w:rsidR="00B42169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007AAD" w:rsidRDefault="00E53559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Фиксация ответа к задаче и его проверка (формулирование, </w:t>
            </w:r>
            <w:r w:rsidRPr="00007AAD">
              <w:rPr>
                <w:lang w:val="ru-RU"/>
              </w:rPr>
              <w:br/>
            </w: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проверка на достоверность, </w:t>
            </w:r>
            <w:r w:rsidRPr="00007AAD">
              <w:rPr>
                <w:lang w:val="ru-RU"/>
              </w:rPr>
              <w:br/>
            </w: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следование плану, соответствие поставленному вопросу).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  <w:tr w:rsidR="00B42169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007AAD" w:rsidRDefault="00E53559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Фиксация ответа к задаче и его проверка (формулирование, </w:t>
            </w:r>
            <w:r w:rsidRPr="00007AAD">
              <w:rPr>
                <w:lang w:val="ru-RU"/>
              </w:rPr>
              <w:br/>
            </w: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проверка на достоверность, </w:t>
            </w:r>
            <w:r w:rsidRPr="00007AAD">
              <w:rPr>
                <w:lang w:val="ru-RU"/>
              </w:rPr>
              <w:br/>
            </w: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следование плану, соответствие поставленному вопросу).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  <w:tr w:rsidR="00B4216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007AAD" w:rsidRDefault="00E53559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Распознавание и изображение геометрических фигур: точка, прямая, прямой угол, ломаная, многоугольник.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  <w:tr w:rsidR="00B4216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007AAD" w:rsidRDefault="00E53559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Распознавание и изображение геометрических фигур: точка, прямая, прямой угол, ломаная, многоугольник.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  <w:tr w:rsidR="00B4216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007AAD" w:rsidRDefault="00E53559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Распознавание и изображение геометрических фигур: точка, прямая, прямой угол, ломаная, многоугольник.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  <w:tr w:rsidR="00B4216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007AAD" w:rsidRDefault="00E53559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Построение отрезка заданной длины с помощью линейки.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  <w:tr w:rsidR="00B4216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007AAD" w:rsidRDefault="00E53559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Построение отрезка заданной длины с помощью линейки.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  <w:tr w:rsidR="00B42169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007AAD" w:rsidRDefault="00E53559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Построение отрезка заданной длины с помощью линейки.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  <w:tr w:rsidR="00B42169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007AAD" w:rsidRDefault="00E53559">
            <w:pPr>
              <w:autoSpaceDE w:val="0"/>
              <w:autoSpaceDN w:val="0"/>
              <w:spacing w:before="100" w:after="0" w:line="281" w:lineRule="auto"/>
              <w:ind w:left="72" w:right="576"/>
              <w:rPr>
                <w:lang w:val="ru-RU"/>
              </w:rPr>
            </w:pP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Изображение на клетчатой бумаге прямоугольника с заданными длинами сторон, квадрата с заданной длиной стороны.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  <w:tr w:rsidR="00B42169">
        <w:trPr>
          <w:trHeight w:hRule="exact" w:val="18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007AAD" w:rsidRDefault="00E53559">
            <w:pPr>
              <w:autoSpaceDE w:val="0"/>
              <w:autoSpaceDN w:val="0"/>
              <w:spacing w:before="98" w:after="0" w:line="281" w:lineRule="auto"/>
              <w:ind w:left="72" w:right="576"/>
              <w:rPr>
                <w:lang w:val="ru-RU"/>
              </w:rPr>
            </w:pP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Изображение на клетчатой бумаге прямоугольника с заданными длинами сторон, квадрата с заданной длиной стороны.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</w:tbl>
    <w:p w:rsidR="00B42169" w:rsidRDefault="00B42169">
      <w:pPr>
        <w:autoSpaceDE w:val="0"/>
        <w:autoSpaceDN w:val="0"/>
        <w:spacing w:after="0" w:line="14" w:lineRule="exact"/>
      </w:pPr>
    </w:p>
    <w:p w:rsidR="00B42169" w:rsidRDefault="00B42169">
      <w:pPr>
        <w:sectPr w:rsidR="00B42169">
          <w:pgSz w:w="11900" w:h="16840"/>
          <w:pgMar w:top="284" w:right="650" w:bottom="96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42169" w:rsidRDefault="00B4216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602"/>
        <w:gridCol w:w="732"/>
        <w:gridCol w:w="1620"/>
        <w:gridCol w:w="1668"/>
        <w:gridCol w:w="1164"/>
        <w:gridCol w:w="1190"/>
      </w:tblGrid>
      <w:tr w:rsidR="00B42169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100. 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007AAD" w:rsidRDefault="00E53559">
            <w:pPr>
              <w:autoSpaceDE w:val="0"/>
              <w:autoSpaceDN w:val="0"/>
              <w:spacing w:before="98" w:after="0" w:line="281" w:lineRule="auto"/>
              <w:ind w:left="576" w:right="576" w:hanging="576"/>
              <w:rPr>
                <w:lang w:val="ru-RU"/>
              </w:rPr>
            </w:pP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100. Изображение на клетчатой бумаге прямоугольника с заданными длинами сторон, квадрата с заданной длиной стороны.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  <w:tr w:rsidR="00B42169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101. 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101.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Длина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ломаной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  <w:tr w:rsidR="00B42169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102. 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102.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Длина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ломаной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  <w:tr w:rsidR="00B42169">
        <w:trPr>
          <w:trHeight w:hRule="exact" w:val="49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103. 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103.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Длина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ломаной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  <w:tr w:rsidR="00B4216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104. 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007AAD" w:rsidRDefault="00E53559">
            <w:pPr>
              <w:autoSpaceDE w:val="0"/>
              <w:autoSpaceDN w:val="0"/>
              <w:spacing w:before="98" w:after="0"/>
              <w:ind w:left="156" w:right="144" w:hanging="156"/>
              <w:rPr>
                <w:lang w:val="ru-RU"/>
              </w:rPr>
            </w:pP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Измерение периметра данного/ изображённого прямоугольника (квадрата), запись результата измерения в сантиметрах.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  <w:tr w:rsidR="00B4216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105.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007AAD" w:rsidRDefault="00E53559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Измерение периметра данного/ изображённого прямоугольника (квадрата), запись результата измерения в сантиметрах.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  <w:tr w:rsidR="00B4216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106.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007AAD" w:rsidRDefault="00E53559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Измерение периметра данного/ изображённого прямоугольника (квадрата), запись результата измерения в сантиметрах.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  <w:tr w:rsidR="00B4216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107.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007AAD" w:rsidRDefault="00E53559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Измерение периметра данного/ изображённого прямоугольника (квадрата), запись результата измерения в сантиметрах.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  <w:tr w:rsidR="00B4216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108.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007AAD" w:rsidRDefault="00E53559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Точка, конец отрезка, вершина многоугольника. Обозначение точки буквой латинского </w:t>
            </w:r>
            <w:r w:rsidRPr="00007AAD">
              <w:rPr>
                <w:lang w:val="ru-RU"/>
              </w:rPr>
              <w:br/>
            </w: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алфавита.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  <w:tr w:rsidR="00B42169">
        <w:trPr>
          <w:trHeight w:hRule="exact" w:val="1502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109.</w:t>
            </w:r>
          </w:p>
        </w:tc>
        <w:tc>
          <w:tcPr>
            <w:tcW w:w="360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007AAD" w:rsidRDefault="00E53559">
            <w:pPr>
              <w:autoSpaceDE w:val="0"/>
              <w:autoSpaceDN w:val="0"/>
              <w:spacing w:before="100" w:after="0"/>
              <w:ind w:left="72" w:right="288"/>
              <w:rPr>
                <w:lang w:val="ru-RU"/>
              </w:rPr>
            </w:pP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Точка, конец отрезка, вершина многоугольника. Обозначение точки буквой латинского </w:t>
            </w:r>
            <w:r w:rsidRPr="00007AAD">
              <w:rPr>
                <w:lang w:val="ru-RU"/>
              </w:rPr>
              <w:br/>
            </w: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алфавита.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  <w:tr w:rsidR="00B4216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110.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007AAD" w:rsidRDefault="00E53559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Точка, конец отрезка, вершина многоугольника. Обозначение точки буквой латинского </w:t>
            </w:r>
            <w:r w:rsidRPr="00007AAD">
              <w:rPr>
                <w:lang w:val="ru-RU"/>
              </w:rPr>
              <w:br/>
            </w: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алфавита.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  <w:tr w:rsidR="00B42169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111.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007AAD" w:rsidRDefault="00E53559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Точка, конец отрезка, вершина многоугольника. Обозначение точки буквой латинского </w:t>
            </w:r>
            <w:r w:rsidRPr="00007AAD">
              <w:rPr>
                <w:lang w:val="ru-RU"/>
              </w:rPr>
              <w:br/>
            </w: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алфавита.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</w:tbl>
    <w:p w:rsidR="00B42169" w:rsidRDefault="00B42169">
      <w:pPr>
        <w:autoSpaceDE w:val="0"/>
        <w:autoSpaceDN w:val="0"/>
        <w:spacing w:after="0" w:line="14" w:lineRule="exact"/>
      </w:pPr>
    </w:p>
    <w:p w:rsidR="00B42169" w:rsidRDefault="00B42169">
      <w:pPr>
        <w:sectPr w:rsidR="00B42169">
          <w:pgSz w:w="11900" w:h="16840"/>
          <w:pgMar w:top="284" w:right="650" w:bottom="47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42169" w:rsidRDefault="00B4216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602"/>
        <w:gridCol w:w="732"/>
        <w:gridCol w:w="1620"/>
        <w:gridCol w:w="1668"/>
        <w:gridCol w:w="1164"/>
        <w:gridCol w:w="1190"/>
      </w:tblGrid>
      <w:tr w:rsidR="00B42169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112. 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007AAD" w:rsidRDefault="00E53559">
            <w:pPr>
              <w:autoSpaceDE w:val="0"/>
              <w:autoSpaceDN w:val="0"/>
              <w:spacing w:before="98" w:after="0" w:line="281" w:lineRule="auto"/>
              <w:ind w:left="156" w:right="288" w:hanging="156"/>
              <w:rPr>
                <w:lang w:val="ru-RU"/>
              </w:rPr>
            </w:pP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Нахождение, формулирование одного-двух общих признаков набора математических </w:t>
            </w:r>
            <w:r w:rsidRPr="00007AAD">
              <w:rPr>
                <w:lang w:val="ru-RU"/>
              </w:rPr>
              <w:br/>
            </w: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объектов: чисел, величин, </w:t>
            </w:r>
            <w:r w:rsidRPr="00007AAD">
              <w:rPr>
                <w:lang w:val="ru-RU"/>
              </w:rPr>
              <w:br/>
            </w: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геометрических фигур.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  <w:tr w:rsidR="00B42169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113. 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007AAD" w:rsidRDefault="00E53559">
            <w:pPr>
              <w:autoSpaceDE w:val="0"/>
              <w:autoSpaceDN w:val="0"/>
              <w:spacing w:before="98" w:after="0" w:line="271" w:lineRule="auto"/>
              <w:ind w:left="576" w:right="288" w:hanging="576"/>
              <w:rPr>
                <w:lang w:val="ru-RU"/>
              </w:rPr>
            </w:pP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113. Классификация объектов по заданному или самостоятельно установленному основанию.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  <w:tr w:rsidR="00B42169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114. 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007AAD" w:rsidRDefault="00E53559">
            <w:pPr>
              <w:autoSpaceDE w:val="0"/>
              <w:autoSpaceDN w:val="0"/>
              <w:spacing w:before="98" w:after="0" w:line="281" w:lineRule="auto"/>
              <w:ind w:left="156" w:right="144" w:hanging="156"/>
              <w:rPr>
                <w:lang w:val="ru-RU"/>
              </w:rPr>
            </w:pP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Закономерность в  ряду чисел, геометрических фигур, объектов повседневной жизни: её </w:t>
            </w:r>
            <w:r w:rsidRPr="00007AAD">
              <w:rPr>
                <w:lang w:val="ru-RU"/>
              </w:rPr>
              <w:br/>
            </w: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объяснение с использованием математической терминологии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  <w:tr w:rsidR="00B42169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115. 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007AAD" w:rsidRDefault="00E53559">
            <w:pPr>
              <w:autoSpaceDE w:val="0"/>
              <w:autoSpaceDN w:val="0"/>
              <w:spacing w:before="98" w:after="0" w:line="281" w:lineRule="auto"/>
              <w:ind w:left="156" w:right="144" w:hanging="156"/>
              <w:rPr>
                <w:lang w:val="ru-RU"/>
              </w:rPr>
            </w:pP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Закономерность в  ряду чисел, геометрических фигур, объектов повседневной жизни: её </w:t>
            </w:r>
            <w:r w:rsidRPr="00007AAD">
              <w:rPr>
                <w:lang w:val="ru-RU"/>
              </w:rPr>
              <w:br/>
            </w: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объяснение с использованием математической терминологии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  <w:tr w:rsidR="00B42169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116.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007AAD" w:rsidRDefault="00E53559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Верные (истинные) и  неверные (ложные) утверждения, </w:t>
            </w:r>
            <w:r w:rsidRPr="00007AAD">
              <w:rPr>
                <w:lang w:val="ru-RU"/>
              </w:rPr>
              <w:br/>
            </w: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содержащие количественные, пространственные отношения, зависимости между </w:t>
            </w:r>
            <w:r w:rsidRPr="00007AAD">
              <w:rPr>
                <w:lang w:val="ru-RU"/>
              </w:rPr>
              <w:br/>
            </w: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числами/величинами.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  <w:tr w:rsidR="00B42169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117. 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007AAD" w:rsidRDefault="00E53559">
            <w:pPr>
              <w:autoSpaceDE w:val="0"/>
              <w:autoSpaceDN w:val="0"/>
              <w:spacing w:before="98" w:after="0" w:line="281" w:lineRule="auto"/>
              <w:ind w:left="156" w:right="144" w:hanging="156"/>
              <w:rPr>
                <w:lang w:val="ru-RU"/>
              </w:rPr>
            </w:pP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Верные (истинные) и  неверные (ложные) утверждения, </w:t>
            </w:r>
            <w:r w:rsidRPr="00007AAD">
              <w:rPr>
                <w:lang w:val="ru-RU"/>
              </w:rPr>
              <w:br/>
            </w: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содержащие количественные, пространственные отношения, зависимости между </w:t>
            </w:r>
            <w:r w:rsidRPr="00007AAD">
              <w:rPr>
                <w:lang w:val="ru-RU"/>
              </w:rPr>
              <w:br/>
            </w: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числами/величинами.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  <w:tr w:rsidR="00B42169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118.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007AAD" w:rsidRDefault="00E53559">
            <w:pPr>
              <w:autoSpaceDE w:val="0"/>
              <w:autoSpaceDN w:val="0"/>
              <w:spacing w:before="100" w:after="0" w:line="271" w:lineRule="auto"/>
              <w:ind w:left="72"/>
              <w:rPr>
                <w:lang w:val="ru-RU"/>
              </w:rPr>
            </w:pP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Конструирование утверждений с использованием слов «каждый»,«все».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  <w:tr w:rsidR="00B42169">
        <w:trPr>
          <w:trHeight w:hRule="exact" w:val="282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119.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007AAD" w:rsidRDefault="00E53559">
            <w:pPr>
              <w:autoSpaceDE w:val="0"/>
              <w:autoSpaceDN w:val="0"/>
              <w:spacing w:before="98" w:after="0" w:line="286" w:lineRule="auto"/>
              <w:ind w:left="72" w:right="144"/>
              <w:rPr>
                <w:lang w:val="ru-RU"/>
              </w:rPr>
            </w:pP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 с таблицами: извлечение и использование для  ответа на вопрос информации, </w:t>
            </w:r>
            <w:r w:rsidRPr="00007AAD">
              <w:rPr>
                <w:lang w:val="ru-RU"/>
              </w:rPr>
              <w:br/>
            </w: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представленной в таблице </w:t>
            </w:r>
            <w:r w:rsidRPr="00007AAD">
              <w:rPr>
                <w:lang w:val="ru-RU"/>
              </w:rPr>
              <w:br/>
            </w: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(таблицы сложения, умножения; график дежурств, наблюдения в природе и пр.); внесение данных в таблицу.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</w:tbl>
    <w:p w:rsidR="00B42169" w:rsidRDefault="00B42169">
      <w:pPr>
        <w:autoSpaceDE w:val="0"/>
        <w:autoSpaceDN w:val="0"/>
        <w:spacing w:after="0" w:line="14" w:lineRule="exact"/>
      </w:pPr>
    </w:p>
    <w:p w:rsidR="00B42169" w:rsidRDefault="00B42169">
      <w:pPr>
        <w:sectPr w:rsidR="00B42169">
          <w:pgSz w:w="11900" w:h="16840"/>
          <w:pgMar w:top="284" w:right="650" w:bottom="61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42169" w:rsidRDefault="00B4216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602"/>
        <w:gridCol w:w="732"/>
        <w:gridCol w:w="1620"/>
        <w:gridCol w:w="1668"/>
        <w:gridCol w:w="1164"/>
        <w:gridCol w:w="1190"/>
      </w:tblGrid>
      <w:tr w:rsidR="00B42169">
        <w:trPr>
          <w:trHeight w:hRule="exact" w:val="28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120. 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007AAD" w:rsidRDefault="00E53559">
            <w:pPr>
              <w:autoSpaceDE w:val="0"/>
              <w:autoSpaceDN w:val="0"/>
              <w:spacing w:before="98" w:after="0" w:line="286" w:lineRule="auto"/>
              <w:ind w:left="156" w:right="144" w:hanging="156"/>
              <w:rPr>
                <w:lang w:val="ru-RU"/>
              </w:rPr>
            </w:pP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Работа с таблицами: извлечение и использование для  ответа на вопрос информации, </w:t>
            </w:r>
            <w:r w:rsidRPr="00007AAD">
              <w:rPr>
                <w:lang w:val="ru-RU"/>
              </w:rPr>
              <w:br/>
            </w: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представленной в таблице </w:t>
            </w:r>
            <w:r w:rsidRPr="00007AAD">
              <w:rPr>
                <w:lang w:val="ru-RU"/>
              </w:rPr>
              <w:br/>
            </w: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(таблицы сложения, умножения; график дежурств, наблюдения в природе и пр.); внесение данных в таблицу.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  <w:tr w:rsidR="00B42169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121. 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007AAD" w:rsidRDefault="00E53559">
            <w:pPr>
              <w:autoSpaceDE w:val="0"/>
              <w:autoSpaceDN w:val="0"/>
              <w:spacing w:before="98" w:after="0" w:line="274" w:lineRule="auto"/>
              <w:ind w:left="576" w:right="576" w:hanging="576"/>
              <w:rPr>
                <w:lang w:val="ru-RU"/>
              </w:rPr>
            </w:pP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121. Дополнение моделей (схем, изображений) готовыми </w:t>
            </w:r>
            <w:r w:rsidRPr="00007AAD">
              <w:rPr>
                <w:lang w:val="ru-RU"/>
              </w:rPr>
              <w:br/>
            </w: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числовыми данными.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  <w:tr w:rsidR="00B42169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122. 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007AAD" w:rsidRDefault="00E53559">
            <w:pPr>
              <w:autoSpaceDE w:val="0"/>
              <w:autoSpaceDN w:val="0"/>
              <w:spacing w:before="98" w:after="0" w:line="271" w:lineRule="auto"/>
              <w:ind w:left="576" w:right="576" w:hanging="576"/>
              <w:rPr>
                <w:lang w:val="ru-RU"/>
              </w:rPr>
            </w:pP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122. Дополнение моделей (схем, изображений) готовыми </w:t>
            </w:r>
            <w:r w:rsidRPr="00007AAD">
              <w:rPr>
                <w:lang w:val="ru-RU"/>
              </w:rPr>
              <w:br/>
            </w: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числовыми данными.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  <w:tr w:rsidR="00B42169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123.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007AAD" w:rsidRDefault="00E53559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Правило составления ряда чисел, величин, геометрических фигур (формулирование правила, </w:t>
            </w:r>
            <w:r w:rsidRPr="00007AAD">
              <w:rPr>
                <w:lang w:val="ru-RU"/>
              </w:rPr>
              <w:br/>
            </w: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проверка правила, дополнение ряда).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  <w:tr w:rsidR="00B42169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124.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007AAD" w:rsidRDefault="00E53559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Правило составления ряда чисел, величин, геометрических фигур (формулирование правила, </w:t>
            </w:r>
            <w:r w:rsidRPr="00007AAD">
              <w:rPr>
                <w:lang w:val="ru-RU"/>
              </w:rPr>
              <w:br/>
            </w: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проверка правила, дополнение ряда).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  <w:tr w:rsidR="00B42169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125. 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007AAD" w:rsidRDefault="00E53559">
            <w:pPr>
              <w:autoSpaceDE w:val="0"/>
              <w:autoSpaceDN w:val="0"/>
              <w:spacing w:before="98" w:after="0" w:line="281" w:lineRule="auto"/>
              <w:ind w:left="156" w:right="288" w:hanging="156"/>
              <w:rPr>
                <w:lang w:val="ru-RU"/>
              </w:rPr>
            </w:pP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Алгоритмы (приёмы, правила) устных и письменных </w:t>
            </w:r>
            <w:r w:rsidRPr="00007AAD">
              <w:rPr>
                <w:lang w:val="ru-RU"/>
              </w:rPr>
              <w:br/>
            </w: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вычислений, измерений и </w:t>
            </w:r>
            <w:r w:rsidRPr="00007AAD">
              <w:rPr>
                <w:lang w:val="ru-RU"/>
              </w:rPr>
              <w:br/>
            </w: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построения геометрических фигур.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  <w:tr w:rsidR="00B42169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126. 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007AAD" w:rsidRDefault="00E53559">
            <w:pPr>
              <w:tabs>
                <w:tab w:val="left" w:pos="156"/>
              </w:tabs>
              <w:autoSpaceDE w:val="0"/>
              <w:autoSpaceDN w:val="0"/>
              <w:spacing w:before="100" w:after="0" w:line="262" w:lineRule="auto"/>
              <w:rPr>
                <w:lang w:val="ru-RU"/>
              </w:rPr>
            </w:pP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Правила работы с электронными </w:t>
            </w:r>
            <w:r w:rsidRPr="00007AAD">
              <w:rPr>
                <w:lang w:val="ru-RU"/>
              </w:rPr>
              <w:tab/>
            </w: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средствами обучения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  <w:tr w:rsidR="00B4216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127. 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</w:pP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Резерв. Числа. Числа от 1 до 100. </w:t>
            </w:r>
            <w:r w:rsidRPr="00007AAD">
              <w:rPr>
                <w:lang w:val="ru-RU"/>
              </w:rP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  <w:tr w:rsidR="00B42169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128.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007AAD" w:rsidRDefault="00E53559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576"/>
              <w:rPr>
                <w:lang w:val="ru-RU"/>
              </w:rPr>
            </w:pP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128. Резерв. Величины. Единица </w:t>
            </w:r>
            <w:r w:rsidRPr="00007AAD">
              <w:rPr>
                <w:lang w:val="ru-RU"/>
              </w:rPr>
              <w:tab/>
            </w: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длины, массы, времени.</w:t>
            </w:r>
          </w:p>
          <w:p w:rsidR="00B42169" w:rsidRDefault="00E53559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  <w:tr w:rsidR="00B42169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129.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71" w:lineRule="auto"/>
              <w:ind w:left="576" w:right="432" w:hanging="576"/>
            </w:pP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129. Резерв. Арифметические </w:t>
            </w:r>
            <w:r w:rsidRPr="00007AAD">
              <w:rPr>
                <w:lang w:val="ru-RU"/>
              </w:rPr>
              <w:br/>
            </w: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действия. Устное сложение и вычитание.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</w:tbl>
    <w:p w:rsidR="00B42169" w:rsidRDefault="00B42169">
      <w:pPr>
        <w:autoSpaceDE w:val="0"/>
        <w:autoSpaceDN w:val="0"/>
        <w:spacing w:after="0" w:line="14" w:lineRule="exact"/>
      </w:pPr>
    </w:p>
    <w:p w:rsidR="00B42169" w:rsidRDefault="00B42169">
      <w:pPr>
        <w:sectPr w:rsidR="00B42169">
          <w:pgSz w:w="11900" w:h="16840"/>
          <w:pgMar w:top="284" w:right="650" w:bottom="79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42169" w:rsidRDefault="00B4216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602"/>
        <w:gridCol w:w="732"/>
        <w:gridCol w:w="1620"/>
        <w:gridCol w:w="1668"/>
        <w:gridCol w:w="1164"/>
        <w:gridCol w:w="1190"/>
      </w:tblGrid>
      <w:tr w:rsidR="00B42169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130. 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71" w:lineRule="auto"/>
              <w:ind w:left="576" w:right="144" w:hanging="576"/>
            </w:pP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130. Резерв. Арифметические </w:t>
            </w:r>
            <w:r w:rsidRPr="00007AAD">
              <w:rPr>
                <w:lang w:val="ru-RU"/>
              </w:rPr>
              <w:br/>
            </w: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действия. Письменное сложение и вычитание.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  <w:tr w:rsidR="00B42169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131. 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007AAD" w:rsidRDefault="00E53559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576"/>
              <w:rPr>
                <w:lang w:val="ru-RU"/>
              </w:rPr>
            </w:pP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131. Резерв. Арифметические </w:t>
            </w:r>
            <w:r w:rsidRPr="00007AAD">
              <w:rPr>
                <w:lang w:val="ru-RU"/>
              </w:rPr>
              <w:br/>
            </w:r>
            <w:r w:rsidRPr="00007AAD">
              <w:rPr>
                <w:lang w:val="ru-RU"/>
              </w:rPr>
              <w:tab/>
            </w: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действия. Числа от 1 до 100.</w:t>
            </w:r>
          </w:p>
          <w:p w:rsidR="00B42169" w:rsidRDefault="00E53559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  <w:tr w:rsidR="00B42169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132. 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007AAD" w:rsidRDefault="00E53559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576"/>
              <w:rPr>
                <w:lang w:val="ru-RU"/>
              </w:rPr>
            </w:pP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132. Резерв. Арифметические </w:t>
            </w:r>
            <w:r w:rsidRPr="00007AAD">
              <w:rPr>
                <w:lang w:val="ru-RU"/>
              </w:rPr>
              <w:br/>
            </w:r>
            <w:r w:rsidRPr="00007AAD">
              <w:rPr>
                <w:lang w:val="ru-RU"/>
              </w:rPr>
              <w:tab/>
            </w: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действия. Числа от 1 до 100.</w:t>
            </w:r>
          </w:p>
          <w:p w:rsidR="00B42169" w:rsidRDefault="00E53559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  <w:tr w:rsidR="00B4216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133. 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007AAD" w:rsidRDefault="00E53559">
            <w:pPr>
              <w:autoSpaceDE w:val="0"/>
              <w:autoSpaceDN w:val="0"/>
              <w:spacing w:before="98" w:after="0" w:line="271" w:lineRule="auto"/>
              <w:ind w:left="156" w:hanging="156"/>
              <w:rPr>
                <w:lang w:val="ru-RU"/>
              </w:rPr>
            </w:pP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Резерв. Текстовые задачи. Задачи на конкретный смысл </w:t>
            </w:r>
            <w:r w:rsidRPr="00007AAD">
              <w:rPr>
                <w:lang w:val="ru-RU"/>
              </w:rPr>
              <w:br/>
            </w: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арифметических действий.</w:t>
            </w:r>
          </w:p>
          <w:p w:rsidR="00B42169" w:rsidRDefault="00E53559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  <w:tr w:rsidR="00B4216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134.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62" w:lineRule="auto"/>
              <w:ind w:left="72"/>
            </w:pP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Резерв. Текстовые задачи. Задачи в два действия.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  <w:tr w:rsidR="00B4216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135.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/>
              <w:ind w:left="576" w:right="144" w:hanging="576"/>
            </w:pP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135. Резерв. Пространственные </w:t>
            </w:r>
            <w:r w:rsidRPr="00007AAD">
              <w:rPr>
                <w:lang w:val="ru-RU"/>
              </w:rPr>
              <w:br/>
            </w: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геометрические фигуры.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Геометрические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фигуры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Периметр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  <w:tr w:rsidR="00B42169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136.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71" w:lineRule="auto"/>
              <w:ind w:left="576" w:right="720" w:hanging="576"/>
            </w:pP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136. Резерв. Математическая информация. Работа с </w:t>
            </w:r>
            <w:r w:rsidRPr="00007AAD">
              <w:rPr>
                <w:lang w:val="ru-RU"/>
              </w:rPr>
              <w:br/>
            </w: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информацией.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  <w:tr w:rsidR="00B42169">
        <w:trPr>
          <w:trHeight w:hRule="exact" w:val="808"/>
        </w:trPr>
        <w:tc>
          <w:tcPr>
            <w:tcW w:w="4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Pr="00007AAD" w:rsidRDefault="00E5355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007A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E535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2169" w:rsidRDefault="00B42169"/>
        </w:tc>
      </w:tr>
    </w:tbl>
    <w:p w:rsidR="00B42169" w:rsidRDefault="00B42169">
      <w:pPr>
        <w:autoSpaceDE w:val="0"/>
        <w:autoSpaceDN w:val="0"/>
        <w:spacing w:after="0" w:line="14" w:lineRule="exact"/>
      </w:pPr>
    </w:p>
    <w:p w:rsidR="00B42169" w:rsidRDefault="00B42169">
      <w:pPr>
        <w:sectPr w:rsidR="00B42169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42169" w:rsidRDefault="00B42169">
      <w:pPr>
        <w:autoSpaceDE w:val="0"/>
        <w:autoSpaceDN w:val="0"/>
        <w:spacing w:after="78" w:line="220" w:lineRule="exact"/>
      </w:pPr>
    </w:p>
    <w:p w:rsidR="00B42169" w:rsidRDefault="00E53559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B42169" w:rsidRDefault="00E53559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B42169" w:rsidRPr="00007AAD" w:rsidRDefault="00E53559">
      <w:pPr>
        <w:autoSpaceDE w:val="0"/>
        <w:autoSpaceDN w:val="0"/>
        <w:spacing w:before="166" w:after="0" w:line="271" w:lineRule="auto"/>
        <w:ind w:right="144"/>
        <w:rPr>
          <w:lang w:val="ru-RU"/>
        </w:rPr>
      </w:pPr>
      <w:r w:rsidRPr="00007AAD">
        <w:rPr>
          <w:rFonts w:ascii="Times New Roman" w:eastAsia="Times New Roman" w:hAnsi="Times New Roman"/>
          <w:color w:val="000000"/>
          <w:sz w:val="24"/>
          <w:lang w:val="ru-RU"/>
        </w:rPr>
        <w:t xml:space="preserve">Математика (в 2 частях), 2 класс /Моро М.И., </w:t>
      </w:r>
      <w:proofErr w:type="spellStart"/>
      <w:r w:rsidRPr="00007AAD">
        <w:rPr>
          <w:rFonts w:ascii="Times New Roman" w:eastAsia="Times New Roman" w:hAnsi="Times New Roman"/>
          <w:color w:val="000000"/>
          <w:sz w:val="24"/>
          <w:lang w:val="ru-RU"/>
        </w:rPr>
        <w:t>Бантова</w:t>
      </w:r>
      <w:proofErr w:type="spellEnd"/>
      <w:r w:rsidRPr="00007AAD">
        <w:rPr>
          <w:rFonts w:ascii="Times New Roman" w:eastAsia="Times New Roman" w:hAnsi="Times New Roman"/>
          <w:color w:val="000000"/>
          <w:sz w:val="24"/>
          <w:lang w:val="ru-RU"/>
        </w:rPr>
        <w:t xml:space="preserve"> М.А., Бельтюкова Г.В. и другие, Акционерное общество «Издательство «Просвещение»; </w:t>
      </w:r>
      <w:r w:rsidRPr="00007AAD">
        <w:rPr>
          <w:lang w:val="ru-RU"/>
        </w:rPr>
        <w:br/>
      </w:r>
      <w:r w:rsidRPr="00007AAD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B42169" w:rsidRPr="00007AAD" w:rsidRDefault="00E53559">
      <w:pPr>
        <w:autoSpaceDE w:val="0"/>
        <w:autoSpaceDN w:val="0"/>
        <w:spacing w:before="262" w:after="0" w:line="230" w:lineRule="auto"/>
        <w:rPr>
          <w:lang w:val="ru-RU"/>
        </w:rPr>
      </w:pPr>
      <w:r w:rsidRPr="00007AAD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B42169" w:rsidRPr="00007AAD" w:rsidRDefault="00E53559">
      <w:pPr>
        <w:autoSpaceDE w:val="0"/>
        <w:autoSpaceDN w:val="0"/>
        <w:spacing w:before="166" w:after="0" w:line="230" w:lineRule="auto"/>
        <w:rPr>
          <w:lang w:val="ru-RU"/>
        </w:rPr>
      </w:pPr>
      <w:r w:rsidRPr="00007AAD">
        <w:rPr>
          <w:rFonts w:ascii="Times New Roman" w:eastAsia="Times New Roman" w:hAnsi="Times New Roman"/>
          <w:color w:val="000000"/>
          <w:sz w:val="24"/>
          <w:lang w:val="ru-RU"/>
        </w:rPr>
        <w:t xml:space="preserve">Поурочные разработки по математике Т.Н. </w:t>
      </w:r>
      <w:proofErr w:type="spellStart"/>
      <w:r w:rsidRPr="00007AAD">
        <w:rPr>
          <w:rFonts w:ascii="Times New Roman" w:eastAsia="Times New Roman" w:hAnsi="Times New Roman"/>
          <w:color w:val="000000"/>
          <w:sz w:val="24"/>
          <w:lang w:val="ru-RU"/>
        </w:rPr>
        <w:t>Ситникова</w:t>
      </w:r>
      <w:proofErr w:type="spellEnd"/>
      <w:r w:rsidRPr="00007AAD">
        <w:rPr>
          <w:rFonts w:ascii="Times New Roman" w:eastAsia="Times New Roman" w:hAnsi="Times New Roman"/>
          <w:color w:val="000000"/>
          <w:sz w:val="24"/>
          <w:lang w:val="ru-RU"/>
        </w:rPr>
        <w:t>, И.Ф. Яценко.</w:t>
      </w:r>
    </w:p>
    <w:p w:rsidR="00B42169" w:rsidRPr="00007AAD" w:rsidRDefault="00E53559">
      <w:pPr>
        <w:autoSpaceDE w:val="0"/>
        <w:autoSpaceDN w:val="0"/>
        <w:spacing w:before="264" w:after="0" w:line="230" w:lineRule="auto"/>
        <w:rPr>
          <w:lang w:val="ru-RU"/>
        </w:rPr>
      </w:pPr>
      <w:r w:rsidRPr="00007AAD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B42169" w:rsidRPr="00007AAD" w:rsidRDefault="00E53559">
      <w:pPr>
        <w:autoSpaceDE w:val="0"/>
        <w:autoSpaceDN w:val="0"/>
        <w:spacing w:before="168" w:after="0" w:line="271" w:lineRule="auto"/>
        <w:ind w:right="8784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007AA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foxford</w:t>
      </w:r>
      <w:proofErr w:type="spellEnd"/>
      <w:r w:rsidRPr="00007AA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007AAD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007AAD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007AA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007AA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007AA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007AAD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007AAD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007AA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uchi</w:t>
      </w:r>
      <w:proofErr w:type="spellEnd"/>
      <w:r w:rsidRPr="00007AA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007AAD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B42169" w:rsidRPr="00007AAD" w:rsidRDefault="00B42169">
      <w:pPr>
        <w:rPr>
          <w:lang w:val="ru-RU"/>
        </w:rPr>
        <w:sectPr w:rsidR="00B42169" w:rsidRPr="00007AAD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42169" w:rsidRPr="00007AAD" w:rsidRDefault="00B42169">
      <w:pPr>
        <w:autoSpaceDE w:val="0"/>
        <w:autoSpaceDN w:val="0"/>
        <w:spacing w:after="78" w:line="220" w:lineRule="exact"/>
        <w:rPr>
          <w:lang w:val="ru-RU"/>
        </w:rPr>
      </w:pPr>
    </w:p>
    <w:p w:rsidR="00B42169" w:rsidRPr="00007AAD" w:rsidRDefault="00E53559">
      <w:pPr>
        <w:autoSpaceDE w:val="0"/>
        <w:autoSpaceDN w:val="0"/>
        <w:spacing w:after="0" w:line="379" w:lineRule="auto"/>
        <w:ind w:right="432"/>
        <w:rPr>
          <w:lang w:val="ru-RU"/>
        </w:rPr>
      </w:pPr>
      <w:r w:rsidRPr="00007AA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МАТЕРИАЛЬНО-ТЕХНИЧЕСКОЕ ОБЕСПЕЧЕНИЕ ОБРАЗОВАТЕЛЬНОГО ПРОЦЕССА УЧЕБНОЕ ОБОРУДОВАНИЕ </w:t>
      </w:r>
      <w:r w:rsidRPr="00007AAD">
        <w:rPr>
          <w:lang w:val="ru-RU"/>
        </w:rPr>
        <w:br/>
      </w:r>
      <w:r w:rsidRPr="00007AAD">
        <w:rPr>
          <w:rFonts w:ascii="Times New Roman" w:eastAsia="Times New Roman" w:hAnsi="Times New Roman"/>
          <w:color w:val="000000"/>
          <w:sz w:val="24"/>
          <w:lang w:val="ru-RU"/>
        </w:rPr>
        <w:t>Таблицы по математика. Мультимедийный компьютер. Интерактивная доска.</w:t>
      </w:r>
    </w:p>
    <w:p w:rsidR="00B42169" w:rsidRPr="00007AAD" w:rsidRDefault="00E53559">
      <w:pPr>
        <w:autoSpaceDE w:val="0"/>
        <w:autoSpaceDN w:val="0"/>
        <w:spacing w:before="262" w:after="0" w:line="230" w:lineRule="auto"/>
        <w:rPr>
          <w:lang w:val="ru-RU"/>
        </w:rPr>
      </w:pPr>
      <w:r w:rsidRPr="00007AAD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ЛАБОРАТОРНЫХ И ПРАКТИЧЕСКИХ РАБОТ</w:t>
      </w:r>
    </w:p>
    <w:p w:rsidR="00B42169" w:rsidRPr="00007AAD" w:rsidRDefault="00B42169">
      <w:pPr>
        <w:rPr>
          <w:lang w:val="ru-RU"/>
        </w:rPr>
        <w:sectPr w:rsidR="00B42169" w:rsidRPr="00007AAD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53559" w:rsidRPr="00007AAD" w:rsidRDefault="00E53559" w:rsidP="00B6785F">
      <w:pPr>
        <w:rPr>
          <w:lang w:val="ru-RU"/>
        </w:rPr>
      </w:pPr>
    </w:p>
    <w:sectPr w:rsidR="00E53559" w:rsidRPr="00007AAD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47730"/>
    <w:rsid w:val="00007AAD"/>
    <w:rsid w:val="00034616"/>
    <w:rsid w:val="0006063C"/>
    <w:rsid w:val="0015074B"/>
    <w:rsid w:val="0029639D"/>
    <w:rsid w:val="00326F90"/>
    <w:rsid w:val="00584273"/>
    <w:rsid w:val="005A75A3"/>
    <w:rsid w:val="006754E0"/>
    <w:rsid w:val="00AA1D8D"/>
    <w:rsid w:val="00B42169"/>
    <w:rsid w:val="00B47730"/>
    <w:rsid w:val="00B6785F"/>
    <w:rsid w:val="00CB0664"/>
    <w:rsid w:val="00E53559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2FD18BE-7124-4D68-BDC0-34D16CAEE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0B8CC1-4CD5-4DFD-B552-77A26379B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8328</Words>
  <Characters>47472</Characters>
  <Application>Microsoft Office Word</Application>
  <DocSecurity>0</DocSecurity>
  <Lines>395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55689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Пользователь Windows</cp:lastModifiedBy>
  <cp:revision>6</cp:revision>
  <dcterms:created xsi:type="dcterms:W3CDTF">2013-12-23T23:15:00Z</dcterms:created>
  <dcterms:modified xsi:type="dcterms:W3CDTF">2022-06-29T21:31:00Z</dcterms:modified>
  <cp:category/>
</cp:coreProperties>
</file>