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96" w:rsidRDefault="00107596">
      <w:pPr>
        <w:autoSpaceDE w:val="0"/>
        <w:autoSpaceDN w:val="0"/>
        <w:spacing w:after="78" w:line="220" w:lineRule="exact"/>
      </w:pPr>
    </w:p>
    <w:p w:rsidR="00107596" w:rsidRPr="00753E0D" w:rsidRDefault="00427AA7">
      <w:pPr>
        <w:rPr>
          <w:lang w:val="ru-RU"/>
        </w:rPr>
        <w:sectPr w:rsidR="00107596" w:rsidRPr="00753E0D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427AA7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27700" cy="8106543"/>
            <wp:effectExtent l="0" t="0" r="0" b="0"/>
            <wp:docPr id="1" name="Рисунок 1" descr="C:\Users\User\Pictures\img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596" w:rsidRPr="00753E0D" w:rsidRDefault="00107596">
      <w:pPr>
        <w:autoSpaceDE w:val="0"/>
        <w:autoSpaceDN w:val="0"/>
        <w:spacing w:after="78" w:line="220" w:lineRule="exact"/>
        <w:rPr>
          <w:lang w:val="ru-RU"/>
        </w:rPr>
      </w:pPr>
    </w:p>
    <w:p w:rsidR="00107596" w:rsidRPr="00753E0D" w:rsidRDefault="00364BC3">
      <w:pPr>
        <w:autoSpaceDE w:val="0"/>
        <w:autoSpaceDN w:val="0"/>
        <w:spacing w:after="0" w:line="230" w:lineRule="auto"/>
        <w:rPr>
          <w:lang w:val="ru-RU"/>
        </w:rPr>
      </w:pPr>
      <w:r w:rsidRPr="00753E0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07596" w:rsidRPr="0084090F" w:rsidRDefault="00364BC3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07596" w:rsidRPr="0084090F" w:rsidRDefault="00364BC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107596" w:rsidRPr="0084090F" w:rsidRDefault="00364BC3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второй год обучения в начальной школе. </w:t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107596" w:rsidRPr="0084090F" w:rsidRDefault="00364BC3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107596" w:rsidRPr="0084090F" w:rsidRDefault="00364BC3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107596" w:rsidRPr="0084090F" w:rsidRDefault="00364BC3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107596" w:rsidRPr="0084090F" w:rsidRDefault="00364BC3">
      <w:pPr>
        <w:autoSpaceDE w:val="0"/>
        <w:autoSpaceDN w:val="0"/>
        <w:spacing w:before="190" w:after="0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66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107596" w:rsidRPr="0084090F" w:rsidRDefault="00364BC3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</w:p>
    <w:p w:rsidR="00107596" w:rsidRPr="0084090F" w:rsidRDefault="00364BC3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</w:t>
      </w:r>
      <w:proofErr w:type="gram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gram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Окружающий мир» осуществлён на основе следующих ведущих идей: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</w:t>
      </w:r>
      <w:proofErr w:type="gram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78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346" w:after="0" w:line="286" w:lineRule="auto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Наша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107596" w:rsidRPr="0084090F" w:rsidRDefault="00364BC3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07596" w:rsidRPr="0084090F" w:rsidRDefault="00364BC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107596" w:rsidRPr="0084090F" w:rsidRDefault="00364BC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07596" w:rsidRPr="0084090F" w:rsidRDefault="00364BC3">
      <w:pPr>
        <w:autoSpaceDE w:val="0"/>
        <w:autoSpaceDN w:val="0"/>
        <w:spacing w:before="70" w:after="0"/>
        <w:ind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07596" w:rsidRPr="0084090F" w:rsidRDefault="00364BC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107596" w:rsidRPr="0084090F" w:rsidRDefault="00364BC3">
      <w:pPr>
        <w:autoSpaceDE w:val="0"/>
        <w:autoSpaceDN w:val="0"/>
        <w:spacing w:before="70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07596" w:rsidRPr="0084090F" w:rsidRDefault="00364BC3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изученного); 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114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107596" w:rsidRPr="0084090F" w:rsidRDefault="00364BC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107596" w:rsidRPr="0084090F" w:rsidRDefault="00364BC3">
      <w:pPr>
        <w:autoSpaceDE w:val="0"/>
        <w:autoSpaceDN w:val="0"/>
        <w:spacing w:before="180" w:after="0" w:line="262" w:lineRule="auto"/>
        <w:ind w:left="180" w:right="1296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107596" w:rsidRPr="0084090F" w:rsidRDefault="00364BC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107596" w:rsidRPr="0084090F" w:rsidRDefault="00364BC3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334" w:right="878" w:bottom="308" w:left="666" w:header="720" w:footer="720" w:gutter="0"/>
          <w:cols w:space="720" w:equalWidth="0">
            <w:col w:w="10356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138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62" w:lineRule="auto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(из предложенных) способы их разрешения.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358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78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07596" w:rsidRPr="0084090F" w:rsidRDefault="00364BC3">
      <w:pPr>
        <w:autoSpaceDE w:val="0"/>
        <w:autoSpaceDN w:val="0"/>
        <w:spacing w:before="226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107596" w:rsidRPr="0084090F" w:rsidRDefault="00364BC3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107596" w:rsidRPr="0084090F" w:rsidRDefault="00364BC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107596" w:rsidRPr="0084090F" w:rsidRDefault="00364BC3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07596" w:rsidRPr="0084090F" w:rsidRDefault="00364BC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78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107596" w:rsidRPr="0084090F" w:rsidRDefault="00364BC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07596" w:rsidRPr="0084090F" w:rsidRDefault="00364BC3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107596" w:rsidRPr="0084090F" w:rsidRDefault="00364BC3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107596" w:rsidRPr="0084090F" w:rsidRDefault="00364BC3">
      <w:pPr>
        <w:autoSpaceDE w:val="0"/>
        <w:autoSpaceDN w:val="0"/>
        <w:spacing w:before="286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07596" w:rsidRPr="0084090F" w:rsidRDefault="00364BC3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107596" w:rsidRPr="0084090F" w:rsidRDefault="00364BC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66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78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07596" w:rsidRPr="0084090F" w:rsidRDefault="00364BC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107596" w:rsidRPr="0084090F" w:rsidRDefault="00364BC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107596" w:rsidRPr="0084090F" w:rsidRDefault="00364BC3">
      <w:pPr>
        <w:autoSpaceDE w:val="0"/>
        <w:autoSpaceDN w:val="0"/>
        <w:spacing w:before="288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07596" w:rsidRPr="0084090F" w:rsidRDefault="00364BC3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66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348" w:lineRule="auto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природными объектами, измерения;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—  сравнивать объекты живой и неживой природы на основе внешних признаков;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при знакам, Солнцу, компасу; —   создавать  по  заданному  плану  развёрнутые  высказывания о природе и обществе; —  использовать для ответов на вопросы небольшие тексты о природе и обществе;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пассажира наземного транспорта и метро;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107596" w:rsidRPr="0084090F" w:rsidRDefault="00107596">
      <w:pPr>
        <w:rPr>
          <w:lang w:val="ru-RU"/>
        </w:rPr>
      </w:pPr>
    </w:p>
    <w:p w:rsidR="0084090F" w:rsidRPr="0084090F" w:rsidRDefault="0084090F" w:rsidP="0084090F">
      <w:pPr>
        <w:shd w:val="clear" w:color="auto" w:fill="FFFFFF"/>
        <w:spacing w:line="317" w:lineRule="exact"/>
        <w:ind w:left="10" w:right="10" w:firstLine="715"/>
        <w:jc w:val="both"/>
        <w:rPr>
          <w:lang w:val="ru-RU"/>
        </w:rPr>
      </w:pPr>
      <w:r w:rsidRPr="0084090F">
        <w:rPr>
          <w:rFonts w:eastAsia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84090F" w:rsidRPr="0084090F" w:rsidRDefault="0084090F" w:rsidP="0084090F">
      <w:pPr>
        <w:shd w:val="clear" w:color="auto" w:fill="FFFFFF"/>
        <w:spacing w:before="10" w:line="317" w:lineRule="exact"/>
        <w:ind w:left="5" w:right="19" w:firstLine="715"/>
        <w:jc w:val="both"/>
        <w:rPr>
          <w:lang w:val="ru-RU"/>
        </w:rPr>
      </w:pPr>
      <w:r w:rsidRPr="0084090F">
        <w:rPr>
          <w:spacing w:val="-1"/>
          <w:sz w:val="24"/>
          <w:szCs w:val="24"/>
          <w:lang w:val="ru-RU"/>
        </w:rPr>
        <w:t>-</w:t>
      </w:r>
      <w:r w:rsidRPr="0084090F">
        <w:rPr>
          <w:rFonts w:eastAsia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84090F" w:rsidRPr="0084090F" w:rsidRDefault="0084090F" w:rsidP="0084090F">
      <w:pPr>
        <w:shd w:val="clear" w:color="auto" w:fill="FFFFFF"/>
        <w:spacing w:before="5" w:line="317" w:lineRule="exact"/>
        <w:ind w:left="10" w:right="14" w:firstLine="706"/>
        <w:jc w:val="both"/>
        <w:rPr>
          <w:lang w:val="ru-RU"/>
        </w:rPr>
      </w:pPr>
      <w:r w:rsidRPr="0084090F">
        <w:rPr>
          <w:spacing w:val="-1"/>
          <w:sz w:val="24"/>
          <w:szCs w:val="24"/>
          <w:lang w:val="ru-RU"/>
        </w:rPr>
        <w:t>-</w:t>
      </w:r>
      <w:r w:rsidRPr="0084090F">
        <w:rPr>
          <w:rFonts w:eastAsia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84090F">
        <w:rPr>
          <w:rFonts w:eastAsia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84090F">
        <w:rPr>
          <w:rFonts w:eastAsia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84090F" w:rsidRPr="0084090F" w:rsidRDefault="0084090F" w:rsidP="0084090F">
      <w:pPr>
        <w:shd w:val="clear" w:color="auto" w:fill="FFFFFF"/>
        <w:spacing w:before="10" w:line="317" w:lineRule="exact"/>
        <w:ind w:right="14" w:firstLine="715"/>
        <w:jc w:val="both"/>
        <w:rPr>
          <w:lang w:val="ru-RU"/>
        </w:rPr>
      </w:pPr>
      <w:r w:rsidRPr="0084090F">
        <w:rPr>
          <w:spacing w:val="-1"/>
          <w:sz w:val="24"/>
          <w:szCs w:val="24"/>
          <w:lang w:val="ru-RU"/>
        </w:rPr>
        <w:lastRenderedPageBreak/>
        <w:t>-</w:t>
      </w:r>
      <w:r w:rsidRPr="0084090F">
        <w:rPr>
          <w:rFonts w:eastAsia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84090F">
        <w:rPr>
          <w:rFonts w:eastAsia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84090F" w:rsidRPr="0084090F" w:rsidRDefault="0084090F" w:rsidP="0084090F">
      <w:pPr>
        <w:shd w:val="clear" w:color="auto" w:fill="FFFFFF"/>
        <w:spacing w:before="10" w:line="317" w:lineRule="exact"/>
        <w:ind w:left="5" w:right="19" w:firstLine="706"/>
        <w:jc w:val="both"/>
        <w:rPr>
          <w:lang w:val="ru-RU"/>
        </w:rPr>
      </w:pPr>
      <w:r w:rsidRPr="0084090F">
        <w:rPr>
          <w:sz w:val="24"/>
          <w:szCs w:val="24"/>
          <w:lang w:val="ru-RU"/>
        </w:rPr>
        <w:t>-</w:t>
      </w:r>
      <w:r w:rsidRPr="0084090F">
        <w:rPr>
          <w:rFonts w:eastAsia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84090F">
        <w:rPr>
          <w:rFonts w:eastAsia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84090F" w:rsidRPr="0084090F" w:rsidRDefault="0084090F" w:rsidP="0084090F">
      <w:pPr>
        <w:shd w:val="clear" w:color="auto" w:fill="FFFFFF"/>
        <w:spacing w:before="5" w:line="317" w:lineRule="exact"/>
        <w:ind w:left="5" w:right="19" w:firstLine="710"/>
        <w:jc w:val="both"/>
        <w:rPr>
          <w:lang w:val="ru-RU"/>
        </w:rPr>
      </w:pPr>
      <w:r w:rsidRPr="0084090F">
        <w:rPr>
          <w:spacing w:val="-1"/>
          <w:sz w:val="24"/>
          <w:szCs w:val="24"/>
          <w:lang w:val="ru-RU"/>
        </w:rPr>
        <w:t>-</w:t>
      </w:r>
      <w:r w:rsidRPr="0084090F">
        <w:rPr>
          <w:rFonts w:eastAsia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84090F" w:rsidRPr="0084090F" w:rsidRDefault="0084090F" w:rsidP="0084090F">
      <w:pPr>
        <w:shd w:val="clear" w:color="auto" w:fill="FFFFFF"/>
        <w:spacing w:before="10" w:line="317" w:lineRule="exact"/>
        <w:ind w:left="10" w:right="14" w:firstLine="706"/>
        <w:jc w:val="both"/>
        <w:rPr>
          <w:lang w:val="ru-RU"/>
        </w:rPr>
      </w:pPr>
      <w:r w:rsidRPr="0084090F">
        <w:rPr>
          <w:sz w:val="24"/>
          <w:szCs w:val="24"/>
          <w:lang w:val="ru-RU"/>
        </w:rPr>
        <w:t>-</w:t>
      </w:r>
      <w:r w:rsidRPr="0084090F">
        <w:rPr>
          <w:rFonts w:eastAsia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84090F">
        <w:rPr>
          <w:rFonts w:eastAsia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84090F">
        <w:rPr>
          <w:rFonts w:eastAsia="Times New Roman"/>
          <w:sz w:val="24"/>
          <w:szCs w:val="24"/>
          <w:lang w:val="ru-RU"/>
        </w:rPr>
        <w:t>взаимодействию, игровых методик;</w:t>
      </w:r>
    </w:p>
    <w:p w:rsidR="0084090F" w:rsidRPr="0084090F" w:rsidRDefault="0084090F" w:rsidP="0084090F">
      <w:pPr>
        <w:shd w:val="clear" w:color="auto" w:fill="FFFFFF"/>
        <w:spacing w:before="5" w:line="317" w:lineRule="exact"/>
        <w:ind w:left="10" w:right="5" w:firstLine="706"/>
        <w:jc w:val="both"/>
        <w:rPr>
          <w:lang w:val="ru-RU"/>
        </w:rPr>
      </w:pPr>
      <w:r w:rsidRPr="0084090F">
        <w:rPr>
          <w:sz w:val="24"/>
          <w:szCs w:val="24"/>
          <w:lang w:val="ru-RU"/>
        </w:rPr>
        <w:t>-</w:t>
      </w:r>
      <w:r w:rsidRPr="0084090F">
        <w:rPr>
          <w:rFonts w:eastAsia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84090F">
        <w:rPr>
          <w:rFonts w:eastAsia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84090F">
        <w:rPr>
          <w:rFonts w:eastAsia="Times New Roman"/>
          <w:sz w:val="24"/>
          <w:szCs w:val="24"/>
          <w:lang w:val="ru-RU"/>
        </w:rPr>
        <w:t>доброжелательной атмосферы;</w:t>
      </w:r>
    </w:p>
    <w:p w:rsidR="0084090F" w:rsidRPr="0084090F" w:rsidRDefault="0084090F" w:rsidP="0084090F">
      <w:pPr>
        <w:shd w:val="clear" w:color="auto" w:fill="FFFFFF"/>
        <w:spacing w:before="5" w:line="317" w:lineRule="exact"/>
        <w:ind w:left="14" w:right="5" w:firstLine="710"/>
        <w:jc w:val="both"/>
        <w:rPr>
          <w:lang w:val="ru-RU"/>
        </w:rPr>
      </w:pPr>
      <w:r w:rsidRPr="0084090F">
        <w:rPr>
          <w:sz w:val="24"/>
          <w:szCs w:val="24"/>
          <w:lang w:val="ru-RU"/>
        </w:rPr>
        <w:t>-</w:t>
      </w:r>
      <w:r w:rsidRPr="0084090F">
        <w:rPr>
          <w:rFonts w:eastAsia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84090F">
        <w:rPr>
          <w:rFonts w:eastAsia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84090F">
        <w:rPr>
          <w:rFonts w:eastAsia="Times New Roman"/>
          <w:sz w:val="24"/>
          <w:szCs w:val="24"/>
          <w:lang w:val="ru-RU"/>
        </w:rPr>
        <w:t>сотрудничества и взаимной помощи;</w:t>
      </w:r>
    </w:p>
    <w:p w:rsidR="0084090F" w:rsidRPr="0084090F" w:rsidRDefault="0084090F" w:rsidP="0084090F">
      <w:pPr>
        <w:shd w:val="clear" w:color="auto" w:fill="FFFFFF"/>
        <w:spacing w:before="5" w:line="317" w:lineRule="exact"/>
        <w:ind w:left="14" w:right="5" w:firstLine="710"/>
        <w:jc w:val="both"/>
        <w:rPr>
          <w:lang w:val="ru-RU"/>
        </w:rPr>
      </w:pPr>
      <w:r w:rsidRPr="0084090F">
        <w:rPr>
          <w:sz w:val="24"/>
          <w:szCs w:val="24"/>
          <w:lang w:val="ru-RU"/>
        </w:rPr>
        <w:t>-</w:t>
      </w:r>
      <w:r w:rsidRPr="0084090F">
        <w:rPr>
          <w:rFonts w:eastAsia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84090F">
        <w:rPr>
          <w:rFonts w:eastAsia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84090F">
        <w:rPr>
          <w:rFonts w:eastAsia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84090F" w:rsidRPr="0084090F" w:rsidRDefault="0084090F">
      <w:pPr>
        <w:rPr>
          <w:lang w:val="ru-RU"/>
        </w:rPr>
        <w:sectPr w:rsidR="0084090F" w:rsidRPr="0084090F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64" w:line="220" w:lineRule="exact"/>
        <w:rPr>
          <w:lang w:val="ru-RU"/>
        </w:rPr>
      </w:pPr>
    </w:p>
    <w:p w:rsidR="00107596" w:rsidRDefault="00364BC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0759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</w:tr>
      <w:tr w:rsidR="001075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107596">
        <w:trPr>
          <w:trHeight w:hRule="exact" w:val="4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8" w:after="0" w:line="245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80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4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>
        <w:trPr>
          <w:trHeight w:hRule="exact" w:val="4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66" w:after="0" w:line="245" w:lineRule="auto"/>
              <w:ind w:left="72" w:right="576"/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Москва — столи ца. Достопримечательности Москвы.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Страницы истории Москвы.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753E0D" w:rsidRDefault="00753E0D" w:rsidP="00753E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50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  <w:tr w:rsidR="00107596">
        <w:trPr>
          <w:trHeight w:hRule="exact" w:val="4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 w:rsidRPr="00427AA7">
        <w:trPr>
          <w:trHeight w:hRule="exact" w:val="5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52" w:lineRule="auto"/>
              <w:ind w:left="72" w:right="129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mosmetod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metodicheskoe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prostranstvo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4090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metodicheskie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4090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dist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107596">
        <w:trPr>
          <w:trHeight w:hRule="exact" w:val="4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4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84090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коллектив. Семейное древо. Семейные ценности</w:t>
            </w:r>
            <w:proofErr w:type="gramStart"/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традиции.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753E0D" w:rsidRDefault="00753E0D" w:rsidP="00753E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«Послушаем друг друга, расскажем о своей семье»;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обязанностей в семье, семейных традиций, совместный труд и отдых;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«Составление схемы родословного древа семьи»;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10759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«Послушаем друг друга, расскажем о своей семье»;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обязанностей в семье, семейных традиций, совместный труд и отдых;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«Составление схемы родословного древа семьи»;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 w:rsidRPr="00427AA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54" w:lineRule="auto"/>
              <w:ind w:left="74"/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«Оцени себя —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умеешь ли ты сдерживать эмоции?»;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ситуаций, раскрывающих примеры гуманного отношения к людям;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работа с пословицами,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 группировка слов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противоположному значению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(добрый —жадный, смелый — трусливый, правдивый —лживый и др.);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mosmetod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metodicheskoe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prostranstvo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4090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metodicheskie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4090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dist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107596" w:rsidRPr="0084090F" w:rsidRDefault="00107596">
      <w:pPr>
        <w:autoSpaceDE w:val="0"/>
        <w:autoSpaceDN w:val="0"/>
        <w:spacing w:after="0" w:line="14" w:lineRule="exact"/>
        <w:rPr>
          <w:lang w:val="ru-RU"/>
        </w:rPr>
      </w:pPr>
    </w:p>
    <w:p w:rsidR="00107596" w:rsidRPr="0084090F" w:rsidRDefault="00107596">
      <w:pPr>
        <w:rPr>
          <w:lang w:val="ru-RU"/>
        </w:rPr>
        <w:sectPr w:rsidR="00107596" w:rsidRPr="0084090F">
          <w:pgSz w:w="16840" w:h="11900"/>
          <w:pgMar w:top="284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1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54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Доброта, справедливость, честность, уважение к чужому мнению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особенностям других людей — главные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взаимоотношений членов общества.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54" w:lineRule="auto"/>
              <w:ind w:left="74"/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«Оцени себя —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умеешь ли ты сдерживать эмоции?»;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ситуаций, раскрывающих примеры гуманного отношения к людям;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работа с пословицами,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 группировка слов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противоположному значению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(добрый —жадный, смелый — трусливый, правдивый —лживый и др.);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>
        <w:trPr>
          <w:trHeight w:hRule="exact" w:val="348"/>
        </w:trPr>
        <w:tc>
          <w:tcPr>
            <w:tcW w:w="50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96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107596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64" w:after="0" w:line="245" w:lineRule="auto"/>
              <w:ind w:left="72" w:right="576"/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Планеты.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Земля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отличается от других планет»;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 «Звёздное небо Созвездия»; Практическая работа с глобусом;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текстом учебника: описание и особенности океанов и материков на Земле;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10759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66" w:after="0" w:line="245" w:lineRule="auto"/>
              <w:ind w:left="72"/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Чем Земля отличается от других планет.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  жизни  на Земле.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Земля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отличается от других планет»;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 «Звёздное небо Созвездия»; Практическая работа с глобусом;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текстом учебника: описание и особенности океанов и материков на Земле;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  <w:tr w:rsidR="00107596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Изображения Земли: глобус, карта, план.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Земля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отличается от других планет»;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 «Звёздное небо Созвездия»; Практическая работа с глобусом;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текстом учебника: описание и особенности океанов и материков на Земле;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Карта мира. Материки, океаны.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Земля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отличается от других планет»;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 «Звёздное небо Созвездия»; Практическая работа с глобусом;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текстом учебника: описание и особенности океанов и материков на Земле;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  <w:tr w:rsidR="00107596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Земля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отличается от других планет»;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 «Звёздное небо Созвездия»; Практическая работа с глобусом;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текстом учебника: описание и особенности океанов и материков на Земле;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>
        <w:trPr>
          <w:trHeight w:hRule="exact" w:val="34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парк: сравнение деревьев,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кустарников, трав;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вспомнит названий деревьев»;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Коммуникативная деятельность: описание растений по иллюстрациям и живым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растений (по иллюстрациям): дикорастущие — культурные;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«Рассматривание растений, обсуждение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условий благополучного роста и развития растения»;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 с иллюстративным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составление коллективного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рассказа по теме «Каким бывает растение в разные сезоны»;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парк: сравнение деревьев,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кустарников, трав;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вспомнит названий деревьев»;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Коммуникативная деятельность: описание растений по иллюстрациям и живым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растений (по иллюстрациям): дикорастущие — культурные;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«Рассматривание растений, обсуждение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условий благополучного роста и развития растения»;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 с иллюстративным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составление коллективного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рассказа по теме «Каким бывает растение в разные сезоны»;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  <w:tr w:rsidR="00107596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парк: сравнение деревьев,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кустарников, трав;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вспомнит названий деревьев»;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Коммуникативная деятельность: описание растений по иллюстрациям и живым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растений (по иллюстрациям): дикорастущие — культурные;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«Рассматривание растений, обсуждение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условий благополучного роста и развития растения»;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 с иллюстративным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составление коллективного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рассказа по теме «Каким бывает растение в разные сезоны»;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>
        <w:trPr>
          <w:trHeight w:hRule="exact" w:val="26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 животных (фауна).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753E0D" w:rsidRDefault="00753E0D" w:rsidP="00753E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«Угадай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животное по описанию»;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«Найди ошибку —какое животное попало в эту группу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случайно»;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с использованием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иллюстративного материала по теме «Как живут животные в разные времена года»; Ролевая игра по теме «Собрание в лесу — кто как готовится к зиме»;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подготовьте вопросы 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животных для других групп;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2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Насекомые, рыбы, птицы, звери, земноводные,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пресмыкающиеся: общая характеристика (особенности внешнего вида, движений,  питания,  размножения).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«Угадай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животное по описанию»;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«Найди ошибку —какое животное попало в эту группу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случайно»;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с использованием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иллюстративного материала по теме «Как живут животные в разные времена года»; Ролевая игра по теме «Собрание в лесу — кто как готовится к зиме»;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подготовьте вопросы 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животных для других групп;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107596" w:rsidRPr="00961E6A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Сезонная жизнь животных.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«Угадай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животное по описанию»;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«Найди ошибку —какое животное попало в эту группу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случайно»;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с использованием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иллюстративного материала по теме «Как живут животные в разные времена года»; Ролевая игра по теме «Собрание в лесу — кто как готовится к зиме»;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подготовьте вопросы 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животных для других групп;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mosmetod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metodicheskoe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prostranstvo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4090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metodicheskie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4090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dist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107596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Красная книга?»;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тему: «Растения и животные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Красной книги»;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«Растения и животные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нашего края, занесённые в Красную книгу»; Коллективное составление памятки по теме«Правила поведения в заповедных местах»; Работа в группе: чтение текстов учебника и использование полученной информации для подготовки собственного рассказа о Красной книге;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составление плана рассказа о редком растении и животном;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12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Красная книга?»;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тему: «Растения и животные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Красной книги»;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«Растения и животные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нашего края, занесённые в Красную книгу»; Коллективное составление памятки по теме«Правила поведения в заповедных местах»; Работа в группе: чтение текстов учебника и использование полученной информации для подготовки собственного рассказа о Красной книге;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составление плана рассказа о редком растении и животном;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107596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107596">
        <w:trPr>
          <w:trHeight w:hRule="exact" w:val="45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5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режим дня? Почему нужно правильно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питаться?»;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безопасности»;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«Мы — пешеходы»; Анализ дорожных ситуаций.;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соотнесение изображений и названий дорожных знаков;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изученные правила безопасности под руководством инструктора ГИБДД или учителя»;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 опорой на иллюстрации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потенциальных опасностей бытовых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ситуаций;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общественном транспорте»;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пользования компьютером»;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13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режим дня? Почему нужно правильно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питаться?»;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безопасности»;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«Мы — пешеходы»; Анализ дорожных ситуаций.;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соотнесение изображений и названий дорожных знаков;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изученные правила безопасности под руководством инструктора ГИБДД или учителя»;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 опорой на иллюстрации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потенциальных опасностей бытовых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ситуаций;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общественном транспорте»;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пользования компьютером»;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>
        <w:trPr>
          <w:trHeight w:hRule="exact" w:val="45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52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753E0D" w:rsidRDefault="00753E0D" w:rsidP="00753E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режим дня? Почему нужно правильно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питаться?»;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безопасности»;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«Мы — пешеходы»; Анализ дорожных ситуаций.;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соотнесение изображений и названий дорожных знаков;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изученные правила безопасности под руководством инструктора ГИБДД или учителя»;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 опорой на иллюстрации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потенциальных опасностей бытовых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ситуаций;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общественном транспорте»;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пользования компьютером»;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пассажира наземного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транспорта и метро.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Номера телефонов экстренной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режим дня? Почему нужно правильно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питаться?»;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безопасности»;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«Мы — пешеходы»; Анализ дорожных ситуаций.;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соотнесение изображений и названий дорожных знаков;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изученные правила безопасности под руководством инструктора ГИБДД или учителя»;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 опорой на иллюстрации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потенциальных опасностей бытовых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ситуаций;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общественном транспорте»;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пользования компьютером»;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107596">
        <w:trPr>
          <w:trHeight w:hRule="exact" w:val="46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при пользовании  компьютером.</w:t>
            </w:r>
          </w:p>
          <w:p w:rsidR="00107596" w:rsidRPr="0084090F" w:rsidRDefault="00364BC3">
            <w:pPr>
              <w:autoSpaceDE w:val="0"/>
              <w:autoSpaceDN w:val="0"/>
              <w:spacing w:before="20" w:after="0" w:line="247" w:lineRule="auto"/>
              <w:ind w:left="72" w:right="128"/>
              <w:jc w:val="both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режим дня? Почему нужно правильно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питаться?»;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безопасности»;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«Мы — пешеходы»; Анализ дорожных ситуаций.;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соотнесение изображений и названий дорожных знаков;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изученные правила безопасности под руководством инструктора ГИБДД или учителя»;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 опорой на иллюстрации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потенциальных опасностей бытовых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ситуаций;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общественном транспорте»;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пользования компьютером»;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  <w:tr w:rsidR="00107596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32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753E0D" w:rsidRDefault="00753E0D" w:rsidP="00753E0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sectPr w:rsidR="00107596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78" w:line="220" w:lineRule="exact"/>
      </w:pPr>
    </w:p>
    <w:p w:rsidR="00107596" w:rsidRDefault="00364BC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0759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— Россия,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Федерация. Россия и её столица на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— столи ца.</w:t>
            </w:r>
          </w:p>
          <w:p w:rsidR="00107596" w:rsidRDefault="00364BC3">
            <w:pPr>
              <w:autoSpaceDE w:val="0"/>
              <w:autoSpaceDN w:val="0"/>
              <w:spacing w:before="70" w:after="0" w:line="262" w:lineRule="auto"/>
              <w:ind w:left="72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Страницы истории Москвы.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— столи ца.</w:t>
            </w:r>
          </w:p>
          <w:p w:rsidR="00107596" w:rsidRDefault="00364BC3">
            <w:pPr>
              <w:autoSpaceDE w:val="0"/>
              <w:autoSpaceDN w:val="0"/>
              <w:spacing w:before="70" w:after="0" w:line="262" w:lineRule="auto"/>
              <w:ind w:left="72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Страницы истории Москвы.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край, его природные и культурные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край, его природные и культурные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край, его природные и культурные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Свой регион и его главный город   на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 занятия,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 жителей родного края. Значение труда в жизни человека и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 занятия,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 жителей родного края. Значение труда в жизни человека и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— коллектив. Семейное древо. Семейные ценности</w:t>
            </w:r>
            <w:proofErr w:type="gram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традиции.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Доброта, справедливость,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честность, уважение к чужому мнениюи особенностям других людей — главные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взаимоотношений членов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— коллектив. Семейное древо. Семейные ценности</w:t>
            </w:r>
            <w:proofErr w:type="gram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традиции.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71" w:lineRule="auto"/>
              <w:ind w:left="72" w:right="242"/>
              <w:jc w:val="both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71" w:lineRule="auto"/>
              <w:ind w:left="72" w:right="242"/>
              <w:jc w:val="both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71" w:lineRule="auto"/>
              <w:ind w:left="72" w:right="242"/>
              <w:jc w:val="both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Условия  жизни 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Условия  жизни 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 мира. Материки, океаны.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 мира. Материки, океаны.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 мира. Материки, океаны.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и 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и 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и 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 w:line="262" w:lineRule="auto"/>
              <w:ind w:right="432"/>
              <w:jc w:val="center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 w:line="262" w:lineRule="auto"/>
              <w:ind w:right="432"/>
              <w:jc w:val="center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животных (фауна).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животных (фауна).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животных (фауна).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звери, земноводные,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(особенности внешнего вида, движений,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питания,  размножения).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звери, земноводные,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(особенности внешнего вида, движений,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питания,  размножения).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Насекомые, рыбы, птицы, звери, земноводные,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(особенности внешнего вида, движений,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питания,  размножения).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 жизнь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её значение, отдельные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её значение, отдельные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её значение, отдельные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Заповедники, природные парки. Охрана природы.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нравственного поведения на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Заповедники, природные парки. Охрана природы.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нравственного поведения на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Заповедники, природные парки. Охрана природы.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нравственного поведения на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закаливание, игры на воздухе как условие сохранения и укрепления здоровья.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закаливание, игры на воздухе как условие сохранения и укрепления здоровья.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закаливание, игры на воздухе как условие сохранения и укрепления здоровья.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 безопасности в школе (маршрут до школы,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на  занятиях,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переменах, при приёмах пищи, а также на пришкольной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 безопасности в школе (маршрут до школы,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на  занятиях,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переменах, при приёмах пищи, а также на пришкольной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/>
              <w:ind w:left="72" w:right="144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 и метро.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Номера телефонов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экстренной помощи.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/>
              <w:ind w:left="72" w:right="144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 и метро.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Номера телефонов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экстренной помощи.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пользовании  компьютером.</w:t>
            </w:r>
          </w:p>
          <w:p w:rsidR="00107596" w:rsidRPr="0084090F" w:rsidRDefault="00364BC3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Интернете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 в мессенджерах и социальных группах) в условиях контролируемого доступа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пользовании  компьютером.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Интернете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 в мессенджерах и социальных группах) в условиях контролируемого доступа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99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правильно питаться Правила безопасной жизни. Здоровый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жизни: режим дня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питание (количество приёмов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пищи и рацион питания).</w:t>
            </w:r>
          </w:p>
          <w:p w:rsidR="00107596" w:rsidRPr="0084090F" w:rsidRDefault="00364BC3">
            <w:pPr>
              <w:autoSpaceDE w:val="0"/>
              <w:autoSpaceDN w:val="0"/>
              <w:spacing w:before="72" w:after="0" w:line="286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укрепления здоровья. Правила безопасности в школе (маршрут до школы,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занятиях, переменах, при приёмах пищи, а также на пришкольной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территории).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безопасного поведения пассажира наземного транспорта и метро.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Номера телефонов экстренной помощи. Правила поведения при пользо- вании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компьютером.Безопасность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Интернете (коммуникация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группах) в условиях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контролируемого доступа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 лето! Летние изменения в живой и неживой природе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</w:p>
          <w:p w:rsidR="00107596" w:rsidRPr="0084090F" w:rsidRDefault="00364BC3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Дикорастущие и культурные растения. Связи в природе.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растения. Мир животных (фауна). Насекомые, рыбы, птицы, звери, земноводные, пресмыкающиеся: общая характеристика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вида,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движений, питания,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размножения).Сезонная жизнь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95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безопасность дома Правила безопасной жизни. Здоровый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жизни: режим дня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питание (количество приёмов пищи и рацион питания).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укрепления здоровья. Правила безопасности в школе (маршрут до школы,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занятиях, переменах, при приёмах пищи, а также на пришкольной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территории).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безопасного поведения пассажира наземного транспорта и метро.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Номера телефонов экстренной помощи. Правила поведения при пользовании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компьютером.Безопасность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Интернете (коммуникация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группах) в условиях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контролируемого доступа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95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6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Осторожно, огонь! Правила безопасной жизни. Здоровый образ жизни: режим дня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укрепления здоровья. Правила безопасности в школе (маршрут до школы,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занятиях, переменах, при приёмах пищи, а также на пришкольной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территории).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безопасного поведения пассажира наземного транспорта и метро.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Номера телефонов экстренной помощи. Правила поведения при пользовании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компьютером.Безопасность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Интернете (коммуникация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группах) в условиях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контролируемого доступа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99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у воды и в лесу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Здоровый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жизни: режим дня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питание (количество приёмов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пищи и рацион питания).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укрепления здоровья. Правила безопасности в школе (маршрут до школы,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занятиях, переменах, при приёмах пищи, а также на пришкольной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территории).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безопасного поведения пассажира наземного транспорта и метро.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Номера телефонов экстренной помощи. Правила поведения при пользовании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компьютером.Безопасность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Интернете (коммуникация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группах) в условиях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контролируемого доступа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50586C" w:rsidRDefault="0050586C" w:rsidP="0050586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78" w:line="220" w:lineRule="exact"/>
      </w:pPr>
    </w:p>
    <w:p w:rsidR="00107596" w:rsidRDefault="00364BC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07596" w:rsidRDefault="00364BC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07596" w:rsidRPr="0084090F" w:rsidRDefault="00364BC3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2 класс /Плешаков А.А., Акционерное общество «Издательство«Просвещение»;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07596" w:rsidRPr="0084090F" w:rsidRDefault="00364BC3">
      <w:pPr>
        <w:autoSpaceDE w:val="0"/>
        <w:autoSpaceDN w:val="0"/>
        <w:spacing w:before="262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07596" w:rsidRPr="0084090F" w:rsidRDefault="00364BC3">
      <w:pPr>
        <w:autoSpaceDE w:val="0"/>
        <w:autoSpaceDN w:val="0"/>
        <w:spacing w:before="166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Т.Н. Максимова "Поурочные разработки по курсу окружающий мир"</w:t>
      </w:r>
    </w:p>
    <w:p w:rsidR="00107596" w:rsidRPr="0084090F" w:rsidRDefault="00364BC3">
      <w:pPr>
        <w:autoSpaceDE w:val="0"/>
        <w:autoSpaceDN w:val="0"/>
        <w:spacing w:before="264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07596" w:rsidRPr="0084090F" w:rsidRDefault="00364BC3">
      <w:pPr>
        <w:autoSpaceDE w:val="0"/>
        <w:autoSpaceDN w:val="0"/>
        <w:spacing w:before="504" w:after="0" w:line="28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mosmetod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metodicheskoe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prostranstvo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nachalnaya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metodicheskie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rekomendatsii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dist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lit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cht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-1-4.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090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090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etreniki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090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foxford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78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4BC3" w:rsidRPr="0084090F" w:rsidRDefault="00364BC3">
      <w:pPr>
        <w:rPr>
          <w:lang w:val="ru-RU"/>
        </w:rPr>
      </w:pPr>
    </w:p>
    <w:sectPr w:rsidR="00364BC3" w:rsidRPr="0084090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07596"/>
    <w:rsid w:val="0015074B"/>
    <w:rsid w:val="0029639D"/>
    <w:rsid w:val="00326F90"/>
    <w:rsid w:val="00364BC3"/>
    <w:rsid w:val="00427AA7"/>
    <w:rsid w:val="0050586C"/>
    <w:rsid w:val="00546E19"/>
    <w:rsid w:val="007335BF"/>
    <w:rsid w:val="00753E0D"/>
    <w:rsid w:val="0084090F"/>
    <w:rsid w:val="00961E6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854CF-65BA-44A5-864A-665DEE0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5EB3C-39AB-4AA9-8997-4DFC678F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8578</Words>
  <Characters>48895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10</cp:revision>
  <cp:lastPrinted>2022-06-22T10:02:00Z</cp:lastPrinted>
  <dcterms:created xsi:type="dcterms:W3CDTF">2013-12-23T23:15:00Z</dcterms:created>
  <dcterms:modified xsi:type="dcterms:W3CDTF">2022-06-30T07:14:00Z</dcterms:modified>
  <cp:category/>
</cp:coreProperties>
</file>