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B5" w:rsidRDefault="002841B5">
      <w:pPr>
        <w:autoSpaceDE w:val="0"/>
        <w:autoSpaceDN w:val="0"/>
        <w:spacing w:after="78" w:line="220" w:lineRule="exact"/>
      </w:pPr>
    </w:p>
    <w:p w:rsidR="002841B5" w:rsidRDefault="002841B5">
      <w:pPr>
        <w:autoSpaceDE w:val="0"/>
        <w:autoSpaceDN w:val="0"/>
        <w:spacing w:after="216" w:line="220" w:lineRule="exact"/>
      </w:pPr>
    </w:p>
    <w:p w:rsidR="008646DB" w:rsidRDefault="008646D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646DB">
        <w:rPr>
          <w:noProof/>
          <w:lang w:val="ru-RU" w:eastAsia="ru-RU"/>
        </w:rPr>
        <w:drawing>
          <wp:inline distT="0" distB="0" distL="0" distR="0" wp14:anchorId="40019E7E" wp14:editId="192A0C56">
            <wp:extent cx="6720840" cy="9511665"/>
            <wp:effectExtent l="0" t="0" r="3810" b="0"/>
            <wp:docPr id="1" name="Рисунок 1" descr="C:\Users\User\Pictures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DB" w:rsidRDefault="008646D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841B5" w:rsidRPr="00A54797" w:rsidRDefault="00294DBD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A5479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841B5" w:rsidRPr="00D321DD" w:rsidRDefault="00294DB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841B5" w:rsidRPr="00D321DD" w:rsidRDefault="00294DB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2841B5" w:rsidRPr="00D321DD" w:rsidRDefault="00294DB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2841B5" w:rsidRPr="00D321DD" w:rsidRDefault="00294DBD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90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/>
        <w:ind w:right="144" w:firstLine="18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841B5" w:rsidRPr="00D321DD" w:rsidRDefault="00294DB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841B5" w:rsidRPr="00D321DD" w:rsidRDefault="00294DB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2841B5" w:rsidRPr="00D321DD" w:rsidRDefault="00294DB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841B5" w:rsidRPr="00D321DD" w:rsidRDefault="00294DB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2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321D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841B5" w:rsidRPr="00D321DD" w:rsidRDefault="00294DB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2841B5" w:rsidRPr="00D321DD" w:rsidRDefault="00294DB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41B5" w:rsidRPr="00D321DD" w:rsidRDefault="00294D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2841B5" w:rsidRPr="00D321DD" w:rsidRDefault="00294DB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66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71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841B5" w:rsidRPr="00D321DD" w:rsidRDefault="00294DBD">
      <w:pPr>
        <w:autoSpaceDE w:val="0"/>
        <w:autoSpaceDN w:val="0"/>
        <w:spacing w:before="38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66" w:line="220" w:lineRule="exact"/>
        <w:rPr>
          <w:lang w:val="ru-RU"/>
        </w:rPr>
      </w:pPr>
    </w:p>
    <w:p w:rsidR="002841B5" w:rsidRPr="00D321DD" w:rsidRDefault="00294DB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841B5" w:rsidRPr="00D321DD" w:rsidRDefault="00294DB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841B5" w:rsidRPr="00D321DD" w:rsidRDefault="00294DB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321DD">
        <w:rPr>
          <w:lang w:val="ru-RU"/>
        </w:rPr>
        <w:br/>
      </w:r>
      <w:r w:rsidRPr="00D321DD">
        <w:rPr>
          <w:lang w:val="ru-RU"/>
        </w:rPr>
        <w:tab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841B5" w:rsidRPr="004207E1" w:rsidRDefault="00294DB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321DD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207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207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4207E1">
        <w:rPr>
          <w:lang w:val="ru-RU"/>
        </w:rPr>
        <w:br/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4207E1">
        <w:rPr>
          <w:lang w:val="ru-RU"/>
        </w:rPr>
        <w:tab/>
      </w:r>
      <w:r w:rsidRPr="004207E1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2841B5" w:rsidRPr="004207E1" w:rsidRDefault="002841B5">
      <w:pPr>
        <w:rPr>
          <w:lang w:val="ru-RU"/>
        </w:rPr>
      </w:pPr>
    </w:p>
    <w:p w:rsidR="004207E1" w:rsidRPr="00D321DD" w:rsidRDefault="004207E1" w:rsidP="004207E1">
      <w:pPr>
        <w:shd w:val="clear" w:color="auto" w:fill="FFFFFF"/>
        <w:spacing w:line="317" w:lineRule="exact"/>
        <w:ind w:left="10" w:right="10" w:firstLine="715"/>
        <w:jc w:val="center"/>
        <w:rPr>
          <w:rFonts w:eastAsia="Times New Roman"/>
          <w:sz w:val="24"/>
          <w:szCs w:val="24"/>
          <w:lang w:val="ru-RU"/>
        </w:rPr>
      </w:pPr>
    </w:p>
    <w:p w:rsidR="004207E1" w:rsidRDefault="004207E1" w:rsidP="004207E1">
      <w:pPr>
        <w:shd w:val="clear" w:color="auto" w:fill="FFFFFF"/>
        <w:spacing w:line="317" w:lineRule="exact"/>
        <w:ind w:left="10" w:righ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07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4207E1" w:rsidRPr="004207E1" w:rsidRDefault="004207E1" w:rsidP="004207E1">
      <w:pPr>
        <w:shd w:val="clear" w:color="auto" w:fill="FFFFFF"/>
        <w:spacing w:line="317" w:lineRule="exact"/>
        <w:ind w:left="10" w:righ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4207E1" w:rsidRPr="004207E1" w:rsidRDefault="004207E1" w:rsidP="004207E1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420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4207E1" w:rsidRPr="004207E1" w:rsidRDefault="004207E1" w:rsidP="004207E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4207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420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4207E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4207E1" w:rsidRPr="004207E1" w:rsidRDefault="004207E1" w:rsidP="004207E1">
      <w:pPr>
        <w:rPr>
          <w:lang w:val="ru-RU"/>
        </w:rPr>
      </w:pPr>
    </w:p>
    <w:p w:rsidR="004207E1" w:rsidRPr="004207E1" w:rsidRDefault="004207E1">
      <w:pPr>
        <w:rPr>
          <w:lang w:val="ru-RU"/>
        </w:rPr>
        <w:sectPr w:rsidR="004207E1" w:rsidRPr="004207E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4" w:line="220" w:lineRule="exact"/>
        <w:rPr>
          <w:lang w:val="ru-RU"/>
        </w:rPr>
      </w:pPr>
    </w:p>
    <w:p w:rsidR="002841B5" w:rsidRDefault="00294DB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841B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2841B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841B5">
        <w:trPr>
          <w:trHeight w:hRule="exact" w:val="7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событий,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изменений в последователь​</w:t>
            </w:r>
            <w:r w:rsidRPr="004207E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рассказ о случаях из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школьной жизни и т. д.);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характера (например, описание как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т. д.);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Учебный диалог по результатам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неуместности использования тех или иных речевых средств, участие 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диалоге, высказывание и обоснование своей точки зрения;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 http://www.vbg.ru/~kvint/im.htm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2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2841B5" w:rsidRPr="004207E1" w:rsidRDefault="00294DBD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4207E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только тогда, когда ведущий называет слово с заданным звуком,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заданного звука в слове);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  <w:tr w:rsidR="002841B5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различающихся одним или несколькими звуками.</w:t>
            </w:r>
          </w:p>
          <w:p w:rsidR="002841B5" w:rsidRPr="004207E1" w:rsidRDefault="00294DB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прослушивании стихотворения»;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середина, конец слова);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  <w:tr w:rsidR="002841B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звуков, обоснование своей точки зрения, 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  <w:tr w:rsidR="002841B5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отличаются от мягких согласных звуков?»;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звуков, обоснование своей точки зрения, 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uchebnye_prezentacii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nachalnaja_shkola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</w:t>
            </w:r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стихотворения»;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</w:t>
            </w:r>
          </w:p>
          <w:p w:rsidR="002841B5" w:rsidRPr="004207E1" w:rsidRDefault="00294DBD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 преграды;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 w:rsidRPr="008646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4207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2841B5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шрифтом;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информационно-методический 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http://catalog.iot.ru</w:t>
            </w:r>
          </w:p>
        </w:tc>
      </w:tr>
      <w:tr w:rsidR="002841B5" w:rsidRPr="008646D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с соблюдением гигиенических норм.</w:t>
            </w:r>
          </w:p>
          <w:p w:rsidR="002841B5" w:rsidRDefault="00294D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646D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предложенным образцом;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письменным шрифтом;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646DB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не входит?», введение знака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переноса, сообщение правила переноса слов 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646D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не входит?», введение знака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переноса, сообщение правила переноса слов 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прописная буква в начале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употребления заглавной буквы;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Практическая работа: списывание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 w:rsidRPr="008646DB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1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пробелов между словами;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07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2841B5" w:rsidRPr="008646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4207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2841B5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анализа особенно​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ситуацию, когда необходимо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воспользоваться письменной речью;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2841B5" w:rsidRPr="008646DB">
        <w:trPr>
          <w:trHeight w:hRule="exact" w:val="3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грамоте;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пример звука (гласного звука; твёрдого согласного; мягкого согласного;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основания для сравнения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пример звука (гласного звука; твёрдого согласного; мягкого согласного;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характеристики звука,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характеристике ошибок;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ходе игры нужно в ряду предложенных слов находить слова с заданными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заданному основанию;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50"/>
        </w:trPr>
        <w:tc>
          <w:tcPr>
            <w:tcW w:w="4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2841B5" w:rsidRPr="008646DB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2841B5" w:rsidRPr="004207E1" w:rsidRDefault="00294DBD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646D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с заданными характеристиками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слогового состава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646D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с заданными характеристиками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слогового состава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646D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50" w:lineRule="auto"/>
              <w:ind w:left="72"/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2841B5" w:rsidRPr="008646DB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646DB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Работа в группах: нахождение в тексте слов по заданному основанию,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слов, отвечающих на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вопрос«что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 w:rsidRPr="008646D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Работа в группах: нахождение в тексте слов по заданному основанию,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слов, отвечающих на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вопрос«что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 w:rsidRPr="008646D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списывание с учётом правильного оформления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 w:rsidRPr="008646D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841B5">
            <w:p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2841B5" w:rsidRPr="008646DB">
        <w:trPr>
          <w:trHeight w:hRule="exact" w:val="3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4207E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учебника);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написанию, установление причин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возможной ошибки при записи этих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слове, где можно допустить ошибку;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правило правописания собственных имён при решении практических задач (выбор написания, например: Орёл —орёл, Снежинка — снежинка, Пушок —пушок и т. д.).;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«Единое окно доступа к образовательным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207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841B5" w:rsidRPr="004207E1" w:rsidRDefault="002841B5">
      <w:pPr>
        <w:autoSpaceDE w:val="0"/>
        <w:autoSpaceDN w:val="0"/>
        <w:spacing w:after="0" w:line="14" w:lineRule="exact"/>
        <w:rPr>
          <w:lang w:val="ru-RU"/>
        </w:rPr>
      </w:pPr>
    </w:p>
    <w:p w:rsidR="002841B5" w:rsidRPr="004207E1" w:rsidRDefault="002841B5">
      <w:pPr>
        <w:rPr>
          <w:lang w:val="ru-RU"/>
        </w:rPr>
        <w:sectPr w:rsidR="002841B5" w:rsidRPr="004207E1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Pr="004207E1" w:rsidRDefault="002841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списывании;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5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841B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 вежливого отказа;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этикетные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2882"/>
        <w:gridCol w:w="1020"/>
        <w:gridCol w:w="3832"/>
      </w:tblGrid>
      <w:tr w:rsidR="002841B5">
        <w:trPr>
          <w:trHeight w:hRule="exact" w:val="21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стихотворений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4207E1">
              <w:rPr>
                <w:lang w:val="ru-RU"/>
              </w:rPr>
              <w:br/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быть употреблены предложенные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этикетные слова;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4207E1">
              <w:rPr>
                <w:lang w:val="ru-RU"/>
              </w:rPr>
              <w:br/>
            </w: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2841B5">
        <w:trPr>
          <w:trHeight w:hRule="exact" w:val="350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  <w:tr w:rsidR="002841B5">
        <w:trPr>
          <w:trHeight w:hRule="exact" w:val="32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Pr="004207E1" w:rsidRDefault="00294D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94D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1B5" w:rsidRDefault="002841B5"/>
        </w:tc>
      </w:tr>
    </w:tbl>
    <w:p w:rsidR="002841B5" w:rsidRDefault="002841B5">
      <w:pPr>
        <w:autoSpaceDE w:val="0"/>
        <w:autoSpaceDN w:val="0"/>
        <w:spacing w:after="0" w:line="14" w:lineRule="exact"/>
      </w:pPr>
    </w:p>
    <w:p w:rsidR="002841B5" w:rsidRDefault="002841B5">
      <w:pPr>
        <w:sectPr w:rsidR="002841B5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41B5" w:rsidRDefault="002841B5">
      <w:pPr>
        <w:autoSpaceDE w:val="0"/>
        <w:autoSpaceDN w:val="0"/>
        <w:spacing w:after="78" w:line="220" w:lineRule="exact"/>
      </w:pPr>
    </w:p>
    <w:p w:rsidR="002841B5" w:rsidRDefault="002841B5">
      <w:pPr>
        <w:autoSpaceDE w:val="0"/>
        <w:autoSpaceDN w:val="0"/>
        <w:spacing w:after="78" w:line="220" w:lineRule="exact"/>
      </w:pPr>
    </w:p>
    <w:p w:rsidR="002841B5" w:rsidRPr="00A54797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A547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841B5" w:rsidRPr="00A54797" w:rsidRDefault="00294DBD">
      <w:pPr>
        <w:autoSpaceDE w:val="0"/>
        <w:autoSpaceDN w:val="0"/>
        <w:spacing w:before="346" w:after="0" w:line="230" w:lineRule="auto"/>
        <w:rPr>
          <w:lang w:val="ru-RU"/>
        </w:rPr>
      </w:pPr>
      <w:r w:rsidRPr="00A5479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841B5" w:rsidRPr="00D321DD" w:rsidRDefault="00294DBD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841B5" w:rsidRPr="00D321DD" w:rsidRDefault="00294DBD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 Интернет-порталы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841B5" w:rsidRPr="00D321DD" w:rsidRDefault="00294DBD">
      <w:pPr>
        <w:autoSpaceDE w:val="0"/>
        <w:autoSpaceDN w:val="0"/>
        <w:spacing w:before="166" w:after="0" w:line="29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Сайт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5. Федеральный Государственный Образовательный Стандарт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6. Портал "Начальная школа"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7. Портал "Введение ФГОС НОО"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seminfo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8.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ndce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9. Школьный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portalschool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10. Федеральный портал «Информационно-коммуникационные технологии в образовании»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11. Российский портал открытого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opennet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12.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13. Портал 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: библиотека, </w:t>
      </w:r>
      <w:proofErr w:type="spellStart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медиатека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, олимпиады, задачи, научные школы, история математики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14. Газета «Математика» Издательский Дом «Первое сентября»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15. Математика в школе – консультационный центр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16. Сайт «Я иду на урок русского языка» и электронная версия газеты «Русский язык»</w:t>
      </w:r>
      <w:r w:rsidRPr="00D321D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17. Коллекция «Мировая художественная культура»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18. Музыкальная коллекция Российского общеобразовательного портала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musik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19.Портал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20. Учительская газета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ug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21. Журнал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openworld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DD">
        <w:rPr>
          <w:lang w:val="ru-RU"/>
        </w:rPr>
        <w:br/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 xml:space="preserve">22. Газета «1 сентября»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841B5" w:rsidRPr="00D321DD" w:rsidRDefault="002841B5">
      <w:pPr>
        <w:rPr>
          <w:lang w:val="ru-RU"/>
        </w:rPr>
        <w:sectPr w:rsidR="002841B5" w:rsidRPr="00D321DD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41B5" w:rsidRPr="00D321DD" w:rsidRDefault="002841B5">
      <w:pPr>
        <w:autoSpaceDE w:val="0"/>
        <w:autoSpaceDN w:val="0"/>
        <w:spacing w:after="78" w:line="220" w:lineRule="exact"/>
        <w:rPr>
          <w:lang w:val="ru-RU"/>
        </w:rPr>
      </w:pPr>
    </w:p>
    <w:p w:rsidR="002841B5" w:rsidRPr="00D321DD" w:rsidRDefault="00294DBD">
      <w:pPr>
        <w:autoSpaceDE w:val="0"/>
        <w:autoSpaceDN w:val="0"/>
        <w:spacing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841B5" w:rsidRPr="00D321DD" w:rsidRDefault="00294DBD">
      <w:pPr>
        <w:autoSpaceDE w:val="0"/>
        <w:autoSpaceDN w:val="0"/>
        <w:spacing w:before="346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841B5" w:rsidRPr="00D321DD" w:rsidRDefault="00294DBD">
      <w:pPr>
        <w:autoSpaceDE w:val="0"/>
        <w:autoSpaceDN w:val="0"/>
        <w:spacing w:before="166" w:after="0" w:line="262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2841B5" w:rsidRPr="00D321DD" w:rsidRDefault="00294DBD">
      <w:pPr>
        <w:autoSpaceDE w:val="0"/>
        <w:autoSpaceDN w:val="0"/>
        <w:spacing w:before="262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841B5" w:rsidRPr="00D321DD" w:rsidRDefault="00294DBD">
      <w:pPr>
        <w:autoSpaceDE w:val="0"/>
        <w:autoSpaceDN w:val="0"/>
        <w:spacing w:before="166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2841B5" w:rsidRPr="00D321DD" w:rsidRDefault="00294DBD">
      <w:pPr>
        <w:autoSpaceDE w:val="0"/>
        <w:autoSpaceDN w:val="0"/>
        <w:spacing w:before="70" w:after="0" w:line="230" w:lineRule="auto"/>
        <w:rPr>
          <w:lang w:val="ru-RU"/>
        </w:rPr>
      </w:pPr>
      <w:r w:rsidRPr="00D321DD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2841B5" w:rsidRDefault="00294DBD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2841B5" w:rsidRDefault="002841B5">
      <w:pPr>
        <w:sectPr w:rsidR="002841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4DBD" w:rsidRDefault="00294DBD"/>
    <w:sectPr w:rsidR="00294D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841B5"/>
    <w:rsid w:val="00294DBD"/>
    <w:rsid w:val="0029639D"/>
    <w:rsid w:val="00326F90"/>
    <w:rsid w:val="004207E1"/>
    <w:rsid w:val="008646DB"/>
    <w:rsid w:val="00A54797"/>
    <w:rsid w:val="00AA1D8D"/>
    <w:rsid w:val="00B47730"/>
    <w:rsid w:val="00CB0664"/>
    <w:rsid w:val="00D321DD"/>
    <w:rsid w:val="00F84AC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81FBE"/>
  <w14:defaultImageDpi w14:val="300"/>
  <w15:docId w15:val="{398194D4-812F-4AED-A8AF-7C71CD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3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3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1566C-7AE1-480B-A1CA-659F8A51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8683</Words>
  <Characters>49494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2022-06-21T12:52:00Z</cp:lastPrinted>
  <dcterms:created xsi:type="dcterms:W3CDTF">2022-06-29T21:09:00Z</dcterms:created>
  <dcterms:modified xsi:type="dcterms:W3CDTF">2022-06-29T21:09:00Z</dcterms:modified>
  <cp:category/>
</cp:coreProperties>
</file>