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5D" w:rsidRDefault="000A4EC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A4EC1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0840" cy="9512157"/>
            <wp:effectExtent l="0" t="0" r="3810" b="0"/>
            <wp:docPr id="2" name="Рисунок 2" descr="C:\Users\User\Pictures\img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51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585D" w:rsidRDefault="00E3585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3585D" w:rsidRDefault="00E3585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3585D" w:rsidRDefault="00E3585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3585D" w:rsidRDefault="00E3585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353E2" w:rsidRPr="00B60001" w:rsidRDefault="00DA64B4">
      <w:pPr>
        <w:autoSpaceDE w:val="0"/>
        <w:autoSpaceDN w:val="0"/>
        <w:spacing w:after="0" w:line="230" w:lineRule="auto"/>
        <w:rPr>
          <w:lang w:val="ru-RU"/>
        </w:rPr>
      </w:pPr>
      <w:r w:rsidRPr="00B6000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B353E2" w:rsidRPr="000D0DB7" w:rsidRDefault="00DA64B4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B353E2" w:rsidRPr="000D0DB7" w:rsidRDefault="00DA64B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B353E2" w:rsidRPr="000D0DB7" w:rsidRDefault="00DA64B4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раскрывает  содержательные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средствами  учебного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B353E2" w:rsidRPr="000D0DB7" w:rsidRDefault="00DA64B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B353E2" w:rsidRPr="000D0DB7" w:rsidRDefault="00DA64B4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культурного  стандарта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353E2" w:rsidRPr="000D0DB7" w:rsidRDefault="00DA64B4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B353E2" w:rsidRPr="000D0DB7" w:rsidRDefault="00DA64B4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B353E2" w:rsidRPr="000D0DB7" w:rsidRDefault="00DA64B4">
      <w:pPr>
        <w:autoSpaceDE w:val="0"/>
        <w:autoSpaceDN w:val="0"/>
        <w:spacing w:before="190" w:after="0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умений  и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B353E2" w:rsidRPr="000D0DB7" w:rsidRDefault="00DA64B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B353E2" w:rsidRPr="000D0DB7" w:rsidRDefault="00B353E2">
      <w:pPr>
        <w:rPr>
          <w:lang w:val="ru-RU"/>
        </w:rPr>
        <w:sectPr w:rsidR="00B353E2" w:rsidRPr="000D0DB7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353E2" w:rsidRPr="000D0DB7" w:rsidRDefault="00B353E2">
      <w:pPr>
        <w:autoSpaceDE w:val="0"/>
        <w:autoSpaceDN w:val="0"/>
        <w:spacing w:after="66" w:line="220" w:lineRule="exact"/>
        <w:rPr>
          <w:lang w:val="ru-RU"/>
        </w:rPr>
      </w:pPr>
    </w:p>
    <w:p w:rsidR="00B353E2" w:rsidRPr="000D0DB7" w:rsidRDefault="00DA64B4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B353E2" w:rsidRPr="000D0DB7" w:rsidRDefault="00DA64B4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людям,  уважительного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 отношения  к их взглядам, мнению и индивидуальности</w:t>
      </w:r>
    </w:p>
    <w:p w:rsidR="00B353E2" w:rsidRPr="000D0DB7" w:rsidRDefault="00DA64B4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B353E2" w:rsidRPr="000D0DB7" w:rsidRDefault="00DA64B4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B353E2" w:rsidRPr="000D0DB7" w:rsidRDefault="00DA64B4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курса «Окружающий мир» в 1 классе составляет </w:t>
      </w:r>
      <w:r w:rsidR="000D0DB7">
        <w:rPr>
          <w:rFonts w:ascii="Times New Roman" w:eastAsia="Times New Roman" w:hAnsi="Times New Roman"/>
          <w:color w:val="000000"/>
          <w:sz w:val="24"/>
          <w:lang w:val="ru-RU"/>
        </w:rPr>
        <w:t>50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часов (два часа в неделю).</w:t>
      </w:r>
    </w:p>
    <w:p w:rsidR="00B353E2" w:rsidRPr="000D0DB7" w:rsidRDefault="00B353E2">
      <w:pPr>
        <w:autoSpaceDE w:val="0"/>
        <w:autoSpaceDN w:val="0"/>
        <w:spacing w:after="78" w:line="220" w:lineRule="exact"/>
        <w:rPr>
          <w:lang w:val="ru-RU"/>
        </w:rPr>
      </w:pPr>
    </w:p>
    <w:p w:rsidR="00B353E2" w:rsidRPr="000D0DB7" w:rsidRDefault="00DA64B4">
      <w:pPr>
        <w:autoSpaceDE w:val="0"/>
        <w:autoSpaceDN w:val="0"/>
        <w:spacing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353E2" w:rsidRPr="000D0DB7" w:rsidRDefault="00DA64B4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0D0DB7">
        <w:rPr>
          <w:lang w:val="ru-RU"/>
        </w:rPr>
        <w:br/>
      </w: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B353E2" w:rsidRPr="000D0DB7" w:rsidRDefault="00DA64B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B353E2" w:rsidRPr="000D0DB7" w:rsidRDefault="00DA64B4">
      <w:pPr>
        <w:autoSpaceDE w:val="0"/>
        <w:autoSpaceDN w:val="0"/>
        <w:spacing w:before="72" w:after="0"/>
        <w:ind w:firstLine="18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рукотворного  мира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    Правила поведения в социуме.</w:t>
      </w:r>
    </w:p>
    <w:p w:rsidR="00B353E2" w:rsidRPr="000D0DB7" w:rsidRDefault="00DA64B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0D0DB7">
        <w:rPr>
          <w:lang w:val="ru-RU"/>
        </w:rPr>
        <w:br/>
      </w:r>
      <w:r w:rsidRPr="000D0DB7">
        <w:rPr>
          <w:lang w:val="ru-RU"/>
        </w:rPr>
        <w:tab/>
      </w:r>
      <w:proofErr w:type="spell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B353E2" w:rsidRPr="000D0DB7" w:rsidRDefault="00DA64B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B353E2" w:rsidRPr="000D0DB7" w:rsidRDefault="00DA64B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Мир животных Разные группы животных (звери, насекомые, птицы, рыбы и 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B353E2" w:rsidRPr="000D0DB7" w:rsidRDefault="00DA64B4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B353E2" w:rsidRPr="000D0DB7" w:rsidRDefault="00DA64B4">
      <w:pPr>
        <w:autoSpaceDE w:val="0"/>
        <w:autoSpaceDN w:val="0"/>
        <w:spacing w:before="70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B353E2" w:rsidRPr="000D0DB7" w:rsidRDefault="00DA64B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353E2" w:rsidRPr="000D0DB7" w:rsidRDefault="00DA64B4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B353E2" w:rsidRPr="000D0DB7" w:rsidRDefault="00DA64B4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B353E2" w:rsidRPr="000D0DB7" w:rsidRDefault="00DA64B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B353E2" w:rsidRPr="000D0DB7" w:rsidRDefault="00DA64B4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B353E2" w:rsidRPr="000D0DB7" w:rsidRDefault="00B353E2">
      <w:pPr>
        <w:autoSpaceDE w:val="0"/>
        <w:autoSpaceDN w:val="0"/>
        <w:spacing w:after="108" w:line="220" w:lineRule="exact"/>
        <w:rPr>
          <w:lang w:val="ru-RU"/>
        </w:rPr>
      </w:pPr>
    </w:p>
    <w:p w:rsidR="00B353E2" w:rsidRPr="000D0DB7" w:rsidRDefault="00DA64B4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B353E2" w:rsidRPr="000D0DB7" w:rsidRDefault="00DA64B4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соотносить  предметы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  декоративно-прикладного   искусства с принадлежностью народу РФ, описывать предмет по предложенному плану; </w:t>
      </w:r>
    </w:p>
    <w:p w:rsidR="00B353E2" w:rsidRPr="000D0DB7" w:rsidRDefault="00DA64B4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B353E2" w:rsidRPr="000D0DB7" w:rsidRDefault="00DA64B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Регулятивные универсальные учебные действия:</w:t>
      </w:r>
    </w:p>
    <w:p w:rsidR="00B353E2" w:rsidRPr="000D0DB7" w:rsidRDefault="00DA64B4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B353E2" w:rsidRPr="000D0DB7" w:rsidRDefault="00DA64B4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B353E2" w:rsidRPr="000D0DB7" w:rsidRDefault="00DA64B4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353E2" w:rsidRPr="000D0DB7" w:rsidRDefault="00B353E2">
      <w:pPr>
        <w:autoSpaceDE w:val="0"/>
        <w:autoSpaceDN w:val="0"/>
        <w:spacing w:after="78" w:line="220" w:lineRule="exact"/>
        <w:rPr>
          <w:lang w:val="ru-RU"/>
        </w:rPr>
      </w:pPr>
    </w:p>
    <w:p w:rsidR="00B353E2" w:rsidRPr="000D0DB7" w:rsidRDefault="00DA64B4">
      <w:pPr>
        <w:autoSpaceDE w:val="0"/>
        <w:autoSpaceDN w:val="0"/>
        <w:spacing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353E2" w:rsidRPr="000D0DB7" w:rsidRDefault="00DA64B4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B353E2" w:rsidRPr="000D0DB7" w:rsidRDefault="00DA64B4">
      <w:pPr>
        <w:autoSpaceDE w:val="0"/>
        <w:autoSpaceDN w:val="0"/>
        <w:spacing w:before="226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353E2" w:rsidRPr="000D0DB7" w:rsidRDefault="00DA64B4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0D0DB7">
        <w:rPr>
          <w:lang w:val="ru-RU"/>
        </w:rPr>
        <w:br/>
      </w:r>
      <w:r w:rsidRPr="000D0DB7">
        <w:rPr>
          <w:lang w:val="ru-RU"/>
        </w:rPr>
        <w:tab/>
      </w: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B353E2" w:rsidRPr="000D0DB7" w:rsidRDefault="00DA64B4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353E2" w:rsidRPr="000D0DB7" w:rsidRDefault="00DA64B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B353E2" w:rsidRPr="000D0DB7" w:rsidRDefault="00DA64B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B353E2" w:rsidRPr="000D0DB7" w:rsidRDefault="00DA64B4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353E2" w:rsidRPr="000D0DB7" w:rsidRDefault="00DA64B4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B353E2" w:rsidRPr="000D0DB7" w:rsidRDefault="00DA64B4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B353E2" w:rsidRPr="000D0DB7" w:rsidRDefault="00DA64B4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353E2" w:rsidRPr="000D0DB7" w:rsidRDefault="00DA64B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B353E2" w:rsidRPr="000D0DB7" w:rsidRDefault="00B353E2">
      <w:pPr>
        <w:autoSpaceDE w:val="0"/>
        <w:autoSpaceDN w:val="0"/>
        <w:spacing w:after="78" w:line="220" w:lineRule="exact"/>
        <w:rPr>
          <w:lang w:val="ru-RU"/>
        </w:rPr>
      </w:pPr>
    </w:p>
    <w:p w:rsidR="00B353E2" w:rsidRPr="000D0DB7" w:rsidRDefault="00DA64B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B353E2" w:rsidRPr="000D0DB7" w:rsidRDefault="00DA64B4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B353E2" w:rsidRPr="000D0DB7" w:rsidRDefault="00DA64B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B353E2" w:rsidRPr="000D0DB7" w:rsidRDefault="00DA64B4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B353E2" w:rsidRPr="000D0DB7" w:rsidRDefault="00DA64B4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B353E2" w:rsidRPr="000D0DB7" w:rsidRDefault="00DA64B4">
      <w:pPr>
        <w:autoSpaceDE w:val="0"/>
        <w:autoSpaceDN w:val="0"/>
        <w:spacing w:before="286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353E2" w:rsidRPr="000D0DB7" w:rsidRDefault="00DA64B4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)  Базовые</w:t>
      </w:r>
      <w:proofErr w:type="gramEnd"/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логические действия:</w:t>
      </w:r>
    </w:p>
    <w:p w:rsidR="00B353E2" w:rsidRPr="000D0DB7" w:rsidRDefault="00DA64B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353E2" w:rsidRPr="000D0DB7" w:rsidRDefault="00DA64B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B353E2" w:rsidRPr="000D0DB7" w:rsidRDefault="00DA64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B353E2" w:rsidRPr="000D0DB7" w:rsidRDefault="00DA64B4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B353E2" w:rsidRPr="000D0DB7" w:rsidRDefault="00DA64B4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B353E2" w:rsidRPr="000D0DB7" w:rsidRDefault="00DA64B4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B353E2" w:rsidRPr="000D0DB7" w:rsidRDefault="00B353E2">
      <w:pPr>
        <w:autoSpaceDE w:val="0"/>
        <w:autoSpaceDN w:val="0"/>
        <w:spacing w:after="66" w:line="220" w:lineRule="exact"/>
        <w:rPr>
          <w:lang w:val="ru-RU"/>
        </w:rPr>
      </w:pPr>
    </w:p>
    <w:p w:rsidR="00B353E2" w:rsidRPr="000D0DB7" w:rsidRDefault="00DA64B4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B353E2" w:rsidRPr="000D0DB7" w:rsidRDefault="00DA64B4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B353E2" w:rsidRPr="000D0DB7" w:rsidRDefault="00DA64B4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B353E2" w:rsidRPr="000D0DB7" w:rsidRDefault="00DA64B4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B353E2" w:rsidRPr="000D0DB7" w:rsidRDefault="00DA64B4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B353E2" w:rsidRPr="000D0DB7" w:rsidRDefault="00DA64B4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353E2" w:rsidRPr="000D0DB7" w:rsidRDefault="00DA64B4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353E2" w:rsidRPr="000D0DB7" w:rsidRDefault="00DA64B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B353E2" w:rsidRPr="000D0DB7" w:rsidRDefault="00B353E2">
      <w:pPr>
        <w:autoSpaceDE w:val="0"/>
        <w:autoSpaceDN w:val="0"/>
        <w:spacing w:after="78" w:line="220" w:lineRule="exact"/>
        <w:rPr>
          <w:lang w:val="ru-RU"/>
        </w:rPr>
      </w:pPr>
    </w:p>
    <w:p w:rsidR="00B353E2" w:rsidRPr="000D0DB7" w:rsidRDefault="00DA64B4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)  Самоорганизация</w:t>
      </w:r>
      <w:proofErr w:type="gramEnd"/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</w:p>
    <w:p w:rsidR="00B353E2" w:rsidRPr="000D0DB7" w:rsidRDefault="00DA64B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B353E2" w:rsidRPr="000D0DB7" w:rsidRDefault="00DA64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B353E2" w:rsidRPr="000D0DB7" w:rsidRDefault="00DA64B4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353E2" w:rsidRPr="000D0DB7" w:rsidRDefault="00DA64B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B353E2" w:rsidRPr="000D0DB7" w:rsidRDefault="00DA64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B353E2" w:rsidRPr="000D0DB7" w:rsidRDefault="00DA64B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353E2" w:rsidRPr="000D0DB7" w:rsidRDefault="00DA64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B353E2" w:rsidRPr="000D0DB7" w:rsidRDefault="00DA64B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допускать  конфликтов</w:t>
      </w:r>
      <w:proofErr w:type="gram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 их возникновении мирно разрешать без участия взрослого; </w:t>
      </w:r>
    </w:p>
    <w:p w:rsidR="00B353E2" w:rsidRPr="000D0DB7" w:rsidRDefault="00DA64B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B353E2" w:rsidRPr="000D0DB7" w:rsidRDefault="00DA64B4">
      <w:pPr>
        <w:autoSpaceDE w:val="0"/>
        <w:autoSpaceDN w:val="0"/>
        <w:spacing w:before="288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353E2" w:rsidRPr="000D0DB7" w:rsidRDefault="00DA64B4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B353E2" w:rsidRPr="000D0DB7" w:rsidRDefault="00DA64B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B353E2" w:rsidRPr="000D0DB7" w:rsidRDefault="00DA64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353E2" w:rsidRPr="000D0DB7" w:rsidRDefault="00DA64B4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B353E2" w:rsidRPr="000D0DB7" w:rsidRDefault="00B353E2">
      <w:pPr>
        <w:autoSpaceDE w:val="0"/>
        <w:autoSpaceDN w:val="0"/>
        <w:spacing w:after="108" w:line="220" w:lineRule="exact"/>
        <w:rPr>
          <w:lang w:val="ru-RU"/>
        </w:rPr>
      </w:pPr>
    </w:p>
    <w:p w:rsidR="00B353E2" w:rsidRPr="000D0DB7" w:rsidRDefault="00DA64B4">
      <w:pPr>
        <w:autoSpaceDE w:val="0"/>
        <w:autoSpaceDN w:val="0"/>
        <w:spacing w:after="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353E2" w:rsidRPr="000D0DB7" w:rsidRDefault="00DA64B4">
      <w:pPr>
        <w:autoSpaceDE w:val="0"/>
        <w:autoSpaceDN w:val="0"/>
        <w:spacing w:before="190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B353E2" w:rsidRPr="000D0DB7" w:rsidRDefault="00DA64B4">
      <w:pPr>
        <w:autoSpaceDE w:val="0"/>
        <w:autoSpaceDN w:val="0"/>
        <w:spacing w:before="190" w:after="0"/>
        <w:ind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B353E2" w:rsidRPr="000D0DB7" w:rsidRDefault="00DA64B4">
      <w:pPr>
        <w:autoSpaceDE w:val="0"/>
        <w:autoSpaceDN w:val="0"/>
        <w:spacing w:before="192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B353E2" w:rsidRPr="000D0DB7" w:rsidRDefault="00DA64B4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353E2" w:rsidRPr="000D0DB7" w:rsidRDefault="00DA64B4">
      <w:pPr>
        <w:autoSpaceDE w:val="0"/>
        <w:autoSpaceDN w:val="0"/>
        <w:spacing w:before="190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B353E2" w:rsidRPr="000D0DB7" w:rsidRDefault="00DA64B4">
      <w:pPr>
        <w:autoSpaceDE w:val="0"/>
        <w:autoSpaceDN w:val="0"/>
        <w:spacing w:before="190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B353E2" w:rsidRPr="000D0DB7" w:rsidRDefault="00DA64B4">
      <w:pPr>
        <w:autoSpaceDE w:val="0"/>
        <w:autoSpaceDN w:val="0"/>
        <w:spacing w:before="190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B353E2" w:rsidRPr="000D0DB7" w:rsidRDefault="00DA64B4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B353E2" w:rsidRPr="00B60001" w:rsidRDefault="00B353E2">
      <w:pPr>
        <w:rPr>
          <w:rFonts w:ascii="Times New Roman" w:hAnsi="Times New Roman" w:cs="Times New Roman"/>
          <w:lang w:val="ru-RU"/>
        </w:rPr>
      </w:pPr>
    </w:p>
    <w:p w:rsidR="00B60001" w:rsidRPr="00B60001" w:rsidRDefault="00B60001" w:rsidP="00B60001">
      <w:pPr>
        <w:jc w:val="center"/>
        <w:rPr>
          <w:rFonts w:ascii="Times New Roman" w:hAnsi="Times New Roman" w:cs="Times New Roman"/>
          <w:b/>
          <w:lang w:val="ru-RU"/>
        </w:rPr>
      </w:pPr>
      <w:r w:rsidRPr="00B60001">
        <w:rPr>
          <w:rFonts w:ascii="Times New Roman" w:hAnsi="Times New Roman" w:cs="Times New Roman"/>
          <w:b/>
          <w:lang w:val="ru-RU"/>
        </w:rPr>
        <w:t>Воспитательный потенциал</w:t>
      </w:r>
    </w:p>
    <w:p w:rsidR="00B60001" w:rsidRPr="00B60001" w:rsidRDefault="00B60001" w:rsidP="00B60001">
      <w:pPr>
        <w:rPr>
          <w:rFonts w:ascii="Times New Roman" w:hAnsi="Times New Roman" w:cs="Times New Roman"/>
          <w:b/>
          <w:lang w:val="ru-RU"/>
        </w:rPr>
      </w:pPr>
    </w:p>
    <w:p w:rsidR="00B60001" w:rsidRPr="00B60001" w:rsidRDefault="00B60001" w:rsidP="00B60001">
      <w:pPr>
        <w:shd w:val="clear" w:color="auto" w:fill="FFFFFF"/>
        <w:spacing w:line="317" w:lineRule="exact"/>
        <w:ind w:left="10" w:right="10" w:firstLine="715"/>
        <w:jc w:val="both"/>
        <w:rPr>
          <w:rFonts w:ascii="Times New Roman" w:hAnsi="Times New Roman" w:cs="Times New Roman"/>
          <w:lang w:val="ru-RU"/>
        </w:rPr>
      </w:pP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B60001" w:rsidRPr="00B60001" w:rsidRDefault="00B60001" w:rsidP="00B60001">
      <w:pPr>
        <w:shd w:val="clear" w:color="auto" w:fill="FFFFFF"/>
        <w:spacing w:before="10" w:line="317" w:lineRule="exact"/>
        <w:ind w:left="5" w:right="19" w:firstLine="715"/>
        <w:jc w:val="both"/>
        <w:rPr>
          <w:rFonts w:ascii="Times New Roman" w:hAnsi="Times New Roman" w:cs="Times New Roman"/>
          <w:lang w:val="ru-RU"/>
        </w:rPr>
      </w:pPr>
      <w:r w:rsidRPr="00B6000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B600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B60001" w:rsidRPr="00B60001" w:rsidRDefault="00B60001" w:rsidP="00B60001">
      <w:pPr>
        <w:shd w:val="clear" w:color="auto" w:fill="FFFFFF"/>
        <w:spacing w:before="5" w:line="317" w:lineRule="exact"/>
        <w:ind w:left="10" w:right="14" w:firstLine="706"/>
        <w:jc w:val="both"/>
        <w:rPr>
          <w:rFonts w:ascii="Times New Roman" w:hAnsi="Times New Roman" w:cs="Times New Roman"/>
          <w:lang w:val="ru-RU"/>
        </w:rPr>
      </w:pPr>
      <w:r w:rsidRPr="00B6000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B600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максимальное использование воспитательных возможностей содержания учебных 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</w:t>
      </w:r>
      <w:r w:rsidRPr="00B600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содержания, текстов для чтения, задач для решения, проблемных ситуаций для обсуждений;</w:t>
      </w:r>
    </w:p>
    <w:p w:rsidR="00B60001" w:rsidRPr="00B60001" w:rsidRDefault="00B60001" w:rsidP="00B60001">
      <w:pPr>
        <w:shd w:val="clear" w:color="auto" w:fill="FFFFFF"/>
        <w:spacing w:before="10" w:line="317" w:lineRule="exact"/>
        <w:ind w:right="14" w:firstLine="715"/>
        <w:jc w:val="both"/>
        <w:rPr>
          <w:rFonts w:ascii="Times New Roman" w:hAnsi="Times New Roman" w:cs="Times New Roman"/>
          <w:lang w:val="ru-RU"/>
        </w:rPr>
      </w:pPr>
      <w:r w:rsidRPr="00B6000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B600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выбор методов, методик, технологий, оказывающих воспитательное воздействие на 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B60001" w:rsidRPr="00B60001" w:rsidRDefault="00B60001" w:rsidP="00B60001">
      <w:pPr>
        <w:shd w:val="clear" w:color="auto" w:fill="FFFFFF"/>
        <w:spacing w:before="10" w:line="317" w:lineRule="exact"/>
        <w:ind w:left="5" w:right="19" w:firstLine="706"/>
        <w:jc w:val="both"/>
        <w:rPr>
          <w:rFonts w:ascii="Times New Roman" w:hAnsi="Times New Roman" w:cs="Times New Roman"/>
          <w:lang w:val="ru-RU"/>
        </w:rPr>
      </w:pPr>
      <w:r w:rsidRPr="00B6000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полноценную реализацию потенциала уроков в предметных областях целевой </w:t>
      </w:r>
      <w:r w:rsidRPr="00B600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B60001" w:rsidRPr="00B60001" w:rsidRDefault="00B60001" w:rsidP="00B60001">
      <w:pPr>
        <w:shd w:val="clear" w:color="auto" w:fill="FFFFFF"/>
        <w:spacing w:before="5" w:line="317" w:lineRule="exact"/>
        <w:ind w:left="5" w:right="19" w:firstLine="710"/>
        <w:jc w:val="both"/>
        <w:rPr>
          <w:rFonts w:ascii="Times New Roman" w:hAnsi="Times New Roman" w:cs="Times New Roman"/>
          <w:lang w:val="ru-RU"/>
        </w:rPr>
      </w:pPr>
      <w:r w:rsidRPr="00B6000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B600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B60001" w:rsidRPr="00B60001" w:rsidRDefault="00B60001" w:rsidP="00B60001">
      <w:pPr>
        <w:shd w:val="clear" w:color="auto" w:fill="FFFFFF"/>
        <w:spacing w:before="10" w:line="317" w:lineRule="exact"/>
        <w:ind w:left="10" w:right="14" w:firstLine="706"/>
        <w:jc w:val="both"/>
        <w:rPr>
          <w:rFonts w:ascii="Times New Roman" w:hAnsi="Times New Roman" w:cs="Times New Roman"/>
          <w:lang w:val="ru-RU"/>
        </w:rPr>
      </w:pPr>
      <w:r w:rsidRPr="00B6000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постановках; дискуссий, дающих возможность приобрести </w:t>
      </w:r>
      <w:r w:rsidRPr="00B6000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опыт ведения конструктивного диалога; групповой работы, которая учит командной работе и 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взаимодействию, игровых методик;</w:t>
      </w:r>
    </w:p>
    <w:p w:rsidR="00B60001" w:rsidRPr="00B60001" w:rsidRDefault="00B60001" w:rsidP="00B60001">
      <w:pPr>
        <w:shd w:val="clear" w:color="auto" w:fill="FFFFFF"/>
        <w:spacing w:before="5" w:line="317" w:lineRule="exact"/>
        <w:ind w:left="10" w:right="5" w:firstLine="706"/>
        <w:jc w:val="both"/>
        <w:rPr>
          <w:rFonts w:ascii="Times New Roman" w:hAnsi="Times New Roman" w:cs="Times New Roman"/>
          <w:lang w:val="ru-RU"/>
        </w:rPr>
      </w:pPr>
      <w:r w:rsidRPr="00B6000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побуждение обучающихся соблюдать на уроке нормы поведения, правила общения </w:t>
      </w:r>
      <w:r w:rsidRPr="00B600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 сверстниками и педагогами, соответствующие укладу школы, установление и поддержка 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доброжелательной атмосферы;</w:t>
      </w:r>
    </w:p>
    <w:p w:rsidR="00B60001" w:rsidRPr="00B60001" w:rsidRDefault="00B60001" w:rsidP="00B60001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lang w:val="ru-RU"/>
        </w:rPr>
      </w:pPr>
      <w:r w:rsidRPr="00B6000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шефства мотивированных и эрудированных обучающихся над </w:t>
      </w:r>
      <w:r w:rsidRPr="00B600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неуспевающими одноклассниками, дающего обучающимся социально значимый опыт 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сотрудничества и взаимной помощи;</w:t>
      </w:r>
    </w:p>
    <w:p w:rsidR="00B60001" w:rsidRPr="00B60001" w:rsidRDefault="00B60001" w:rsidP="00B60001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lang w:val="ru-RU"/>
        </w:rPr>
      </w:pPr>
      <w:r w:rsidRPr="00B6000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</w:t>
      </w:r>
      <w:r w:rsidRPr="00B6000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собственных идей, уважительного отношения к чужим идеям, публичного выступления, </w:t>
      </w:r>
      <w:r w:rsidRPr="00B60001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аргументирования и отстаивания своей точки зрения.</w:t>
      </w:r>
    </w:p>
    <w:p w:rsidR="00B60001" w:rsidRPr="00B60001" w:rsidRDefault="00B60001" w:rsidP="00B60001">
      <w:pPr>
        <w:jc w:val="center"/>
        <w:rPr>
          <w:b/>
          <w:lang w:val="ru-RU"/>
        </w:rPr>
        <w:sectPr w:rsidR="00B60001" w:rsidRPr="00B60001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B353E2" w:rsidRPr="000D0DB7" w:rsidRDefault="00B353E2">
      <w:pPr>
        <w:autoSpaceDE w:val="0"/>
        <w:autoSpaceDN w:val="0"/>
        <w:spacing w:after="64" w:line="220" w:lineRule="exact"/>
        <w:rPr>
          <w:lang w:val="ru-RU"/>
        </w:rPr>
      </w:pPr>
    </w:p>
    <w:p w:rsidR="00B353E2" w:rsidRDefault="00DA64B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98"/>
        <w:gridCol w:w="528"/>
        <w:gridCol w:w="1106"/>
        <w:gridCol w:w="1140"/>
        <w:gridCol w:w="804"/>
        <w:gridCol w:w="4166"/>
        <w:gridCol w:w="1118"/>
        <w:gridCol w:w="2474"/>
      </w:tblGrid>
      <w:tr w:rsidR="00B353E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B353E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E2" w:rsidRDefault="00B353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E2" w:rsidRDefault="00B353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E2" w:rsidRDefault="00B353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E2" w:rsidRDefault="00B353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E2" w:rsidRDefault="00B353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E2" w:rsidRDefault="00B353E2"/>
        </w:tc>
      </w:tr>
      <w:tr w:rsidR="00B353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B353E2" w:rsidRPr="000A4EC1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помещениями; Обсуждение ситуаций по теме «Правила поведения в классе и в школе»;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353E2" w:rsidRPr="000D0DB7" w:rsidRDefault="00DA64B4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0A4EC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268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0A4EC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353E2" w:rsidRPr="000D0DB7" w:rsidRDefault="00DA64B4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Учебная платформа </w:t>
            </w:r>
            <w:proofErr w:type="spellStart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353E2" w:rsidRPr="000A4EC1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темы «Москва —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столица России», «Экскурсия по Москве»;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353E2" w:rsidRPr="000D0DB7" w:rsidRDefault="00DA64B4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Учебная платформа </w:t>
            </w:r>
            <w:proofErr w:type="spellStart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353E2" w:rsidRPr="000A4EC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353E2" w:rsidRPr="000D0DB7" w:rsidRDefault="00DA64B4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Учебная платформа </w:t>
            </w:r>
            <w:proofErr w:type="spellStart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353E2" w:rsidRPr="000A4EC1">
        <w:trPr>
          <w:trHeight w:hRule="exact" w:val="12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 "Моя малая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Родина";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353E2" w:rsidRPr="000D0DB7" w:rsidRDefault="00DA64B4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Учебная платформа </w:t>
            </w:r>
            <w:proofErr w:type="spellStart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353E2" w:rsidRPr="000A4EC1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социуме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353E2" w:rsidRPr="000D0DB7" w:rsidRDefault="00DA64B4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Учебная платформа </w:t>
            </w:r>
            <w:proofErr w:type="spellStart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353E2" w:rsidRPr="000A4EC1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353E2" w:rsidRPr="000D0DB7" w:rsidRDefault="00DA64B4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Учебная платформа </w:t>
            </w:r>
            <w:proofErr w:type="spellStart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B353E2" w:rsidRPr="000D0DB7" w:rsidRDefault="00B353E2">
      <w:pPr>
        <w:autoSpaceDE w:val="0"/>
        <w:autoSpaceDN w:val="0"/>
        <w:spacing w:after="0" w:line="14" w:lineRule="exact"/>
        <w:rPr>
          <w:lang w:val="ru-RU"/>
        </w:rPr>
      </w:pPr>
    </w:p>
    <w:p w:rsidR="00B353E2" w:rsidRPr="000D0DB7" w:rsidRDefault="00B353E2">
      <w:pPr>
        <w:rPr>
          <w:lang w:val="ru-RU"/>
        </w:rPr>
        <w:sectPr w:rsidR="00B353E2" w:rsidRPr="000D0DB7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353E2" w:rsidRPr="000D0DB7" w:rsidRDefault="00B353E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98"/>
        <w:gridCol w:w="528"/>
        <w:gridCol w:w="1106"/>
        <w:gridCol w:w="1140"/>
        <w:gridCol w:w="804"/>
        <w:gridCol w:w="4166"/>
        <w:gridCol w:w="1118"/>
        <w:gridCol w:w="2474"/>
      </w:tblGrid>
      <w:tr w:rsidR="00B353E2" w:rsidRPr="000A4EC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353E2" w:rsidRPr="000D0DB7" w:rsidRDefault="00DA64B4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Учебная платформа </w:t>
            </w:r>
            <w:proofErr w:type="spellStart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353E2" w:rsidRPr="000A4EC1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адрес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353E2" w:rsidRPr="000D0DB7" w:rsidRDefault="00DA64B4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Учебная платформа </w:t>
            </w:r>
            <w:proofErr w:type="spellStart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353E2">
        <w:trPr>
          <w:trHeight w:hRule="exact" w:val="34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</w:tr>
      <w:tr w:rsidR="00B353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B353E2" w:rsidRPr="000A4EC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0A4EC1">
        <w:trPr>
          <w:trHeight w:hRule="exact" w:val="1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6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0A4EC1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«Измеряем температуру»; Работа с иллюстративным материалом: «Живая и неживая природа»;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0A4EC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</w:t>
            </w:r>
          </w:p>
          <w:p w:rsidR="00B353E2" w:rsidRPr="000D0DB7" w:rsidRDefault="00DA64B4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электронные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0A4EC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66" w:after="0" w:line="252" w:lineRule="auto"/>
              <w:ind w:left="72" w:right="288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электронные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0A4EC1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электронные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0A4EC1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характеристика значения для жизни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«Найдите у растений их части»;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B353E2" w:rsidRPr="000D0DB7" w:rsidRDefault="00B353E2">
      <w:pPr>
        <w:autoSpaceDE w:val="0"/>
        <w:autoSpaceDN w:val="0"/>
        <w:spacing w:after="0" w:line="14" w:lineRule="exact"/>
        <w:rPr>
          <w:lang w:val="ru-RU"/>
        </w:rPr>
      </w:pPr>
    </w:p>
    <w:p w:rsidR="00B353E2" w:rsidRPr="000D0DB7" w:rsidRDefault="00B353E2">
      <w:pPr>
        <w:rPr>
          <w:lang w:val="ru-RU"/>
        </w:rPr>
        <w:sectPr w:rsidR="00B353E2" w:rsidRPr="000D0DB7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353E2" w:rsidRPr="000D0DB7" w:rsidRDefault="00B353E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98"/>
        <w:gridCol w:w="528"/>
        <w:gridCol w:w="1106"/>
        <w:gridCol w:w="1140"/>
        <w:gridCol w:w="804"/>
        <w:gridCol w:w="4166"/>
        <w:gridCol w:w="1118"/>
        <w:gridCol w:w="2474"/>
      </w:tblGrid>
      <w:tr w:rsidR="00B353E2" w:rsidRPr="000A4EC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0A4EC1">
        <w:trPr>
          <w:trHeight w:hRule="exact" w:val="17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назовёт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насекомых (птиц, зверей…)»;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естественных условиях: повадки птиц, движения зверей, условия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обитаний насекомых (во время экскурсий, целевых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прогулок, просмотра видеоматериалов);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0A4EC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электронные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0A4EC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питомцах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 "Мой питомец";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0D0D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>
        <w:trPr>
          <w:trHeight w:hRule="exact" w:val="34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</w:tr>
      <w:tr w:rsidR="00B353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безопасной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B353E2" w:rsidRPr="000A4EC1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электронные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0A4EC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"Правила безопасности в быту";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электронные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0A4EC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пешехода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электронные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 w:rsidRPr="000A4EC1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электронные ресурсы школы) в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кабинете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электронные </w:t>
            </w:r>
            <w:r w:rsidRPr="000D0DB7">
              <w:rPr>
                <w:lang w:val="ru-RU"/>
              </w:rPr>
              <w:br/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353E2">
        <w:trPr>
          <w:trHeight w:hRule="exact" w:val="34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</w:tr>
      <w:tr w:rsidR="00B353E2">
        <w:trPr>
          <w:trHeight w:hRule="exact" w:val="34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</w:tr>
      <w:tr w:rsidR="00B353E2">
        <w:trPr>
          <w:trHeight w:hRule="exact" w:val="328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DA64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D0D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Pr="000D0DB7" w:rsidRDefault="000D0DB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DA64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53E2" w:rsidRDefault="00B353E2"/>
        </w:tc>
      </w:tr>
    </w:tbl>
    <w:p w:rsidR="00B353E2" w:rsidRDefault="00B353E2">
      <w:pPr>
        <w:sectPr w:rsidR="00B353E2">
          <w:pgSz w:w="16840" w:h="11900"/>
          <w:pgMar w:top="284" w:right="640" w:bottom="7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353E2" w:rsidRDefault="00B353E2">
      <w:pPr>
        <w:autoSpaceDE w:val="0"/>
        <w:autoSpaceDN w:val="0"/>
        <w:spacing w:after="78" w:line="220" w:lineRule="exact"/>
      </w:pPr>
    </w:p>
    <w:p w:rsidR="00B353E2" w:rsidRDefault="00DA64B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353E2" w:rsidRDefault="00DA64B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353E2" w:rsidRPr="000D0DB7" w:rsidRDefault="00DA64B4">
      <w:pPr>
        <w:autoSpaceDE w:val="0"/>
        <w:autoSpaceDN w:val="0"/>
        <w:spacing w:before="166" w:after="0"/>
        <w:ind w:right="7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1 класс /Плешаков А.А., Акционерное общество «</w:t>
      </w:r>
      <w:proofErr w:type="spell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1 класс /Плешаков А.А., Акционерное общество «</w:t>
      </w:r>
      <w:proofErr w:type="spell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»;</w:t>
      </w:r>
    </w:p>
    <w:p w:rsidR="00B353E2" w:rsidRPr="000D0DB7" w:rsidRDefault="00DA64B4">
      <w:pPr>
        <w:autoSpaceDE w:val="0"/>
        <w:autoSpaceDN w:val="0"/>
        <w:spacing w:before="262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353E2" w:rsidRPr="000D0DB7" w:rsidRDefault="00DA64B4">
      <w:pPr>
        <w:autoSpaceDE w:val="0"/>
        <w:autoSpaceDN w:val="0"/>
        <w:spacing w:before="166" w:after="0" w:line="286" w:lineRule="auto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Учебно-методические комплекты (УМК) для 1 – 4 классов (программы, учебники, рабочие тетради хрестоматии и т.п.)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«Окружающий мир» А.А. Плешакова. РАБОЧИЕ ТЕТРАДИ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А.А. Окружающий мир 1 – 4 классы, М.: Просвещение МЕТОДИЧЕСКИЕ ПОСОБИЯ Плешаков А.А., Александрова В.П., Борисова С.А. Окружающий мир: поурочные разработки: 1 класс. Плешаков А.А., От земли до неба: Атлас-определитель: Пособие для учащихся общеобразовательных учреждений. – М.: Просвещение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Плешаков А.А., Зеленые страницы. Книга для учащихся начальных классов. Стандарт начального образования и документы по его реализации.</w:t>
      </w:r>
    </w:p>
    <w:p w:rsidR="00B353E2" w:rsidRPr="000D0DB7" w:rsidRDefault="00DA64B4">
      <w:pPr>
        <w:autoSpaceDE w:val="0"/>
        <w:autoSpaceDN w:val="0"/>
        <w:spacing w:before="70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Методические пособия для учителя.</w:t>
      </w:r>
    </w:p>
    <w:p w:rsidR="00B353E2" w:rsidRPr="000D0DB7" w:rsidRDefault="00DA64B4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Детская справочная литература (справочники, энциклопедии) об окружающем мире (природе, труде людей, общественных явлениях и пр.)</w:t>
      </w:r>
    </w:p>
    <w:p w:rsidR="00B353E2" w:rsidRPr="000D0DB7" w:rsidRDefault="00DA64B4">
      <w:pPr>
        <w:autoSpaceDE w:val="0"/>
        <w:autoSpaceDN w:val="0"/>
        <w:spacing w:before="262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353E2" w:rsidRPr="000D0DB7" w:rsidRDefault="00DA64B4">
      <w:pPr>
        <w:autoSpaceDE w:val="0"/>
        <w:autoSpaceDN w:val="0"/>
        <w:spacing w:before="166" w:after="0" w:line="286" w:lineRule="auto"/>
        <w:ind w:right="144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Учебная платформа Яндекс. Учебник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- Учебная платформа </w:t>
      </w:r>
      <w:proofErr w:type="spellStart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- Сайт «Детские радости» ориентирован на дошкольный и младший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школьный возраст детей, для родителей, воспитателей, педагогов: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detskieradosti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- Детские электронные презентации и клипы: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viki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rdf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- Единая коллекция ЦОР: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- Библиотека материалов для начальной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- Фестиваль педагогических идей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- Портал «Музеи России»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- Детские электронные презентации и клипы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viki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rdf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- Педсовет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pedsovet</w:t>
      </w:r>
      <w:proofErr w:type="spellEnd"/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Электронные версии журналов.</w:t>
      </w:r>
    </w:p>
    <w:p w:rsidR="00B353E2" w:rsidRPr="000D0DB7" w:rsidRDefault="00B353E2">
      <w:pPr>
        <w:rPr>
          <w:lang w:val="ru-RU"/>
        </w:rPr>
        <w:sectPr w:rsidR="00B353E2" w:rsidRPr="000D0DB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353E2" w:rsidRPr="000D0DB7" w:rsidRDefault="00B353E2">
      <w:pPr>
        <w:autoSpaceDE w:val="0"/>
        <w:autoSpaceDN w:val="0"/>
        <w:spacing w:after="78" w:line="220" w:lineRule="exact"/>
        <w:rPr>
          <w:lang w:val="ru-RU"/>
        </w:rPr>
      </w:pPr>
    </w:p>
    <w:p w:rsidR="00B353E2" w:rsidRPr="000D0DB7" w:rsidRDefault="00DA64B4">
      <w:pPr>
        <w:autoSpaceDE w:val="0"/>
        <w:autoSpaceDN w:val="0"/>
        <w:spacing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353E2" w:rsidRPr="000D0DB7" w:rsidRDefault="00DA64B4">
      <w:pPr>
        <w:autoSpaceDE w:val="0"/>
        <w:autoSpaceDN w:val="0"/>
        <w:spacing w:before="346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B353E2" w:rsidRPr="000D0DB7" w:rsidRDefault="00DA64B4">
      <w:pPr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Классная доска с набором приспособлений для крепления таблиц Аудиоцентр / магнитофон. Интерактивная доска, нетбук.</w:t>
      </w:r>
    </w:p>
    <w:p w:rsidR="00B353E2" w:rsidRPr="000D0DB7" w:rsidRDefault="00DA64B4">
      <w:pPr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природоведческого и обществоведческого содержания в соответствии с программным обучением. Плакаты по основным темам естествознания, магнитные или иные (природные сообщества, леса, луга, сады, озёра и т.п.)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Портреты выдающихся людей России (политических деятелей, военачальников, писателей, поэтов, композиторов и др.) </w:t>
      </w:r>
      <w:r w:rsidRPr="000D0DB7">
        <w:rPr>
          <w:lang w:val="ru-RU"/>
        </w:rPr>
        <w:br/>
      </w: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 исторические карты. Атлас географических и исторических карт.</w:t>
      </w:r>
    </w:p>
    <w:p w:rsidR="00B353E2" w:rsidRPr="000D0DB7" w:rsidRDefault="00DA64B4">
      <w:pPr>
        <w:autoSpaceDE w:val="0"/>
        <w:autoSpaceDN w:val="0"/>
        <w:spacing w:before="72" w:after="0" w:line="230" w:lineRule="auto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Иллюстративные материалы (альбомы, комплекты открыток и др.)</w:t>
      </w:r>
    </w:p>
    <w:p w:rsidR="00B353E2" w:rsidRPr="000D0DB7" w:rsidRDefault="00DA64B4">
      <w:pPr>
        <w:autoSpaceDE w:val="0"/>
        <w:autoSpaceDN w:val="0"/>
        <w:spacing w:before="598" w:after="0" w:line="262" w:lineRule="auto"/>
        <w:ind w:right="720"/>
        <w:rPr>
          <w:lang w:val="ru-RU"/>
        </w:rPr>
      </w:pPr>
      <w:r w:rsidRPr="000D0DB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B353E2" w:rsidRPr="000D0DB7" w:rsidRDefault="00DA64B4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0D0DB7">
        <w:rPr>
          <w:rFonts w:ascii="Times New Roman" w:eastAsia="Times New Roman" w:hAnsi="Times New Roman"/>
          <w:color w:val="000000"/>
          <w:sz w:val="24"/>
          <w:lang w:val="ru-RU"/>
        </w:rPr>
        <w:t>Термометр. Гербарий. Образцы полезных ископаемых. Глобус. Пробирки. Колба. Стекло. Секундомер. Весы. Пипетка. Щипцы. Линейка. Ножницы. Клей. Спиртовка. Тарелка. Стаканы. Фильтр (марля).</w:t>
      </w:r>
    </w:p>
    <w:p w:rsidR="00B353E2" w:rsidRDefault="00DA64B4">
      <w:pPr>
        <w:autoSpaceDE w:val="0"/>
        <w:autoSpaceDN w:val="0"/>
        <w:spacing w:before="70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Воронка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Цветные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карандаши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B353E2" w:rsidRDefault="00B353E2">
      <w:pPr>
        <w:sectPr w:rsidR="00B353E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64B4" w:rsidRDefault="00DA64B4"/>
    <w:sectPr w:rsidR="00DA64B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A4EC1"/>
    <w:rsid w:val="000D0DB7"/>
    <w:rsid w:val="0015074B"/>
    <w:rsid w:val="00267BCE"/>
    <w:rsid w:val="0029639D"/>
    <w:rsid w:val="00326F90"/>
    <w:rsid w:val="00597719"/>
    <w:rsid w:val="009154C2"/>
    <w:rsid w:val="00AA1D8D"/>
    <w:rsid w:val="00B353E2"/>
    <w:rsid w:val="00B47730"/>
    <w:rsid w:val="00B60001"/>
    <w:rsid w:val="00CB0664"/>
    <w:rsid w:val="00DA64B4"/>
    <w:rsid w:val="00E3585D"/>
    <w:rsid w:val="00ED7E1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E692796-0AC7-4D25-A70D-B277879D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9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9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ABA18A-8FA8-48A5-B798-4F26AA8A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5111</Words>
  <Characters>29133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cp:lastPrinted>2022-06-20T11:41:00Z</cp:lastPrinted>
  <dcterms:created xsi:type="dcterms:W3CDTF">2022-06-29T21:13:00Z</dcterms:created>
  <dcterms:modified xsi:type="dcterms:W3CDTF">2022-06-29T21:13:00Z</dcterms:modified>
  <cp:category/>
</cp:coreProperties>
</file>