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B2" w:rsidRDefault="007828B2">
      <w:pPr>
        <w:autoSpaceDE w:val="0"/>
        <w:autoSpaceDN w:val="0"/>
        <w:spacing w:after="78" w:line="220" w:lineRule="exact"/>
      </w:pPr>
    </w:p>
    <w:p w:rsidR="007828B2" w:rsidRDefault="007828B2">
      <w:pPr>
        <w:autoSpaceDE w:val="0"/>
        <w:autoSpaceDN w:val="0"/>
        <w:spacing w:after="78" w:line="220" w:lineRule="exact"/>
      </w:pPr>
    </w:p>
    <w:p w:rsidR="007B7B7F" w:rsidRDefault="007B7B7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B7B7F">
        <w:rPr>
          <w:noProof/>
          <w:lang w:val="ru-RU" w:eastAsia="ru-RU"/>
        </w:rPr>
        <w:drawing>
          <wp:inline distT="0" distB="0" distL="0" distR="0" wp14:anchorId="5C850AB0" wp14:editId="76F7ED75">
            <wp:extent cx="6720840" cy="9511665"/>
            <wp:effectExtent l="0" t="0" r="3810" b="0"/>
            <wp:docPr id="1" name="Рисунок 1" descr="C:\Users\User\Pictures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7F" w:rsidRDefault="007B7B7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B7B7F" w:rsidRDefault="007B7B7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28B2" w:rsidRPr="0005064F" w:rsidRDefault="00074DFA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05064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828B2" w:rsidRPr="001957F9" w:rsidRDefault="00074DFA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7828B2" w:rsidRPr="001957F9" w:rsidRDefault="00074DFA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7828B2" w:rsidRPr="001957F9" w:rsidRDefault="00074DF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7828B2" w:rsidRPr="001957F9" w:rsidRDefault="00074DF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7828B2" w:rsidRPr="001957F9" w:rsidRDefault="00074DF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7828B2" w:rsidRPr="001957F9" w:rsidRDefault="00074DFA">
      <w:pPr>
        <w:autoSpaceDE w:val="0"/>
        <w:autoSpaceDN w:val="0"/>
        <w:spacing w:before="70" w:after="0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7828B2" w:rsidRPr="001957F9" w:rsidRDefault="007828B2">
      <w:pPr>
        <w:rPr>
          <w:lang w:val="ru-RU"/>
        </w:rPr>
        <w:sectPr w:rsidR="007828B2" w:rsidRPr="001957F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72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7828B2" w:rsidRPr="001957F9" w:rsidRDefault="00074DFA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828B2" w:rsidRPr="001957F9" w:rsidRDefault="00074DF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957F9">
        <w:rPr>
          <w:lang w:val="ru-RU"/>
        </w:rPr>
        <w:br/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1957F9">
        <w:rPr>
          <w:lang w:val="ru-RU"/>
        </w:rPr>
        <w:br/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7828B2" w:rsidRPr="001957F9" w:rsidRDefault="00074DF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7828B2" w:rsidRPr="001957F9" w:rsidRDefault="007828B2">
      <w:pPr>
        <w:rPr>
          <w:lang w:val="ru-RU"/>
        </w:rPr>
        <w:sectPr w:rsidR="007828B2" w:rsidRPr="001957F9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72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7828B2" w:rsidRPr="001957F9" w:rsidRDefault="00074DFA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предмета «Музыка» в 1 классе составляет </w:t>
      </w:r>
      <w:r w:rsidR="0005064F">
        <w:rPr>
          <w:rFonts w:ascii="Times New Roman" w:eastAsia="Times New Roman" w:hAnsi="Times New Roman"/>
          <w:color w:val="000000"/>
          <w:sz w:val="24"/>
          <w:lang w:val="ru-RU"/>
        </w:rPr>
        <w:t xml:space="preserve">25 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часов (не менее 1 часа в неделю).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828B2" w:rsidRPr="001957F9" w:rsidRDefault="00074DFA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7828B2" w:rsidRPr="001957F9" w:rsidRDefault="00074D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Музыкальные традиции малой Родины. Песни, обряды, музыкальные инструменты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7828B2" w:rsidRPr="001957F9" w:rsidRDefault="00074DFA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7828B2" w:rsidRPr="001957F9" w:rsidRDefault="00074D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7828B2" w:rsidRPr="001957F9" w:rsidRDefault="00074DFA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1957F9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Модуль "МУЗЫКА НАРОДОВ МИРА"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Экологического воспитания: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957F9">
        <w:rPr>
          <w:lang w:val="ru-RU"/>
        </w:rPr>
        <w:tab/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правила информационной безопасности при поиске информации в сети Интернет;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7828B2" w:rsidRPr="001957F9" w:rsidRDefault="007828B2">
      <w:pPr>
        <w:autoSpaceDE w:val="0"/>
        <w:autoSpaceDN w:val="0"/>
        <w:spacing w:after="66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7828B2" w:rsidRPr="001957F9" w:rsidRDefault="00074DFA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828B2" w:rsidRPr="001957F9" w:rsidRDefault="00074DFA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Самоконтроль: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7828B2" w:rsidRPr="001957F9" w:rsidRDefault="00074DFA">
      <w:pPr>
        <w:autoSpaceDE w:val="0"/>
        <w:autoSpaceDN w:val="0"/>
        <w:spacing w:before="70" w:after="0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828B2" w:rsidRPr="001957F9" w:rsidRDefault="00074DF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828B2" w:rsidRPr="001957F9" w:rsidRDefault="00074D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1957F9">
        <w:rPr>
          <w:lang w:val="ru-RU"/>
        </w:rPr>
        <w:br/>
      </w:r>
      <w:r w:rsidRPr="001957F9">
        <w:rPr>
          <w:lang w:val="ru-RU"/>
        </w:rPr>
        <w:lastRenderedPageBreak/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струнных, ударно-шумовых инструментов;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5064F" w:rsidRPr="00AE2E41" w:rsidRDefault="0005064F" w:rsidP="0005064F">
      <w:pPr>
        <w:jc w:val="center"/>
        <w:rPr>
          <w:b/>
          <w:lang w:val="ru-RU"/>
        </w:rPr>
      </w:pPr>
      <w:r w:rsidRPr="00AE2E41">
        <w:rPr>
          <w:b/>
          <w:lang w:val="ru-RU"/>
        </w:rPr>
        <w:t>Воспитательный потенциал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AE2E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05064F" w:rsidRPr="00AE2E41" w:rsidRDefault="0005064F" w:rsidP="0005064F">
      <w:pPr>
        <w:spacing w:after="0" w:line="240" w:lineRule="auto"/>
        <w:rPr>
          <w:rFonts w:ascii="Times New Roman" w:hAnsi="Times New Roman" w:cs="Times New Roman"/>
          <w:lang w:val="ru-RU"/>
        </w:rPr>
        <w:sectPr w:rsidR="0005064F" w:rsidRPr="00AE2E4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64" w:line="220" w:lineRule="exact"/>
        <w:rPr>
          <w:lang w:val="ru-RU"/>
        </w:rPr>
      </w:pPr>
    </w:p>
    <w:p w:rsidR="007828B2" w:rsidRDefault="00074D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828B2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28B2" w:rsidRDefault="007828B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</w:tr>
      <w:tr w:rsidR="007828B2" w:rsidRPr="007B7B7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 вдохновения в жизни человека.;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концентрация на её восприятии, своём внутреннем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состоянии.;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одухотворенное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природе, её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красоте.;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 пейзажей и/или абстрактная живопись —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передача настроения цветом, точками, линиями.;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7828B2">
        <w:trPr>
          <w:trHeight w:hRule="exact" w:val="34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музыкальной игре.;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мелодий, вокальная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на основе текстов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фольклора.;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импровизация, сочинение аккомпанемента на ударных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к изученным народным песням.;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духовых инструментах (фортепиано, синтезатор, свирель,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мелодика и др.) мелодий народных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песен, прослеживание мелодии по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нотной записи;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2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русских народных инструментов.;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 Классификация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группы духовых, ударных, струнных.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тембров народных инструментов.; Двигательная игра — импровизация-подражание игре на музыкальных инструментах.;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 Слушание сказок, былин, эпических сказаний, рассказываемых нараспев.;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музыке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музыкальных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Создание иллюстраций к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прослушанным музыкальным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литературным произведениям.;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фильмов, мультфильмов, созданных на основе былин, сказаний.;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7828B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голосам природы с использованием шумовых музыкальных инструментов, вокальной импровизации.;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упражнения,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использованием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звукоподражательных элементов,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звуков;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определение на слух звукоряда 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от других последовательностей звуков.;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нот, игра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металлофоне звукоряда от ноты «до».; Разучивание и исполнение вокальных упражнений, песен, построенных на элементах звукоряда;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рисунков, состоящих из различных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 пауз.;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ритмов.;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1957F9">
              <w:rPr>
                <w:lang w:val="ru-RU"/>
              </w:rPr>
              <w:br/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828B2" w:rsidRPr="001957F9" w:rsidRDefault="00074DFA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на ударных инструментах ритмической партитуры.;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рисунков, состоящих из различных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 пауз.;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ритмов.;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1957F9">
              <w:rPr>
                <w:lang w:val="ru-RU"/>
              </w:rPr>
              <w:br/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на ударных инструментах ритмической партитуры.;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828B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использованных композитором. Подбор эпитетов, иллюстраций к музыке.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Вокализация, исполнение мелодий инструментальных пьес со словами.</w:t>
            </w:r>
          </w:p>
          <w:p w:rsidR="007828B2" w:rsidRDefault="00074DFA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роли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дирижёра.;«Я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дирижёр» — игра — имитация дирижёрских жестов во время звучания музыки.;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движений во время звучания музыки.;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7828B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религиозного содержания. Диалог с учителем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характере музыки, манере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исполнения, выразительных средствах.; Знакомство с произведениями светской музыки, в которых воплощены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молитвенные интонации, используется хоральный склад звучания.;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документального фильма о значении молитвы.;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7828B2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местности, песен, посвящённых своей малой родине, песен композиторов-земляков.;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музыкальных традициях своего родного края.;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видеофильма о культуре родного края.;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импровизация, сочинение аккомпанемента на ударных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инструментах к изученным народным песням.;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 w:rsidRPr="007B7B7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828B2">
        <w:trPr>
          <w:trHeight w:hRule="exact" w:val="1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эпитетов для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настроения, характера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Сопоставление музыки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произведениями изобразительного искусства.;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посвящённой образам людей, сказочных персонажей. Подбор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настроения, характера музыки. Сопоставление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с произведениями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празднике;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торжественного, праздничного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 «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произведений. Конкурс на лучшего «дирижёра»;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тематических песен к ближайшему празднику;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текстов, посвящённых военной музыке.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музыкальных произведений военной тематики.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историей их сочинения и исполнения;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какие чувства вызывает эта музыка, почему? Как влияет на наше восприятие информация о том, как и зачем она создавалась?;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7828B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принадлежности звуков к одному из регистров.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мотивов, фрагментов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знакомых песен, вычленение знакомых нот, знаков альтерации.;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стран. Определение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черт, типичных элементов музыкального языка (ритм, лад,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интонации).;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народных инструментов.;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828B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/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</w:t>
            </w:r>
          </w:p>
          <w:p w:rsidR="007828B2" w:rsidRDefault="00074DFA">
            <w:pPr>
              <w:autoSpaceDE w:val="0"/>
              <w:autoSpaceDN w:val="0"/>
              <w:spacing w:before="20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жанра.;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4" w:lineRule="auto"/>
              <w:ind w:left="72"/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пианист» — игра — имитация исполнительских движений во время звучания музыки.;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возможностей инструмента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(исполнение одной и той же пьесы тихо и громко, в разных 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ансамбле с учителем2.;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7828B2" w:rsidRDefault="00074DFA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музыки.;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описание внешнего вида и особенностей звучания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инструмента, способов игры на нём;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 w:rsidRPr="007B7B7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7828B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</w:t>
            </w:r>
          </w:p>
          <w:p w:rsidR="007828B2" w:rsidRDefault="00074DFA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музыкально-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передающих повороты сюжета, характеры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42"/>
        <w:gridCol w:w="528"/>
        <w:gridCol w:w="1104"/>
        <w:gridCol w:w="1140"/>
        <w:gridCol w:w="10988"/>
      </w:tblGrid>
      <w:tr w:rsidR="007828B2">
        <w:trPr>
          <w:trHeight w:hRule="exact" w:val="34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9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78" w:line="220" w:lineRule="exact"/>
      </w:pPr>
    </w:p>
    <w:p w:rsidR="007828B2" w:rsidRDefault="00074D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28B2" w:rsidRDefault="00074D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828B2" w:rsidRPr="001957F9" w:rsidRDefault="00074DF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828B2" w:rsidRPr="001957F9" w:rsidRDefault="00074DFA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28B2" w:rsidRPr="001957F9" w:rsidRDefault="00074DFA">
      <w:pPr>
        <w:autoSpaceDE w:val="0"/>
        <w:autoSpaceDN w:val="0"/>
        <w:spacing w:before="166" w:after="0" w:line="28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57F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1957F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creatingmusic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57F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828B2" w:rsidRPr="001957F9" w:rsidRDefault="007828B2">
      <w:pPr>
        <w:rPr>
          <w:lang w:val="ru-RU"/>
        </w:rPr>
        <w:sectPr w:rsidR="007828B2" w:rsidRPr="001957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828B2" w:rsidRPr="001957F9" w:rsidRDefault="00074DFA">
      <w:pPr>
        <w:autoSpaceDE w:val="0"/>
        <w:autoSpaceDN w:val="0"/>
        <w:spacing w:before="346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828B2" w:rsidRPr="001957F9" w:rsidRDefault="00074DFA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</w:t>
      </w:r>
    </w:p>
    <w:p w:rsidR="007828B2" w:rsidRPr="001957F9" w:rsidRDefault="00074DFA">
      <w:pPr>
        <w:autoSpaceDE w:val="0"/>
        <w:autoSpaceDN w:val="0"/>
        <w:spacing w:before="166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7828B2" w:rsidRDefault="00074DFA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7828B2" w:rsidRDefault="007828B2">
      <w:pPr>
        <w:sectPr w:rsidR="007828B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FA" w:rsidRDefault="00074DFA"/>
    <w:sectPr w:rsidR="00074D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064F"/>
    <w:rsid w:val="0006063C"/>
    <w:rsid w:val="00074DFA"/>
    <w:rsid w:val="0015074B"/>
    <w:rsid w:val="001957F9"/>
    <w:rsid w:val="0029639D"/>
    <w:rsid w:val="00326F90"/>
    <w:rsid w:val="007828B2"/>
    <w:rsid w:val="007B7B7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483C3"/>
  <w14:defaultImageDpi w14:val="300"/>
  <w15:docId w15:val="{C62C1B40-1C7D-416F-926B-C3AFDFA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9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9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723E8-2E6B-4E6F-99EC-830BECC8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6862</Words>
  <Characters>39114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2022-06-22T08:52:00Z</cp:lastPrinted>
  <dcterms:created xsi:type="dcterms:W3CDTF">2022-06-29T21:14:00Z</dcterms:created>
  <dcterms:modified xsi:type="dcterms:W3CDTF">2022-06-29T21:14:00Z</dcterms:modified>
  <cp:category/>
</cp:coreProperties>
</file>