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94" w:rsidRPr="005D772C" w:rsidRDefault="00CB1094">
      <w:pPr>
        <w:autoSpaceDE w:val="0"/>
        <w:autoSpaceDN w:val="0"/>
        <w:spacing w:after="258" w:line="220" w:lineRule="exact"/>
        <w:rPr>
          <w:lang w:val="ru-RU"/>
        </w:r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E82E82" w:rsidRDefault="00E82E82" w:rsidP="005D772C">
      <w:pPr>
        <w:autoSpaceDE w:val="0"/>
        <w:autoSpaceDN w:val="0"/>
        <w:spacing w:after="0" w:line="230" w:lineRule="auto"/>
        <w:jc w:val="center"/>
        <w:rPr>
          <w:noProof/>
          <w:lang w:val="ru-RU" w:eastAsia="ru-RU"/>
        </w:rPr>
      </w:pPr>
    </w:p>
    <w:p w:rsidR="00E82E82" w:rsidRDefault="00E82E82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  <w:r w:rsidRPr="00E82E82">
        <w:rPr>
          <w:noProof/>
          <w:lang w:val="ru-RU" w:eastAsia="ru-RU"/>
        </w:rPr>
        <w:drawing>
          <wp:inline distT="0" distB="0" distL="0" distR="0" wp14:anchorId="1F41AB8E" wp14:editId="355F3809">
            <wp:extent cx="6720840" cy="9511665"/>
            <wp:effectExtent l="0" t="0" r="3810" b="0"/>
            <wp:docPr id="1" name="Рисунок 1" descr="C:\Users\User\Pictures\img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94" w:rsidRPr="005D772C" w:rsidRDefault="005D772C" w:rsidP="005D772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B1094" w:rsidRPr="005D772C" w:rsidRDefault="005D772C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B1094" w:rsidRPr="005D772C" w:rsidRDefault="005D772C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B1094" w:rsidRPr="005D772C" w:rsidRDefault="005D772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B1094" w:rsidRPr="005D772C" w:rsidRDefault="005D772C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B1094" w:rsidRPr="005D772C" w:rsidRDefault="005D772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135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B1094" w:rsidRPr="005D772C" w:rsidRDefault="005D772C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5D772C">
        <w:rPr>
          <w:lang w:val="ru-RU"/>
        </w:rPr>
        <w:br/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предмета«Литературное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B1094" w:rsidRPr="005D772C" w:rsidRDefault="005D772C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B1094" w:rsidRPr="005D772C" w:rsidRDefault="005D772C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B1094" w:rsidRPr="005D772C" w:rsidRDefault="005D772C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CB1094" w:rsidRPr="005D772C" w:rsidRDefault="005D772C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CB1094" w:rsidRPr="005D772C" w:rsidRDefault="005D772C">
      <w:pPr>
        <w:autoSpaceDE w:val="0"/>
        <w:autoSpaceDN w:val="0"/>
        <w:spacing w:before="70" w:after="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CB1094" w:rsidRPr="005D772C" w:rsidRDefault="005D772C">
      <w:pPr>
        <w:autoSpaceDE w:val="0"/>
        <w:autoSpaceDN w:val="0"/>
        <w:spacing w:before="70" w:after="0" w:line="283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B1094" w:rsidRPr="005D772C" w:rsidRDefault="005D772C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CB1094" w:rsidRPr="005D772C" w:rsidRDefault="005D772C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CB1094" w:rsidRPr="005D772C" w:rsidRDefault="005D772C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120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B1094" w:rsidRPr="005D772C" w:rsidRDefault="005D772C">
      <w:pPr>
        <w:autoSpaceDE w:val="0"/>
        <w:autoSpaceDN w:val="0"/>
        <w:spacing w:before="26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B1094" w:rsidRPr="005D772C" w:rsidRDefault="005D772C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B1094" w:rsidRPr="005D772C" w:rsidRDefault="005D772C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B1094" w:rsidRPr="005D772C" w:rsidRDefault="005D772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B1094" w:rsidRPr="005D772C" w:rsidRDefault="005D772C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B1094" w:rsidRPr="005D772C" w:rsidRDefault="005D772C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B1094" w:rsidRPr="005D772C" w:rsidRDefault="005D772C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 произведений фольклора и художественной литературы;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114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B1094" w:rsidRPr="005D772C" w:rsidRDefault="005D772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B1094" w:rsidRPr="005D772C" w:rsidRDefault="005D772C">
      <w:pPr>
        <w:autoSpaceDE w:val="0"/>
        <w:autoSpaceDN w:val="0"/>
        <w:spacing w:before="178" w:after="0" w:line="274" w:lineRule="auto"/>
        <w:ind w:left="420" w:right="7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B1094" w:rsidRPr="005D772C" w:rsidRDefault="005D772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B1094" w:rsidRPr="005D772C" w:rsidRDefault="005D772C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B1094" w:rsidRPr="005D772C" w:rsidRDefault="005D772C">
      <w:pPr>
        <w:autoSpaceDE w:val="0"/>
        <w:autoSpaceDN w:val="0"/>
        <w:spacing w:before="190" w:after="0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B1094" w:rsidRPr="005D772C" w:rsidRDefault="005D772C">
      <w:pPr>
        <w:autoSpaceDE w:val="0"/>
        <w:autoSpaceDN w:val="0"/>
        <w:spacing w:before="32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B1094" w:rsidRPr="005D772C" w:rsidRDefault="005D772C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334" w:right="720" w:bottom="36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2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331" w:lineRule="auto"/>
        <w:ind w:left="420" w:hanging="24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CB1094" w:rsidRPr="005D772C" w:rsidRDefault="005D772C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B1094" w:rsidRPr="005D772C" w:rsidRDefault="005D772C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2" w:right="740" w:bottom="40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66" w:line="220" w:lineRule="exact"/>
        <w:rPr>
          <w:lang w:val="ru-RU"/>
        </w:rPr>
      </w:pPr>
    </w:p>
    <w:p w:rsidR="00CB1094" w:rsidRPr="005D772C" w:rsidRDefault="005D772C">
      <w:pPr>
        <w:tabs>
          <w:tab w:val="left" w:pos="180"/>
        </w:tabs>
        <w:autoSpaceDE w:val="0"/>
        <w:autoSpaceDN w:val="0"/>
        <w:spacing w:after="0" w:line="262" w:lineRule="auto"/>
        <w:ind w:right="835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действия: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B1094" w:rsidRPr="005D772C" w:rsidRDefault="005D772C">
      <w:pPr>
        <w:autoSpaceDE w:val="0"/>
        <w:autoSpaceDN w:val="0"/>
        <w:spacing w:before="324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B1094" w:rsidRPr="005D772C" w:rsidRDefault="005D772C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B1094" w:rsidRPr="005D772C" w:rsidRDefault="005D772C">
      <w:pPr>
        <w:autoSpaceDE w:val="0"/>
        <w:autoSpaceDN w:val="0"/>
        <w:spacing w:before="32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B1094" w:rsidRPr="005D772C" w:rsidRDefault="005D772C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B1094" w:rsidRPr="005D772C" w:rsidRDefault="005D772C">
      <w:pPr>
        <w:autoSpaceDE w:val="0"/>
        <w:autoSpaceDN w:val="0"/>
        <w:spacing w:before="178" w:after="0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B1094" w:rsidRPr="005D772C" w:rsidRDefault="005D772C">
      <w:pPr>
        <w:autoSpaceDE w:val="0"/>
        <w:autoSpaceDN w:val="0"/>
        <w:spacing w:before="240" w:after="0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86" w:right="756" w:bottom="444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66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фактическому содержанию произведения;</w:t>
      </w:r>
    </w:p>
    <w:p w:rsidR="00CB1094" w:rsidRPr="005D772C" w:rsidRDefault="005D772C">
      <w:pPr>
        <w:autoSpaceDE w:val="0"/>
        <w:autoSpaceDN w:val="0"/>
        <w:spacing w:before="190" w:after="0"/>
        <w:ind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B1094" w:rsidRPr="005D772C" w:rsidRDefault="005D772C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B1094" w:rsidRPr="005D772C" w:rsidRDefault="005D772C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высказывания по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содержанию  произведения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3 предложений) по заданному алгоритму;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небольшие  тексты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предложенному  началу и др. (не менее 3 предложений);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B1094" w:rsidRPr="00F33024" w:rsidRDefault="00F33024" w:rsidP="00F330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F33024" w:rsidRPr="00F33024" w:rsidRDefault="00F33024" w:rsidP="00F33024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F3302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F33024" w:rsidRPr="00F33024" w:rsidRDefault="00F330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3024" w:rsidRPr="00F33024" w:rsidRDefault="00F33024">
      <w:pPr>
        <w:rPr>
          <w:rFonts w:ascii="Times New Roman" w:hAnsi="Times New Roman" w:cs="Times New Roman"/>
          <w:sz w:val="24"/>
          <w:szCs w:val="24"/>
          <w:lang w:val="ru-RU"/>
        </w:rPr>
        <w:sectPr w:rsidR="00F33024" w:rsidRPr="00F33024">
          <w:pgSz w:w="11900" w:h="16840"/>
          <w:pgMar w:top="286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64" w:line="220" w:lineRule="exact"/>
        <w:rPr>
          <w:lang w:val="ru-RU"/>
        </w:rPr>
      </w:pPr>
    </w:p>
    <w:p w:rsidR="00CB1094" w:rsidRDefault="005D772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B109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</w:tr>
      <w:tr w:rsidR="00CB10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B109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B1094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событий, обсуждение сюжета, составление устного рассказа с опорой на картинки;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картинок, составление устного рассказа по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восстановленной серии картинок;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повествовательного характера (например, рассказ о случаях из школьной жизни и т. д.);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CB1094">
        <w:trPr>
          <w:trHeight w:hRule="exact"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Игровое упражнение «Снежный ком»: распространение предложений с добавлением слова по цепочке;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CB1094" w:rsidRPr="00E82E8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предмета. Восприятие слова как объекта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перестановка слов в предложении, прочтение получившегося);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chgk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D772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vbg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/~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kvint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Детский интеллектуальный клуб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"Квинт".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"Интеллектуальный марафон"• Музыкальный клуб</w:t>
            </w:r>
          </w:p>
        </w:tc>
      </w:tr>
      <w:tr w:rsidR="00CB1094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chgk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D772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vbg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/~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kvint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Детский интеллектуальный клуб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"Квинт".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"Интеллектуальный марафон"• Музыкальный клуб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CB10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 w:rsidRPr="00E82E8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Гид: всё о детской книге</w:t>
            </w:r>
          </w:p>
        </w:tc>
      </w:tr>
      <w:tr w:rsidR="00CB1094" w:rsidRPr="00E82E8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Гид: всё о детской книге</w:t>
            </w:r>
          </w:p>
        </w:tc>
      </w:tr>
      <w:tr w:rsidR="00CB1094" w:rsidRPr="00E82E8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Гид: всё о детской книге</w:t>
            </w:r>
          </w:p>
        </w:tc>
      </w:tr>
      <w:tr w:rsidR="00CB1094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21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предшествующих согласных звуков;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B109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B109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в открытом слоге: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гласного звука и указание на твёрдость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мягкость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CB1094">
            <w:pPr>
              <w:rPr>
                <w:lang w:val="ru-RU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http://www.kinder.ru -</w:t>
            </w:r>
          </w:p>
        </w:tc>
      </w:tr>
      <w:tr w:rsidR="00CB10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5D772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5D772C">
              <w:rPr>
                <w:lang w:val="ru-RU"/>
              </w:rPr>
              <w:br/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http://www.kinder.ru -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упражнения «Запиши слова по алфавиту»;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B1094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56"/>
              <w:jc w:val="both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54" w:lineRule="auto"/>
              <w:ind w:left="72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«Лисичка-сестричка и волк» и литературных (авторских): К. И. Чуковский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Путаница»,«Айболит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«Муха-Цокотуха», С Я Маршак «Тихая сказка», В. Г.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Сутеев«Палочка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-выручалочка»);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описания героев сказки, характеристика героя с использованием примеров из текста;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Воображаемая ситуация: представление, как бы изменилась сказка, если бы её герои были другими.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а волк — умный;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CB1094" w:rsidRPr="00E82E8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(использовать слоговое плавное чтение с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для самостоятельного чтения по совету взрослого или с учётом рекомендательного списка;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 Составление списка авторов, которые писали о природе (с помощью учителя);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CB1094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поставленной цели (организация начала игры, веселить, потешать);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 w:rsidRPr="00E82E82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Сладкова«Без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слов», «На одном бревне», Ю. И. Коваля «Бабочка», Е. И.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«Выводок», «Цыплята», С. В. Михалков «Мой щенок»,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Трезор</w:t>
            </w:r>
            <w:proofErr w:type="gram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Зяблик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И. П.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</w:t>
            </w:r>
          </w:p>
          <w:p w:rsidR="00CB1094" w:rsidRPr="005D772C" w:rsidRDefault="005D772C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 w:rsidRPr="00E82E8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небольшая родина», Н. Н.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</w:t>
            </w:r>
          </w:p>
          <w:p w:rsidR="00CB1094" w:rsidRPr="005D772C" w:rsidRDefault="005D772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Митяева «За что я люблю маму», В. Д.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Маршака «Радуга» (по выбору не менее одного автора);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незнакомого слова с использованием словаря;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 w:rsidRPr="00E82E82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</w:t>
            </w:r>
          </w:p>
          <w:p w:rsidR="00CB1094" w:rsidRPr="005D772C" w:rsidRDefault="005D772C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Чуковский «Путаница», И. П.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Ю. П.</w:t>
            </w:r>
          </w:p>
          <w:p w:rsidR="00CB1094" w:rsidRPr="005D772C" w:rsidRDefault="005D772C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 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10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определённой теме; Группировка книг по изученным разделам и темам;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2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498"/>
        <w:gridCol w:w="528"/>
        <w:gridCol w:w="1104"/>
        <w:gridCol w:w="1140"/>
        <w:gridCol w:w="10232"/>
      </w:tblGrid>
      <w:tr w:rsidR="00CB1094">
        <w:trPr>
          <w:trHeight w:hRule="exact" w:val="52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 w:rsidP="005D772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78" w:line="220" w:lineRule="exact"/>
      </w:pPr>
    </w:p>
    <w:p w:rsidR="00CB1094" w:rsidRDefault="005D77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B1094" w:rsidRDefault="005D772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B1094" w:rsidRPr="005D772C" w:rsidRDefault="005D772C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B1094" w:rsidRPr="005D772C" w:rsidRDefault="005D772C">
      <w:pPr>
        <w:autoSpaceDE w:val="0"/>
        <w:autoSpaceDN w:val="0"/>
        <w:spacing w:before="26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B1094" w:rsidRPr="005D772C" w:rsidRDefault="005D772C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3.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 4.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6.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7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8.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CB1094" w:rsidRPr="005D772C" w:rsidRDefault="005D772C">
      <w:pPr>
        <w:autoSpaceDE w:val="0"/>
        <w:autoSpaceDN w:val="0"/>
        <w:spacing w:before="26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B1094" w:rsidRPr="005D772C" w:rsidRDefault="005D772C">
      <w:pPr>
        <w:autoSpaceDE w:val="0"/>
        <w:autoSpaceDN w:val="0"/>
        <w:spacing w:before="166" w:after="0" w:line="281" w:lineRule="auto"/>
        <w:ind w:right="244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учащихся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Детский интеллектуальный клуб "Квинт". "Интеллектуальный марафон"• Музыкальный клуб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realmusic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jokeclub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3. Сайты детских писателей.</w:t>
      </w:r>
    </w:p>
    <w:p w:rsidR="00CB1094" w:rsidRPr="005D772C" w:rsidRDefault="005D772C">
      <w:pPr>
        <w:autoSpaceDE w:val="0"/>
        <w:autoSpaceDN w:val="0"/>
        <w:spacing w:before="70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mccme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dima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erunda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naoborot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"Всё наоборот" – стихи для детей, собранные Григорием Кружковым.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sf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mksat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krapivin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Владислав Крапивин.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literatura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dmitrij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emets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Дмитрий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Емец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nikitinsky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писатель Юрий Никитинский.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4. Электронные версии журналов.</w:t>
      </w:r>
    </w:p>
    <w:p w:rsidR="00CB1094" w:rsidRPr="005D772C" w:rsidRDefault="005D772C">
      <w:pPr>
        <w:autoSpaceDE w:val="0"/>
        <w:autoSpaceDN w:val="0"/>
        <w:spacing w:before="70"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skazki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"Сказка для народа" - народные и авторские сказки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Каталог детских ресурсов "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barsuk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lenin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детей "Барсук"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biblioguide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Гид: всё о детской книге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kostyor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-Журнал для школьников "Костёр"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murzilka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журнал "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Мурзилка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vkids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- Детская страничка "Кирилла и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". Чат, игры, призы, информация для родителей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posnayko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"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Познайка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". Детский игровой журнал. Конкурсы, игры и прочее. Здесь можно найти стихи и песни для детей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cofe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12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B1094" w:rsidRPr="005D772C" w:rsidRDefault="005D772C">
      <w:pPr>
        <w:autoSpaceDE w:val="0"/>
        <w:autoSpaceDN w:val="0"/>
        <w:spacing w:before="346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B1094" w:rsidRPr="005D772C" w:rsidRDefault="005D772C">
      <w:pPr>
        <w:autoSpaceDE w:val="0"/>
        <w:autoSpaceDN w:val="0"/>
        <w:spacing w:before="166" w:after="0" w:line="262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CB1094" w:rsidRPr="005D772C" w:rsidRDefault="005D772C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B1094" w:rsidRPr="005D772C" w:rsidRDefault="005D772C">
      <w:pPr>
        <w:autoSpaceDE w:val="0"/>
        <w:autoSpaceDN w:val="0"/>
        <w:spacing w:before="166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772C" w:rsidRPr="005D772C" w:rsidRDefault="005D772C">
      <w:pPr>
        <w:rPr>
          <w:lang w:val="ru-RU"/>
        </w:rPr>
      </w:pPr>
    </w:p>
    <w:sectPr w:rsidR="005D772C" w:rsidRPr="005D772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01AB"/>
    <w:rsid w:val="005D772C"/>
    <w:rsid w:val="00AA1D8D"/>
    <w:rsid w:val="00B47730"/>
    <w:rsid w:val="00CB0664"/>
    <w:rsid w:val="00CB1094"/>
    <w:rsid w:val="00E82E82"/>
    <w:rsid w:val="00F3302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8D5A"/>
  <w14:defaultImageDpi w14:val="300"/>
  <w15:docId w15:val="{1F4096E7-C0F7-4A51-B043-521ACB8B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D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D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C8C0F-E528-4485-BF4E-6AF4D485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6564</Words>
  <Characters>37418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2022-06-20T11:36:00Z</cp:lastPrinted>
  <dcterms:created xsi:type="dcterms:W3CDTF">2022-06-29T21:11:00Z</dcterms:created>
  <dcterms:modified xsi:type="dcterms:W3CDTF">2022-06-29T21:11:00Z</dcterms:modified>
  <cp:category/>
</cp:coreProperties>
</file>