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2F" w:rsidRPr="00C1590F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D16DBB" w:rsidRDefault="00D16DBB">
      <w:pPr>
        <w:autoSpaceDE w:val="0"/>
        <w:autoSpaceDN w:val="0"/>
        <w:spacing w:after="0" w:line="230" w:lineRule="auto"/>
        <w:rPr>
          <w:noProof/>
          <w:lang w:val="ru-RU" w:eastAsia="ru-RU"/>
        </w:rPr>
      </w:pPr>
    </w:p>
    <w:p w:rsidR="00D16DBB" w:rsidRDefault="00D16DBB">
      <w:pPr>
        <w:autoSpaceDE w:val="0"/>
        <w:autoSpaceDN w:val="0"/>
        <w:spacing w:after="0" w:line="230" w:lineRule="auto"/>
        <w:rPr>
          <w:noProof/>
          <w:lang w:val="ru-RU" w:eastAsia="ru-RU"/>
        </w:rPr>
      </w:pPr>
    </w:p>
    <w:p w:rsidR="00D16DBB" w:rsidRDefault="00D16DBB">
      <w:pPr>
        <w:autoSpaceDE w:val="0"/>
        <w:autoSpaceDN w:val="0"/>
        <w:spacing w:after="0" w:line="230" w:lineRule="auto"/>
        <w:rPr>
          <w:noProof/>
          <w:lang w:val="ru-RU" w:eastAsia="ru-RU"/>
        </w:rPr>
      </w:pPr>
    </w:p>
    <w:p w:rsidR="00D16DBB" w:rsidRDefault="00D16DB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D16DBB">
        <w:rPr>
          <w:noProof/>
          <w:lang w:val="ru-RU" w:eastAsia="ru-RU"/>
        </w:rPr>
        <w:drawing>
          <wp:inline distT="0" distB="0" distL="0" distR="0" wp14:anchorId="35068874" wp14:editId="56ADA2C8">
            <wp:extent cx="6722110" cy="9513570"/>
            <wp:effectExtent l="0" t="0" r="2540" b="0"/>
            <wp:docPr id="1" name="Рисунок 1" descr="C:\Users\User\Pictures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2F" w:rsidRPr="00C1590F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C1590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C4B2F" w:rsidRPr="00841962" w:rsidRDefault="00A305F8">
      <w:pPr>
        <w:autoSpaceDE w:val="0"/>
        <w:autoSpaceDN w:val="0"/>
        <w:spacing w:before="346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C4B2F" w:rsidRPr="00841962" w:rsidRDefault="00A305F8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C4B2F" w:rsidRPr="00841962" w:rsidRDefault="00A305F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C4B2F" w:rsidRPr="00841962" w:rsidRDefault="00A305F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C4B2F" w:rsidRPr="00841962" w:rsidRDefault="00A305F8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/>
        <w:ind w:right="43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C4B2F" w:rsidRPr="00841962" w:rsidRDefault="00A305F8">
      <w:pPr>
        <w:autoSpaceDE w:val="0"/>
        <w:autoSpaceDN w:val="0"/>
        <w:spacing w:before="19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25 часов.</w:t>
      </w: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C4B2F" w:rsidRPr="00841962" w:rsidRDefault="00A305F8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Бумажная пластика. Овладение первичными приёмами </w:t>
      </w:r>
      <w:proofErr w:type="gram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C4B2F" w:rsidRPr="00841962" w:rsidRDefault="00A305F8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C4B2F" w:rsidRPr="00841962" w:rsidRDefault="00A305F8">
      <w:pPr>
        <w:autoSpaceDE w:val="0"/>
        <w:autoSpaceDN w:val="0"/>
        <w:spacing w:before="346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4B2F" w:rsidRPr="00841962" w:rsidRDefault="00A305F8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C4B2F" w:rsidRPr="00841962" w:rsidRDefault="00A305F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C4B2F" w:rsidRPr="00841962" w:rsidRDefault="00A305F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C4B2F" w:rsidRPr="00841962" w:rsidRDefault="00A305F8">
      <w:pPr>
        <w:autoSpaceDE w:val="0"/>
        <w:autoSpaceDN w:val="0"/>
        <w:spacing w:before="70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C4B2F" w:rsidRPr="00841962" w:rsidRDefault="00A305F8">
      <w:pPr>
        <w:autoSpaceDE w:val="0"/>
        <w:autoSpaceDN w:val="0"/>
        <w:spacing w:before="166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C4B2F" w:rsidRPr="00AE2E41" w:rsidRDefault="00AE2E41" w:rsidP="00AE2E41">
      <w:pPr>
        <w:jc w:val="center"/>
        <w:rPr>
          <w:b/>
          <w:lang w:val="ru-RU"/>
        </w:rPr>
      </w:pPr>
      <w:r w:rsidRPr="00AE2E41">
        <w:rPr>
          <w:b/>
          <w:lang w:val="ru-RU"/>
        </w:rPr>
        <w:t>Воспитательный потенциал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AE2E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AE2E41" w:rsidRPr="00AE2E41" w:rsidRDefault="00AE2E41" w:rsidP="00AE2E41">
      <w:pPr>
        <w:spacing w:after="0" w:line="240" w:lineRule="auto"/>
        <w:rPr>
          <w:rFonts w:ascii="Times New Roman" w:hAnsi="Times New Roman" w:cs="Times New Roman"/>
          <w:lang w:val="ru-RU"/>
        </w:rPr>
        <w:sectPr w:rsidR="00AE2E41" w:rsidRPr="00AE2E4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4" w:line="220" w:lineRule="exact"/>
        <w:rPr>
          <w:lang w:val="ru-RU"/>
        </w:rPr>
      </w:pPr>
    </w:p>
    <w:p w:rsidR="00FC4B2F" w:rsidRDefault="00A305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4B2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C4B2F" w:rsidRDefault="00FC4B2F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C4B2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80" w:after="0" w:line="250" w:lineRule="auto"/>
              <w:ind w:left="72" w:right="914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80" w:after="0" w:line="250" w:lineRule="auto"/>
              <w:ind w:left="70" w:right="114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 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 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126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и«шеи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</w:t>
            </w:r>
          </w:p>
          <w:p w:rsidR="00FC4B2F" w:rsidRPr="00841962" w:rsidRDefault="00A305F8">
            <w:pPr>
              <w:autoSpaceDE w:val="0"/>
              <w:autoSpaceDN w:val="0"/>
              <w:spacing w:before="20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художников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 с позиций освоенных знаний о пятне, линии и пропорциях;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цвета, то, что разный цвет «</w:t>
            </w: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рассказывает»о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разном настроении — весёлом,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каждое время года и почему, как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догадаться по цвету изображений, какое это время года;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384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C4B2F" w:rsidRPr="00D16D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0"/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D16DB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D16DB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C4B2F" w:rsidRPr="00841962" w:rsidRDefault="00FC4B2F">
      <w:pPr>
        <w:autoSpaceDE w:val="0"/>
        <w:autoSpaceDN w:val="0"/>
        <w:spacing w:after="0" w:line="14" w:lineRule="exact"/>
        <w:rPr>
          <w:lang w:val="ru-RU"/>
        </w:rPr>
      </w:pPr>
    </w:p>
    <w:p w:rsidR="00FC4B2F" w:rsidRPr="00841962" w:rsidRDefault="00FC4B2F">
      <w:pPr>
        <w:rPr>
          <w:lang w:val="ru-RU"/>
        </w:rPr>
        <w:sectPr w:rsidR="00FC4B2F" w:rsidRPr="00841962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 w:rsidRPr="00D16D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глиняные игрушки известных народных художественных промыслов;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D16DBB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изображение птицы — хвост, хохолок, крылья на основе простых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приёмов работы с бумагой);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>
        <w:trPr>
          <w:trHeight w:hRule="exact" w:val="350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на бумаге красками рисунок орнамента выбранной игрушки;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</w:t>
            </w:r>
          </w:p>
          <w:p w:rsidR="00FC4B2F" w:rsidRPr="00841962" w:rsidRDefault="00A305F8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художественного промысла или,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350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C4B2F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 основы для домиков;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природы) и предметной среды жизни человека в зависимости от поставленной аналитической и эстетической задачи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эмоциональным настроением или со сказочным сюжетом.</w:t>
            </w:r>
          </w:p>
          <w:p w:rsidR="00FC4B2F" w:rsidRPr="00841962" w:rsidRDefault="00A305F8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C4B2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https://infourok.ru/prezentaciya-po-izo-po-teme-pravila-fotografirovaniya-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5655678.html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https://infourok.ru/prezentaciya-po-izo-po-teme-pravila-fotografirovaniya-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5655678.html</w:t>
            </w:r>
          </w:p>
        </w:tc>
      </w:tr>
      <w:tr w:rsidR="00FC4B2F">
        <w:trPr>
          <w:trHeight w:hRule="exact" w:val="32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38"/>
        <w:gridCol w:w="530"/>
        <w:gridCol w:w="1104"/>
        <w:gridCol w:w="1140"/>
        <w:gridCol w:w="7590"/>
      </w:tblGrid>
      <w:tr w:rsidR="00FC4B2F">
        <w:trPr>
          <w:trHeight w:hRule="exact" w:val="32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78" w:line="220" w:lineRule="exact"/>
      </w:pPr>
    </w:p>
    <w:p w:rsidR="00FC4B2F" w:rsidRDefault="00A305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C4B2F" w:rsidRDefault="00A305F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C4B2F" w:rsidRPr="00841962" w:rsidRDefault="00A305F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C4B2F" w:rsidRPr="00841962" w:rsidRDefault="00A305F8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4.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C4B2F" w:rsidRPr="00841962" w:rsidRDefault="00A305F8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C4B2F" w:rsidRPr="00841962" w:rsidRDefault="00A305F8">
      <w:pPr>
        <w:autoSpaceDE w:val="0"/>
        <w:autoSpaceDN w:val="0"/>
        <w:spacing w:before="346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C4B2F" w:rsidRPr="00841962" w:rsidRDefault="00A305F8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C4B2F" w:rsidRDefault="00A305F8">
      <w:pPr>
        <w:autoSpaceDE w:val="0"/>
        <w:autoSpaceDN w:val="0"/>
        <w:spacing w:before="166" w:after="0"/>
        <w:ind w:right="8496"/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1. Настенная доска.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Ноутбук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Принтер</w:t>
      </w:r>
    </w:p>
    <w:p w:rsidR="00FC4B2F" w:rsidRDefault="00FC4B2F">
      <w:pPr>
        <w:sectPr w:rsidR="00FC4B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05F8" w:rsidRDefault="00A305F8"/>
    <w:sectPr w:rsidR="00A305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2A6302"/>
    <w:rsid w:val="00326F90"/>
    <w:rsid w:val="00841962"/>
    <w:rsid w:val="00A305F8"/>
    <w:rsid w:val="00AA1D8D"/>
    <w:rsid w:val="00AE2E41"/>
    <w:rsid w:val="00B47730"/>
    <w:rsid w:val="00C1590F"/>
    <w:rsid w:val="00CB0664"/>
    <w:rsid w:val="00D16DBB"/>
    <w:rsid w:val="00FC4B2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F8043"/>
  <w14:defaultImageDpi w14:val="300"/>
  <w15:docId w15:val="{0C65DFC0-4C38-4545-898F-2EDAD43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6DB68-7DDB-41DF-8E25-FC70215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7495</Words>
  <Characters>42722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2022-06-20T13:07:00Z</cp:lastPrinted>
  <dcterms:created xsi:type="dcterms:W3CDTF">2022-06-29T21:08:00Z</dcterms:created>
  <dcterms:modified xsi:type="dcterms:W3CDTF">2022-06-29T21:08:00Z</dcterms:modified>
  <cp:category/>
</cp:coreProperties>
</file>