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8A" w:rsidRDefault="0040418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0418A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31000" cy="9526536"/>
            <wp:effectExtent l="0" t="0" r="0" b="0"/>
            <wp:docPr id="1" name="Рисунок 1" descr="C:\Users\User\Pictures\img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5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8A" w:rsidRDefault="0040418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418A" w:rsidRDefault="0040418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418A" w:rsidRDefault="0040418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418A" w:rsidRDefault="0040418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E660B4" w:rsidRPr="00224838" w:rsidRDefault="00C44E85">
      <w:pPr>
        <w:autoSpaceDE w:val="0"/>
        <w:autoSpaceDN w:val="0"/>
        <w:spacing w:after="0" w:line="230" w:lineRule="auto"/>
        <w:rPr>
          <w:lang w:val="ru-RU"/>
        </w:rPr>
      </w:pPr>
      <w:r w:rsidRPr="0022483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E660B4" w:rsidRPr="00081283" w:rsidRDefault="00C44E85">
      <w:pPr>
        <w:autoSpaceDE w:val="0"/>
        <w:autoSpaceDN w:val="0"/>
        <w:spacing w:before="346" w:after="0"/>
        <w:ind w:firstLine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E660B4" w:rsidRPr="00081283" w:rsidRDefault="00C44E85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E660B4" w:rsidRPr="00081283" w:rsidRDefault="00C44E85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E660B4" w:rsidRPr="00081283" w:rsidRDefault="00C44E8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E660B4" w:rsidRPr="00081283" w:rsidRDefault="00C44E8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аргументацию,  различать</w:t>
      </w:r>
      <w:proofErr w:type="gram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E660B4" w:rsidRPr="00081283" w:rsidRDefault="00C44E8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E660B4" w:rsidRPr="00081283" w:rsidRDefault="00C44E85">
      <w:pPr>
        <w:autoSpaceDE w:val="0"/>
        <w:autoSpaceDN w:val="0"/>
        <w:spacing w:before="178" w:after="0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</w:t>
      </w:r>
      <w:proofErr w:type="gram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процессов  и</w:t>
      </w:r>
      <w:proofErr w:type="gram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E660B4" w:rsidRPr="00081283" w:rsidRDefault="00C44E85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E660B4" w:rsidRPr="00081283" w:rsidRDefault="00C44E8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E660B4" w:rsidRPr="00081283" w:rsidRDefault="00E660B4">
      <w:pPr>
        <w:rPr>
          <w:lang w:val="ru-RU"/>
        </w:rPr>
        <w:sectPr w:rsidR="00E660B4" w:rsidRPr="00081283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E660B4" w:rsidRPr="00081283" w:rsidRDefault="00E660B4">
      <w:pPr>
        <w:autoSpaceDE w:val="0"/>
        <w:autoSpaceDN w:val="0"/>
        <w:spacing w:after="66" w:line="220" w:lineRule="exact"/>
        <w:rPr>
          <w:lang w:val="ru-RU"/>
        </w:rPr>
      </w:pPr>
    </w:p>
    <w:p w:rsidR="00E660B4" w:rsidRPr="00081283" w:rsidRDefault="00C44E8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E660B4" w:rsidRPr="00081283" w:rsidRDefault="00C44E85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E660B4" w:rsidRPr="00081283" w:rsidRDefault="00C44E8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E660B4" w:rsidRPr="00081283" w:rsidRDefault="00E660B4">
      <w:pPr>
        <w:autoSpaceDE w:val="0"/>
        <w:autoSpaceDN w:val="0"/>
        <w:spacing w:after="78" w:line="220" w:lineRule="exact"/>
        <w:rPr>
          <w:lang w:val="ru-RU"/>
        </w:rPr>
      </w:pPr>
    </w:p>
    <w:p w:rsidR="00E660B4" w:rsidRPr="00081283" w:rsidRDefault="00C44E85">
      <w:pPr>
        <w:autoSpaceDE w:val="0"/>
        <w:autoSpaceDN w:val="0"/>
        <w:spacing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660B4" w:rsidRPr="00081283" w:rsidRDefault="00C44E85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081283">
        <w:rPr>
          <w:lang w:val="ru-RU"/>
        </w:rPr>
        <w:br/>
      </w: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081283">
        <w:rPr>
          <w:lang w:val="ru-RU"/>
        </w:rPr>
        <w:br/>
      </w: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081283">
        <w:rPr>
          <w:lang w:val="ru-RU"/>
        </w:rPr>
        <w:br/>
      </w: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081283">
        <w:rPr>
          <w:lang w:val="ru-RU"/>
        </w:rPr>
        <w:br/>
      </w: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E660B4" w:rsidRPr="00081283" w:rsidRDefault="00C44E8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081283">
        <w:rPr>
          <w:lang w:val="ru-RU"/>
        </w:rPr>
        <w:br/>
      </w: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E660B4" w:rsidRPr="00081283" w:rsidRDefault="00C44E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E660B4" w:rsidRPr="00081283" w:rsidRDefault="00C44E85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:rsidR="00E660B4" w:rsidRPr="00081283" w:rsidRDefault="00E660B4">
      <w:pPr>
        <w:autoSpaceDE w:val="0"/>
        <w:autoSpaceDN w:val="0"/>
        <w:spacing w:after="66" w:line="220" w:lineRule="exact"/>
        <w:rPr>
          <w:lang w:val="ru-RU"/>
        </w:rPr>
      </w:pPr>
    </w:p>
    <w:p w:rsidR="00E660B4" w:rsidRPr="00081283" w:rsidRDefault="00C44E85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E660B4" w:rsidRPr="00081283" w:rsidRDefault="00C44E85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E660B4" w:rsidRPr="00081283" w:rsidRDefault="00C44E85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E660B4" w:rsidRPr="00081283" w:rsidRDefault="00C44E85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Универсальные регулятивные учебные действия: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E660B4" w:rsidRPr="00081283" w:rsidRDefault="00C44E85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E660B4" w:rsidRPr="00081283" w:rsidRDefault="00E660B4">
      <w:pPr>
        <w:autoSpaceDE w:val="0"/>
        <w:autoSpaceDN w:val="0"/>
        <w:spacing w:after="78" w:line="220" w:lineRule="exact"/>
        <w:rPr>
          <w:lang w:val="ru-RU"/>
        </w:rPr>
      </w:pPr>
    </w:p>
    <w:p w:rsidR="00E660B4" w:rsidRPr="00081283" w:rsidRDefault="00C44E85">
      <w:pPr>
        <w:autoSpaceDE w:val="0"/>
        <w:autoSpaceDN w:val="0"/>
        <w:spacing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E660B4" w:rsidRPr="00081283" w:rsidRDefault="00C44E85">
      <w:pPr>
        <w:autoSpaceDE w:val="0"/>
        <w:autoSpaceDN w:val="0"/>
        <w:spacing w:before="262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E660B4" w:rsidRPr="00081283" w:rsidRDefault="00C44E8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E660B4" w:rsidRPr="00081283" w:rsidRDefault="00C44E85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E660B4" w:rsidRPr="00081283" w:rsidRDefault="00C44E85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E660B4" w:rsidRPr="00081283" w:rsidRDefault="00C44E8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E660B4" w:rsidRPr="00081283" w:rsidRDefault="00C44E8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660B4" w:rsidRPr="00081283" w:rsidRDefault="00C44E85">
      <w:pPr>
        <w:autoSpaceDE w:val="0"/>
        <w:autoSpaceDN w:val="0"/>
        <w:spacing w:before="324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660B4" w:rsidRPr="00081283" w:rsidRDefault="00C44E85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E660B4" w:rsidRPr="00081283" w:rsidRDefault="00C44E8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E660B4" w:rsidRPr="00081283" w:rsidRDefault="00C44E85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E660B4" w:rsidRDefault="00E660B4">
      <w:pPr>
        <w:rPr>
          <w:lang w:val="ru-RU"/>
        </w:rPr>
      </w:pPr>
    </w:p>
    <w:p w:rsidR="00E660B4" w:rsidRPr="00081283" w:rsidRDefault="00E660B4">
      <w:pPr>
        <w:autoSpaceDE w:val="0"/>
        <w:autoSpaceDN w:val="0"/>
        <w:spacing w:after="132" w:line="220" w:lineRule="exact"/>
        <w:rPr>
          <w:lang w:val="ru-RU"/>
        </w:rPr>
      </w:pPr>
    </w:p>
    <w:p w:rsidR="00E660B4" w:rsidRPr="00081283" w:rsidRDefault="00C44E85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E660B4" w:rsidRPr="00081283" w:rsidRDefault="00C44E85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E660B4" w:rsidRPr="00081283" w:rsidRDefault="00C44E85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E660B4" w:rsidRPr="00081283" w:rsidRDefault="00C44E85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E660B4" w:rsidRPr="00081283" w:rsidRDefault="00C44E8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E660B4" w:rsidRPr="00081283" w:rsidRDefault="00C44E85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использовать текст задания для объяснения способа и хода решения математической задачи;</w:t>
      </w:r>
    </w:p>
    <w:p w:rsidR="00E660B4" w:rsidRPr="00081283" w:rsidRDefault="00C44E8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E660B4" w:rsidRPr="00081283" w:rsidRDefault="00C44E8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E660B4" w:rsidRPr="00081283" w:rsidRDefault="00C44E85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660B4" w:rsidRPr="00081283" w:rsidRDefault="00C44E85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E660B4" w:rsidRPr="00081283" w:rsidRDefault="00C44E8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E660B4" w:rsidRPr="00081283" w:rsidRDefault="00C44E85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</w:t>
      </w:r>
      <w:proofErr w:type="gram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; .</w:t>
      </w:r>
      <w:proofErr w:type="gram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E660B4" w:rsidRPr="00081283" w:rsidRDefault="00E660B4">
      <w:pPr>
        <w:autoSpaceDE w:val="0"/>
        <w:autoSpaceDN w:val="0"/>
        <w:spacing w:after="144" w:line="220" w:lineRule="exact"/>
        <w:rPr>
          <w:lang w:val="ru-RU"/>
        </w:rPr>
      </w:pPr>
    </w:p>
    <w:p w:rsidR="00E660B4" w:rsidRPr="00081283" w:rsidRDefault="00C44E8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E660B4" w:rsidRPr="00081283" w:rsidRDefault="00C44E85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E660B4" w:rsidRPr="00081283" w:rsidRDefault="00C44E8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E660B4" w:rsidRPr="00081283" w:rsidRDefault="00C44E85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согласовывать  мнения</w:t>
      </w:r>
      <w:proofErr w:type="gram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в ходе поиска доказательств, выбора рационального способа, анализа информации;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660B4" w:rsidRPr="00081283" w:rsidRDefault="00C44E85">
      <w:pPr>
        <w:autoSpaceDE w:val="0"/>
        <w:autoSpaceDN w:val="0"/>
        <w:spacing w:before="322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660B4" w:rsidRPr="00081283" w:rsidRDefault="00C44E8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</w:t>
      </w:r>
      <w:proofErr w:type="gram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сравнивать,  упорядочивать</w:t>
      </w:r>
      <w:proofErr w:type="gram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 числа  от  0 до 20; 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E660B4" w:rsidRPr="00081283" w:rsidRDefault="00C44E8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E660B4" w:rsidRPr="00081283" w:rsidRDefault="00C44E85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E660B4" w:rsidRPr="00081283" w:rsidRDefault="00E660B4">
      <w:pPr>
        <w:autoSpaceDE w:val="0"/>
        <w:autoSpaceDN w:val="0"/>
        <w:spacing w:after="108" w:line="220" w:lineRule="exact"/>
        <w:rPr>
          <w:lang w:val="ru-RU"/>
        </w:rPr>
      </w:pPr>
    </w:p>
    <w:p w:rsidR="00E660B4" w:rsidRPr="00081283" w:rsidRDefault="00C44E85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081283" w:rsidRPr="00224838" w:rsidRDefault="00081283" w:rsidP="00081283">
      <w:pPr>
        <w:shd w:val="clear" w:color="auto" w:fill="FFFFFF"/>
        <w:spacing w:line="317" w:lineRule="exact"/>
        <w:ind w:right="10"/>
        <w:rPr>
          <w:rFonts w:eastAsia="Times New Roman"/>
          <w:sz w:val="24"/>
          <w:szCs w:val="24"/>
          <w:lang w:val="ru-RU"/>
        </w:rPr>
      </w:pPr>
    </w:p>
    <w:p w:rsidR="00081283" w:rsidRPr="00081283" w:rsidRDefault="00081283" w:rsidP="00081283">
      <w:pPr>
        <w:shd w:val="clear" w:color="auto" w:fill="FFFFFF"/>
        <w:spacing w:line="317" w:lineRule="exact"/>
        <w:ind w:left="10" w:right="10"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812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Воспитательный потенциал</w:t>
      </w:r>
    </w:p>
    <w:p w:rsidR="00081283" w:rsidRPr="00081283" w:rsidRDefault="00081283" w:rsidP="00081283">
      <w:pPr>
        <w:shd w:val="clear" w:color="auto" w:fill="FFFFFF"/>
        <w:spacing w:line="317" w:lineRule="exact"/>
        <w:ind w:left="10" w:right="10" w:firstLine="715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081283" w:rsidRPr="00081283" w:rsidRDefault="00081283" w:rsidP="00081283">
      <w:pPr>
        <w:shd w:val="clear" w:color="auto" w:fill="FFFFFF"/>
        <w:spacing w:before="10" w:line="317" w:lineRule="exact"/>
        <w:ind w:left="5" w:right="19" w:firstLine="715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0812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081283" w:rsidRPr="00081283" w:rsidRDefault="00081283" w:rsidP="00081283">
      <w:pPr>
        <w:shd w:val="clear" w:color="auto" w:fill="FFFFFF"/>
        <w:spacing w:before="5" w:line="317" w:lineRule="exact"/>
        <w:ind w:left="10" w:right="14" w:firstLine="706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0812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предметов для формирования у обучающихся российских традиционных духовно-нравственных 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и социокультурных ценностей; подбор соответствующего тематического </w:t>
      </w:r>
      <w:r w:rsidRPr="000812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содержания, текстов для чтения, задач для решения, проблемных ситуаций для обсуждений;</w:t>
      </w:r>
    </w:p>
    <w:p w:rsidR="00081283" w:rsidRPr="00081283" w:rsidRDefault="00081283" w:rsidP="00081283">
      <w:pPr>
        <w:shd w:val="clear" w:color="auto" w:fill="FFFFFF"/>
        <w:spacing w:before="10" w:line="317" w:lineRule="exact"/>
        <w:ind w:right="14" w:firstLine="715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0812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081283" w:rsidRPr="00081283" w:rsidRDefault="00081283" w:rsidP="00081283">
      <w:pPr>
        <w:shd w:val="clear" w:color="auto" w:fill="FFFFFF"/>
        <w:spacing w:before="10" w:line="317" w:lineRule="exact"/>
        <w:ind w:left="5" w:right="19" w:firstLine="706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</w:t>
      </w:r>
      <w:r w:rsidRPr="000812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081283" w:rsidRPr="00081283" w:rsidRDefault="00081283" w:rsidP="00081283">
      <w:pPr>
        <w:shd w:val="clear" w:color="auto" w:fill="FFFFFF"/>
        <w:spacing w:before="5" w:line="317" w:lineRule="exact"/>
        <w:ind w:left="5" w:right="19" w:firstLine="710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0812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081283" w:rsidRPr="00081283" w:rsidRDefault="00081283" w:rsidP="00081283">
      <w:pPr>
        <w:shd w:val="clear" w:color="auto" w:fill="FFFFFF"/>
        <w:spacing w:before="10" w:line="317" w:lineRule="exact"/>
        <w:ind w:left="10" w:right="14" w:firstLine="706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</w:t>
      </w:r>
      <w:r w:rsidRPr="000812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опыт ведения конструктивного диалога; групповой работы, которая учит командной работе и 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взаимодействию, игровых методик;</w:t>
      </w:r>
    </w:p>
    <w:p w:rsidR="00081283" w:rsidRPr="00081283" w:rsidRDefault="00081283" w:rsidP="00081283">
      <w:pPr>
        <w:shd w:val="clear" w:color="auto" w:fill="FFFFFF"/>
        <w:spacing w:before="5" w:line="317" w:lineRule="exact"/>
        <w:ind w:left="10" w:right="5" w:firstLine="706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нормы поведения, правила общения </w:t>
      </w:r>
      <w:r w:rsidRPr="000812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 сверстниками и педагогами, соответствующие укладу школы, установление и поддержка 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доброжелательной атмосферы;</w:t>
      </w:r>
    </w:p>
    <w:p w:rsidR="00081283" w:rsidRPr="00081283" w:rsidRDefault="00081283" w:rsidP="00081283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шефства мотивированных и эрудированных обучающихся над </w:t>
      </w:r>
      <w:r w:rsidRPr="000812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неуспевающими одноклассниками, дающего обучающимся социально значимый опыт 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сотрудничества и взаимной помощи;</w:t>
      </w:r>
    </w:p>
    <w:p w:rsidR="00081283" w:rsidRPr="00081283" w:rsidRDefault="00081283" w:rsidP="00081283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0812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собственных идей, уважительного отношения к чужим идеям, публичного выступления, 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аргументирования и отстаивания своей точки зрения.</w:t>
      </w:r>
    </w:p>
    <w:p w:rsidR="00081283" w:rsidRPr="00081283" w:rsidRDefault="00081283" w:rsidP="00081283">
      <w:pPr>
        <w:rPr>
          <w:lang w:val="ru-RU"/>
        </w:rPr>
      </w:pPr>
    </w:p>
    <w:p w:rsidR="00081283" w:rsidRPr="00081283" w:rsidRDefault="00081283">
      <w:pPr>
        <w:rPr>
          <w:lang w:val="ru-RU"/>
        </w:rPr>
        <w:sectPr w:rsidR="00081283" w:rsidRPr="00081283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E660B4" w:rsidRPr="00081283" w:rsidRDefault="00E660B4">
      <w:pPr>
        <w:autoSpaceDE w:val="0"/>
        <w:autoSpaceDN w:val="0"/>
        <w:spacing w:after="64" w:line="220" w:lineRule="exact"/>
        <w:rPr>
          <w:lang w:val="ru-RU"/>
        </w:rPr>
      </w:pPr>
    </w:p>
    <w:p w:rsidR="00E660B4" w:rsidRDefault="00C44E85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E660B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660B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4" w:rsidRDefault="00E660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4" w:rsidRDefault="00E660B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4" w:rsidRDefault="00E660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4" w:rsidRDefault="00E660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4" w:rsidRDefault="00E660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4" w:rsidRDefault="00E660B4"/>
        </w:tc>
      </w:tr>
      <w:tr w:rsidR="00E660B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E660B4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вопросы:«Сколько</w:t>
            </w:r>
            <w:proofErr w:type="spellEnd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E660B4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64" w:after="0" w:line="245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в заданном и самостоятельно установленном порядке;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E660B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66" w:after="0" w:line="245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вопросы:«Сколько</w:t>
            </w:r>
            <w:proofErr w:type="spellEnd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E660B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E660B4">
        <w:trPr>
          <w:trHeight w:hRule="exact" w:val="148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4" w:after="0" w:line="245" w:lineRule="auto"/>
              <w:ind w:left="72" w:right="720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в заданном и самостоятельно установленном порядке;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</w:tbl>
    <w:p w:rsidR="00E660B4" w:rsidRDefault="00E660B4">
      <w:pPr>
        <w:autoSpaceDE w:val="0"/>
        <w:autoSpaceDN w:val="0"/>
        <w:spacing w:after="0" w:line="14" w:lineRule="exact"/>
      </w:pPr>
    </w:p>
    <w:p w:rsidR="00E660B4" w:rsidRDefault="00E660B4">
      <w:pPr>
        <w:sectPr w:rsidR="00E660B4">
          <w:pgSz w:w="16840" w:h="11900"/>
          <w:pgMar w:top="282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60B4" w:rsidRDefault="00E660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E660B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E660B4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вопросы:«Сколько</w:t>
            </w:r>
            <w:proofErr w:type="spellEnd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</w:tr>
      <w:tr w:rsidR="00E660B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E660B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https://onlinetestpad.com/ru/tests</w:t>
            </w:r>
          </w:p>
        </w:tc>
      </w:tr>
      <w:tr w:rsidR="00E660B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66" w:after="0" w:line="247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 — уже, длиннее — короче, старше —моложе,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https://onlinetestpad.com/ru/tests</w:t>
            </w:r>
          </w:p>
        </w:tc>
      </w:tr>
      <w:tr w:rsidR="00E660B4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 действия измерительных приборов;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https://onlinetestpad.com/ru/tests</w:t>
            </w:r>
          </w:p>
        </w:tc>
      </w:tr>
      <w:tr w:rsidR="00E660B4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</w:tr>
      <w:tr w:rsidR="00E660B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E660B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результатов действий сложения, вычитания.</w:t>
            </w:r>
          </w:p>
          <w:p w:rsidR="00E660B4" w:rsidRPr="00081283" w:rsidRDefault="00C44E85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</w:tbl>
    <w:p w:rsidR="00E660B4" w:rsidRDefault="00E660B4">
      <w:pPr>
        <w:autoSpaceDE w:val="0"/>
        <w:autoSpaceDN w:val="0"/>
        <w:spacing w:after="0" w:line="14" w:lineRule="exact"/>
      </w:pPr>
    </w:p>
    <w:p w:rsidR="00E660B4" w:rsidRDefault="00E660B4">
      <w:pPr>
        <w:sectPr w:rsidR="00E660B4">
          <w:pgSz w:w="16840" w:h="11900"/>
          <w:pgMar w:top="284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60B4" w:rsidRDefault="00E660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E660B4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15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использованием раздаточного материала, линейки, модели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использованием раздаточного материала, линейки, модели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</w:tr>
      <w:tr w:rsidR="00E660B4">
        <w:trPr>
          <w:trHeight w:hRule="exact" w:val="44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E660B4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E660B4" w:rsidRPr="00081283" w:rsidRDefault="00C44E85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E660B4">
            <w:pPr>
              <w:rPr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</w:tbl>
    <w:p w:rsidR="00E660B4" w:rsidRDefault="00E660B4">
      <w:pPr>
        <w:autoSpaceDE w:val="0"/>
        <w:autoSpaceDN w:val="0"/>
        <w:spacing w:after="0" w:line="14" w:lineRule="exact"/>
      </w:pPr>
    </w:p>
    <w:p w:rsidR="00E660B4" w:rsidRDefault="00E660B4">
      <w:pPr>
        <w:sectPr w:rsidR="00E660B4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60B4" w:rsidRDefault="00E660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E660B4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E660B4">
            <w:pPr>
              <w:rPr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</w:t>
            </w:r>
          </w:p>
          <w:p w:rsidR="00E660B4" w:rsidRPr="00081283" w:rsidRDefault="00C44E85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числовыми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</w:tr>
      <w:tr w:rsidR="00E660B4" w:rsidRPr="0040418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E660B4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между; установление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</w:t>
            </w:r>
          </w:p>
          <w:p w:rsidR="00E660B4" w:rsidRDefault="00C44E8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Творческие задания: узоры и орнаменты. Составление инструкции изображения узора, линии (по клеткам);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E660B4" w:rsidRDefault="00E660B4">
      <w:pPr>
        <w:autoSpaceDE w:val="0"/>
        <w:autoSpaceDN w:val="0"/>
        <w:spacing w:after="0" w:line="14" w:lineRule="exact"/>
      </w:pPr>
    </w:p>
    <w:p w:rsidR="00E660B4" w:rsidRDefault="00E660B4">
      <w:pPr>
        <w:sectPr w:rsidR="00E660B4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60B4" w:rsidRDefault="00E660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E660B4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</w:t>
            </w:r>
          </w:p>
          <w:p w:rsidR="00E660B4" w:rsidRDefault="00C44E8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треугольника с помощью линейки; измерение длины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69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</w:tr>
      <w:tr w:rsidR="00E660B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E660B4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</w:t>
            </w:r>
            <w:proofErr w:type="gramStart"/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  <w:p w:rsidR="00E660B4" w:rsidRPr="00081283" w:rsidRDefault="00C44E85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(количество, форма, размер); выбор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предметов по образцу (по  заданным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E660B4" w:rsidRDefault="00E660B4">
      <w:pPr>
        <w:autoSpaceDE w:val="0"/>
        <w:autoSpaceDN w:val="0"/>
        <w:spacing w:after="0" w:line="14" w:lineRule="exact"/>
      </w:pPr>
    </w:p>
    <w:p w:rsidR="00E660B4" w:rsidRDefault="00E660B4">
      <w:pPr>
        <w:sectPr w:rsidR="00E660B4">
          <w:pgSz w:w="16840" w:h="11900"/>
          <w:pgMar w:top="284" w:right="640" w:bottom="10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60B4" w:rsidRDefault="00E660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E660B4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69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32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</w:tr>
    </w:tbl>
    <w:p w:rsidR="00E660B4" w:rsidRDefault="00E660B4">
      <w:pPr>
        <w:autoSpaceDE w:val="0"/>
        <w:autoSpaceDN w:val="0"/>
        <w:spacing w:after="0" w:line="14" w:lineRule="exact"/>
      </w:pPr>
    </w:p>
    <w:p w:rsidR="00E660B4" w:rsidRDefault="00E660B4">
      <w:pPr>
        <w:sectPr w:rsidR="00E660B4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60B4" w:rsidRDefault="00E660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06"/>
        <w:gridCol w:w="528"/>
        <w:gridCol w:w="1106"/>
        <w:gridCol w:w="1140"/>
        <w:gridCol w:w="8922"/>
      </w:tblGrid>
      <w:tr w:rsidR="00E660B4">
        <w:trPr>
          <w:trHeight w:hRule="exact" w:val="34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</w:tr>
      <w:tr w:rsidR="00E660B4">
        <w:trPr>
          <w:trHeight w:hRule="exact" w:val="32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</w:tr>
    </w:tbl>
    <w:p w:rsidR="00E660B4" w:rsidRDefault="00E660B4">
      <w:pPr>
        <w:autoSpaceDE w:val="0"/>
        <w:autoSpaceDN w:val="0"/>
        <w:spacing w:after="0" w:line="14" w:lineRule="exact"/>
      </w:pPr>
    </w:p>
    <w:p w:rsidR="00E660B4" w:rsidRDefault="00E660B4">
      <w:pPr>
        <w:sectPr w:rsidR="00E660B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60B4" w:rsidRDefault="00E660B4">
      <w:pPr>
        <w:autoSpaceDE w:val="0"/>
        <w:autoSpaceDN w:val="0"/>
        <w:spacing w:after="78" w:line="220" w:lineRule="exact"/>
      </w:pPr>
    </w:p>
    <w:p w:rsidR="00E660B4" w:rsidRPr="00224838" w:rsidRDefault="00C44E85">
      <w:pPr>
        <w:autoSpaceDE w:val="0"/>
        <w:autoSpaceDN w:val="0"/>
        <w:spacing w:after="0" w:line="230" w:lineRule="auto"/>
        <w:rPr>
          <w:lang w:val="ru-RU"/>
        </w:rPr>
      </w:pPr>
      <w:r w:rsidRPr="002248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E660B4" w:rsidRPr="00224838" w:rsidRDefault="00C44E85">
      <w:pPr>
        <w:autoSpaceDE w:val="0"/>
        <w:autoSpaceDN w:val="0"/>
        <w:spacing w:before="346" w:after="0" w:line="230" w:lineRule="auto"/>
        <w:rPr>
          <w:lang w:val="ru-RU"/>
        </w:rPr>
      </w:pPr>
      <w:r w:rsidRPr="00224838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E660B4" w:rsidRPr="00081283" w:rsidRDefault="00C44E8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660B4" w:rsidRPr="00081283" w:rsidRDefault="00C44E85">
      <w:pPr>
        <w:autoSpaceDE w:val="0"/>
        <w:autoSpaceDN w:val="0"/>
        <w:spacing w:before="262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660B4" w:rsidRPr="00081283" w:rsidRDefault="00C44E85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E660B4" w:rsidRPr="00081283" w:rsidRDefault="00C44E85">
      <w:pPr>
        <w:autoSpaceDE w:val="0"/>
        <w:autoSpaceDN w:val="0"/>
        <w:spacing w:before="262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660B4" w:rsidRPr="00081283" w:rsidRDefault="00C44E85">
      <w:pPr>
        <w:autoSpaceDE w:val="0"/>
        <w:autoSpaceDN w:val="0"/>
        <w:spacing w:before="166" w:after="0" w:line="281" w:lineRule="auto"/>
        <w:ind w:right="15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soloveycenter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8128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onlyege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-4/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onlinetestpad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8128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8128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 w:rsidRPr="0008128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</w:p>
    <w:p w:rsidR="00E660B4" w:rsidRPr="00081283" w:rsidRDefault="00E660B4">
      <w:pPr>
        <w:rPr>
          <w:lang w:val="ru-RU"/>
        </w:rPr>
        <w:sectPr w:rsidR="00E660B4" w:rsidRPr="0008128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60B4" w:rsidRPr="00081283" w:rsidRDefault="00E660B4">
      <w:pPr>
        <w:autoSpaceDE w:val="0"/>
        <w:autoSpaceDN w:val="0"/>
        <w:spacing w:after="78" w:line="220" w:lineRule="exact"/>
        <w:rPr>
          <w:lang w:val="ru-RU"/>
        </w:rPr>
      </w:pPr>
    </w:p>
    <w:p w:rsidR="00E660B4" w:rsidRPr="00081283" w:rsidRDefault="00C44E85">
      <w:pPr>
        <w:autoSpaceDE w:val="0"/>
        <w:autoSpaceDN w:val="0"/>
        <w:spacing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660B4" w:rsidRPr="00081283" w:rsidRDefault="00C44E85">
      <w:pPr>
        <w:autoSpaceDE w:val="0"/>
        <w:autoSpaceDN w:val="0"/>
        <w:spacing w:before="346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660B4" w:rsidRPr="00081283" w:rsidRDefault="00C44E85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к основным разделам грамматического материала, содержащегося в </w:t>
      </w:r>
      <w:proofErr w:type="gram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программе ,</w:t>
      </w:r>
      <w:proofErr w:type="gram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наборы сюжетных (предметных) картинок в соответствии с тематикой.</w:t>
      </w:r>
    </w:p>
    <w:p w:rsidR="00E660B4" w:rsidRPr="00081283" w:rsidRDefault="00C44E85">
      <w:pPr>
        <w:autoSpaceDE w:val="0"/>
        <w:autoSpaceDN w:val="0"/>
        <w:spacing w:before="262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E660B4" w:rsidRPr="00081283" w:rsidRDefault="00C44E85">
      <w:pPr>
        <w:autoSpaceDE w:val="0"/>
        <w:autoSpaceDN w:val="0"/>
        <w:spacing w:before="166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E660B4" w:rsidRPr="00081283" w:rsidRDefault="00C44E85">
      <w:pPr>
        <w:autoSpaceDE w:val="0"/>
        <w:autoSpaceDN w:val="0"/>
        <w:spacing w:before="70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E660B4" w:rsidRDefault="00C44E85">
      <w:pPr>
        <w:autoSpaceDE w:val="0"/>
        <w:autoSpaceDN w:val="0"/>
        <w:spacing w:before="70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Компьютер</w:t>
      </w:r>
    </w:p>
    <w:p w:rsidR="00E660B4" w:rsidRDefault="00E660B4">
      <w:pPr>
        <w:sectPr w:rsidR="00E660B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4E85" w:rsidRDefault="00C44E85"/>
    <w:sectPr w:rsidR="00C44E8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81283"/>
    <w:rsid w:val="0015074B"/>
    <w:rsid w:val="00224838"/>
    <w:rsid w:val="0029639D"/>
    <w:rsid w:val="00326F90"/>
    <w:rsid w:val="0040418A"/>
    <w:rsid w:val="00AA1D8D"/>
    <w:rsid w:val="00B47730"/>
    <w:rsid w:val="00C44E85"/>
    <w:rsid w:val="00CB0664"/>
    <w:rsid w:val="00E660B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EFDAF"/>
  <w14:defaultImageDpi w14:val="300"/>
  <w15:docId w15:val="{36C003AD-C899-44C5-818E-53E29AB8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8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8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2FAB2-99E3-4524-88F5-2775537F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5597</Words>
  <Characters>31908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cp:lastPrinted>2022-06-20T13:54:00Z</cp:lastPrinted>
  <dcterms:created xsi:type="dcterms:W3CDTF">2022-06-29T20:55:00Z</dcterms:created>
  <dcterms:modified xsi:type="dcterms:W3CDTF">2022-06-29T20:55:00Z</dcterms:modified>
  <cp:category/>
</cp:coreProperties>
</file>