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B2" w:rsidRDefault="007828B2">
      <w:pPr>
        <w:autoSpaceDE w:val="0"/>
        <w:autoSpaceDN w:val="0"/>
        <w:spacing w:after="78" w:line="220" w:lineRule="exact"/>
      </w:pPr>
    </w:p>
    <w:p w:rsidR="007828B2" w:rsidRDefault="007828B2">
      <w:pPr>
        <w:autoSpaceDE w:val="0"/>
        <w:autoSpaceDN w:val="0"/>
        <w:spacing w:after="78" w:line="220" w:lineRule="exact"/>
      </w:pPr>
    </w:p>
    <w:p w:rsidR="007125F1" w:rsidRDefault="007125F1">
      <w:pPr>
        <w:autoSpaceDE w:val="0"/>
        <w:autoSpaceDN w:val="0"/>
        <w:spacing w:after="0" w:line="230" w:lineRule="auto"/>
        <w:rPr>
          <w:noProof/>
          <w:lang w:val="ru-RU" w:eastAsia="ru-RU"/>
        </w:rPr>
      </w:pPr>
    </w:p>
    <w:p w:rsidR="007125F1" w:rsidRDefault="007125F1">
      <w:pPr>
        <w:autoSpaceDE w:val="0"/>
        <w:autoSpaceDN w:val="0"/>
        <w:spacing w:after="0" w:line="230" w:lineRule="auto"/>
        <w:rPr>
          <w:noProof/>
          <w:lang w:val="ru-RU" w:eastAsia="ru-RU"/>
        </w:rPr>
      </w:pPr>
    </w:p>
    <w:p w:rsidR="007125F1" w:rsidRDefault="007125F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  <w:r w:rsidRPr="007125F1">
        <w:rPr>
          <w:noProof/>
          <w:lang w:val="ru-RU" w:eastAsia="ru-RU"/>
        </w:rPr>
        <w:drawing>
          <wp:inline distT="0" distB="0" distL="0" distR="0" wp14:anchorId="51F71347" wp14:editId="0EAB6BC1">
            <wp:extent cx="6720840" cy="9511665"/>
            <wp:effectExtent l="0" t="0" r="3810" b="0"/>
            <wp:docPr id="1" name="Рисунок 1" descr="C:\Users\User\Pictures\img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1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B2" w:rsidRPr="0005064F" w:rsidRDefault="00074DFA">
      <w:pPr>
        <w:autoSpaceDE w:val="0"/>
        <w:autoSpaceDN w:val="0"/>
        <w:spacing w:after="0" w:line="230" w:lineRule="auto"/>
        <w:rPr>
          <w:lang w:val="ru-RU"/>
        </w:rPr>
      </w:pPr>
      <w:r w:rsidRPr="0005064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7828B2" w:rsidRPr="001957F9" w:rsidRDefault="00074DFA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7828B2" w:rsidRPr="001957F9" w:rsidRDefault="00074DFA">
      <w:pPr>
        <w:autoSpaceDE w:val="0"/>
        <w:autoSpaceDN w:val="0"/>
        <w:spacing w:before="262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7828B2" w:rsidRPr="001957F9" w:rsidRDefault="00074DFA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7828B2" w:rsidRPr="001957F9" w:rsidRDefault="00074DF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828B2" w:rsidRPr="001957F9" w:rsidRDefault="00074DF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7828B2" w:rsidRPr="001957F9" w:rsidRDefault="00074DFA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7828B2" w:rsidRPr="001957F9" w:rsidRDefault="00074DFA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7828B2" w:rsidRPr="001957F9" w:rsidRDefault="00074DF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7828B2" w:rsidRPr="001957F9" w:rsidRDefault="00074DFA">
      <w:pPr>
        <w:autoSpaceDE w:val="0"/>
        <w:autoSpaceDN w:val="0"/>
        <w:spacing w:before="70" w:after="0"/>
        <w:ind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7828B2" w:rsidRPr="001957F9" w:rsidRDefault="007828B2">
      <w:pPr>
        <w:rPr>
          <w:lang w:val="ru-RU"/>
        </w:rPr>
        <w:sectPr w:rsidR="007828B2" w:rsidRPr="001957F9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28B2" w:rsidRPr="001957F9" w:rsidRDefault="007828B2">
      <w:pPr>
        <w:autoSpaceDE w:val="0"/>
        <w:autoSpaceDN w:val="0"/>
        <w:spacing w:after="72" w:line="220" w:lineRule="exact"/>
        <w:rPr>
          <w:lang w:val="ru-RU"/>
        </w:rPr>
      </w:pPr>
    </w:p>
    <w:p w:rsidR="007828B2" w:rsidRPr="001957F9" w:rsidRDefault="00074DFA">
      <w:pPr>
        <w:autoSpaceDE w:val="0"/>
        <w:autoSpaceDN w:val="0"/>
        <w:spacing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7828B2" w:rsidRPr="001957F9" w:rsidRDefault="00074DFA">
      <w:pPr>
        <w:autoSpaceDE w:val="0"/>
        <w:autoSpaceDN w:val="0"/>
        <w:spacing w:before="262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7828B2" w:rsidRPr="001957F9" w:rsidRDefault="00074DFA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7828B2" w:rsidRPr="001957F9" w:rsidRDefault="00074DFA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1957F9">
        <w:rPr>
          <w:lang w:val="ru-RU"/>
        </w:rPr>
        <w:br/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28B2" w:rsidRPr="001957F9" w:rsidRDefault="00074DFA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28B2" w:rsidRPr="001957F9" w:rsidRDefault="00074DFA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7828B2" w:rsidRPr="001957F9" w:rsidRDefault="00074DF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1957F9">
        <w:rPr>
          <w:lang w:val="ru-RU"/>
        </w:rPr>
        <w:br/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7828B2" w:rsidRPr="001957F9" w:rsidRDefault="00074DFA">
      <w:pPr>
        <w:autoSpaceDE w:val="0"/>
        <w:autoSpaceDN w:val="0"/>
        <w:spacing w:before="262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7828B2" w:rsidRPr="001957F9" w:rsidRDefault="00074DFA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7828B2" w:rsidRPr="001957F9" w:rsidRDefault="007828B2">
      <w:pPr>
        <w:rPr>
          <w:lang w:val="ru-RU"/>
        </w:rPr>
        <w:sectPr w:rsidR="007828B2" w:rsidRPr="001957F9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828B2" w:rsidRPr="001957F9" w:rsidRDefault="007828B2">
      <w:pPr>
        <w:autoSpaceDE w:val="0"/>
        <w:autoSpaceDN w:val="0"/>
        <w:spacing w:after="72" w:line="220" w:lineRule="exact"/>
        <w:rPr>
          <w:lang w:val="ru-RU"/>
        </w:rPr>
      </w:pPr>
    </w:p>
    <w:p w:rsidR="007828B2" w:rsidRPr="001957F9" w:rsidRDefault="00074DFA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7828B2" w:rsidRPr="001957F9" w:rsidRDefault="00074DFA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7828B2" w:rsidRPr="001957F9" w:rsidRDefault="00074DFA">
      <w:pPr>
        <w:autoSpaceDE w:val="0"/>
        <w:autoSpaceDN w:val="0"/>
        <w:spacing w:before="190" w:after="0" w:line="262" w:lineRule="auto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предмета «Музыка» в 1 классе составляет </w:t>
      </w:r>
      <w:r w:rsidR="0005064F">
        <w:rPr>
          <w:rFonts w:ascii="Times New Roman" w:eastAsia="Times New Roman" w:hAnsi="Times New Roman"/>
          <w:color w:val="000000"/>
          <w:sz w:val="24"/>
          <w:lang w:val="ru-RU"/>
        </w:rPr>
        <w:t xml:space="preserve">25 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часов (не менее 1 часа в неделю).</w:t>
      </w:r>
    </w:p>
    <w:p w:rsidR="007828B2" w:rsidRPr="001957F9" w:rsidRDefault="007828B2">
      <w:pPr>
        <w:autoSpaceDE w:val="0"/>
        <w:autoSpaceDN w:val="0"/>
        <w:spacing w:after="78" w:line="220" w:lineRule="exact"/>
        <w:rPr>
          <w:lang w:val="ru-RU"/>
        </w:rPr>
      </w:pPr>
    </w:p>
    <w:p w:rsidR="007828B2" w:rsidRPr="001957F9" w:rsidRDefault="00074DFA">
      <w:pPr>
        <w:autoSpaceDE w:val="0"/>
        <w:autoSpaceDN w:val="0"/>
        <w:spacing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828B2" w:rsidRPr="001957F9" w:rsidRDefault="00074DFA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7828B2" w:rsidRPr="001957F9" w:rsidRDefault="00074DF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7828B2" w:rsidRPr="001957F9" w:rsidRDefault="00074DF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828B2" w:rsidRPr="001957F9" w:rsidRDefault="00074D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7828B2" w:rsidRPr="001957F9" w:rsidRDefault="00074D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7828B2" w:rsidRPr="001957F9" w:rsidRDefault="00074DFA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28B2" w:rsidRPr="001957F9" w:rsidRDefault="00074DFA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Музыкальные традиции малой Родины. Песни, обряды, музыкальные инструменты </w:t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7828B2" w:rsidRPr="001957F9" w:rsidRDefault="00074D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7828B2" w:rsidRPr="001957F9" w:rsidRDefault="00074DFA">
      <w:pPr>
        <w:autoSpaceDE w:val="0"/>
        <w:autoSpaceDN w:val="0"/>
        <w:spacing w:before="70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7828B2" w:rsidRPr="001957F9" w:rsidRDefault="00074DFA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28B2" w:rsidRPr="001957F9" w:rsidRDefault="00074DFA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7828B2" w:rsidRPr="001957F9" w:rsidRDefault="00074DFA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7828B2" w:rsidRPr="001957F9" w:rsidRDefault="00074DFA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7828B2" w:rsidRPr="001957F9" w:rsidRDefault="00074D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альтерации.(</w:t>
      </w:r>
      <w:proofErr w:type="gram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7828B2" w:rsidRPr="001957F9" w:rsidRDefault="00074D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7828B2" w:rsidRPr="001957F9" w:rsidRDefault="007828B2">
      <w:pPr>
        <w:autoSpaceDE w:val="0"/>
        <w:autoSpaceDN w:val="0"/>
        <w:spacing w:after="78" w:line="220" w:lineRule="exact"/>
        <w:rPr>
          <w:lang w:val="ru-RU"/>
        </w:rPr>
      </w:pPr>
    </w:p>
    <w:p w:rsidR="007828B2" w:rsidRPr="001957F9" w:rsidRDefault="00074DF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жанра.Песня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7828B2" w:rsidRPr="001957F9" w:rsidRDefault="00074DFA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1957F9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:rsidR="007828B2" w:rsidRPr="001957F9" w:rsidRDefault="00074D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оркестра.</w:t>
      </w:r>
    </w:p>
    <w:p w:rsidR="007828B2" w:rsidRPr="001957F9" w:rsidRDefault="00074D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828B2" w:rsidRPr="001957F9" w:rsidRDefault="00074DFA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7828B2" w:rsidRPr="001957F9" w:rsidRDefault="00074DFA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Модуль "МУЗЫКА НАРОДОВ МИРА"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7828B2" w:rsidRPr="001957F9" w:rsidRDefault="00074DFA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7828B2" w:rsidRPr="001957F9" w:rsidRDefault="00074D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7828B2" w:rsidRPr="001957F9" w:rsidRDefault="007828B2">
      <w:pPr>
        <w:autoSpaceDE w:val="0"/>
        <w:autoSpaceDN w:val="0"/>
        <w:spacing w:after="78" w:line="220" w:lineRule="exact"/>
        <w:rPr>
          <w:lang w:val="ru-RU"/>
        </w:rPr>
      </w:pPr>
    </w:p>
    <w:p w:rsidR="007828B2" w:rsidRPr="001957F9" w:rsidRDefault="00074DFA">
      <w:pPr>
        <w:autoSpaceDE w:val="0"/>
        <w:autoSpaceDN w:val="0"/>
        <w:spacing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7828B2" w:rsidRPr="001957F9" w:rsidRDefault="00074DFA">
      <w:pPr>
        <w:autoSpaceDE w:val="0"/>
        <w:autoSpaceDN w:val="0"/>
        <w:spacing w:before="262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7828B2" w:rsidRPr="001957F9" w:rsidRDefault="00074DFA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1957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 xml:space="preserve">Экологического воспитания: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7828B2" w:rsidRPr="001957F9" w:rsidRDefault="00074DFA">
      <w:pPr>
        <w:autoSpaceDE w:val="0"/>
        <w:autoSpaceDN w:val="0"/>
        <w:spacing w:before="262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1957F9">
        <w:rPr>
          <w:lang w:val="ru-RU"/>
        </w:rPr>
        <w:tab/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7828B2" w:rsidRPr="001957F9" w:rsidRDefault="007828B2">
      <w:pPr>
        <w:autoSpaceDE w:val="0"/>
        <w:autoSpaceDN w:val="0"/>
        <w:spacing w:after="78" w:line="220" w:lineRule="exact"/>
        <w:rPr>
          <w:lang w:val="ru-RU"/>
        </w:rPr>
      </w:pPr>
    </w:p>
    <w:p w:rsidR="007828B2" w:rsidRPr="001957F9" w:rsidRDefault="00074DF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правила информационной безопасности при поиске информации в сети Интернет;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7828B2" w:rsidRPr="001957F9" w:rsidRDefault="007828B2">
      <w:pPr>
        <w:autoSpaceDE w:val="0"/>
        <w:autoSpaceDN w:val="0"/>
        <w:spacing w:after="66" w:line="220" w:lineRule="exact"/>
        <w:rPr>
          <w:lang w:val="ru-RU"/>
        </w:rPr>
      </w:pPr>
    </w:p>
    <w:p w:rsidR="007828B2" w:rsidRPr="001957F9" w:rsidRDefault="00074DFA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7828B2" w:rsidRPr="001957F9" w:rsidRDefault="00074DFA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7828B2" w:rsidRPr="001957F9" w:rsidRDefault="00074DFA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Самоконтроль: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7828B2" w:rsidRPr="001957F9" w:rsidRDefault="00074DFA">
      <w:pPr>
        <w:autoSpaceDE w:val="0"/>
        <w:autoSpaceDN w:val="0"/>
        <w:spacing w:before="70" w:after="0"/>
        <w:ind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7828B2" w:rsidRPr="001957F9" w:rsidRDefault="00074DFA">
      <w:pPr>
        <w:autoSpaceDE w:val="0"/>
        <w:autoSpaceDN w:val="0"/>
        <w:spacing w:before="262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828B2" w:rsidRPr="001957F9" w:rsidRDefault="00074DFA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828B2" w:rsidRPr="001957F9" w:rsidRDefault="00074D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7828B2" w:rsidRPr="001957F9" w:rsidRDefault="007828B2">
      <w:pPr>
        <w:autoSpaceDE w:val="0"/>
        <w:autoSpaceDN w:val="0"/>
        <w:spacing w:after="78" w:line="220" w:lineRule="exact"/>
        <w:rPr>
          <w:lang w:val="ru-RU"/>
        </w:rPr>
      </w:pPr>
    </w:p>
    <w:p w:rsidR="007828B2" w:rsidRPr="001957F9" w:rsidRDefault="00074DF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1957F9">
        <w:rPr>
          <w:lang w:val="ru-RU"/>
        </w:rPr>
        <w:br/>
      </w:r>
      <w:r w:rsidRPr="001957F9">
        <w:rPr>
          <w:lang w:val="ru-RU"/>
        </w:rPr>
        <w:lastRenderedPageBreak/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7828B2" w:rsidRPr="001957F9" w:rsidRDefault="007828B2">
      <w:pPr>
        <w:autoSpaceDE w:val="0"/>
        <w:autoSpaceDN w:val="0"/>
        <w:spacing w:after="78" w:line="220" w:lineRule="exact"/>
        <w:rPr>
          <w:lang w:val="ru-RU"/>
        </w:rPr>
      </w:pPr>
    </w:p>
    <w:p w:rsidR="007828B2" w:rsidRPr="001957F9" w:rsidRDefault="00074DFA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струнных, ударно-шумовых инструментов;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828B2" w:rsidRPr="001957F9" w:rsidRDefault="00074DFA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1957F9">
        <w:rPr>
          <w:lang w:val="ru-RU"/>
        </w:rPr>
        <w:br/>
      </w:r>
      <w:r w:rsidRPr="001957F9">
        <w:rPr>
          <w:lang w:val="ru-RU"/>
        </w:rPr>
        <w:tab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05064F" w:rsidRPr="00AE2E41" w:rsidRDefault="0005064F" w:rsidP="0005064F">
      <w:pPr>
        <w:jc w:val="center"/>
        <w:rPr>
          <w:b/>
          <w:lang w:val="ru-RU"/>
        </w:rPr>
      </w:pPr>
      <w:r w:rsidRPr="00AE2E41">
        <w:rPr>
          <w:b/>
          <w:lang w:val="ru-RU"/>
        </w:rPr>
        <w:t>Воспитательный потенциал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</w:t>
      </w:r>
      <w:r w:rsidRPr="00AE2E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взаимодействию, игровых методик;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нормы поведения, правила общения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доброжелательной атмосферы;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шефства мотивированных и эрудированных обучающихся над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сотрудничества и взаимной помощи;</w:t>
      </w:r>
    </w:p>
    <w:p w:rsidR="0005064F" w:rsidRPr="00AE2E41" w:rsidRDefault="0005064F" w:rsidP="0005064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lang w:val="ru-RU"/>
        </w:rPr>
      </w:pPr>
      <w:r w:rsidRPr="00AE2E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AE2E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AE2E41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05064F" w:rsidRPr="00AE2E41" w:rsidRDefault="0005064F" w:rsidP="0005064F">
      <w:pPr>
        <w:spacing w:after="0" w:line="240" w:lineRule="auto"/>
        <w:rPr>
          <w:rFonts w:ascii="Times New Roman" w:hAnsi="Times New Roman" w:cs="Times New Roman"/>
          <w:lang w:val="ru-RU"/>
        </w:rPr>
        <w:sectPr w:rsidR="0005064F" w:rsidRPr="00AE2E41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828B2" w:rsidRPr="001957F9" w:rsidRDefault="007828B2">
      <w:pPr>
        <w:autoSpaceDE w:val="0"/>
        <w:autoSpaceDN w:val="0"/>
        <w:spacing w:after="64" w:line="220" w:lineRule="exact"/>
        <w:rPr>
          <w:lang w:val="ru-RU"/>
        </w:rPr>
      </w:pPr>
    </w:p>
    <w:p w:rsidR="007828B2" w:rsidRDefault="00074DF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2834"/>
        <w:gridCol w:w="1092"/>
        <w:gridCol w:w="3556"/>
      </w:tblGrid>
      <w:tr w:rsidR="007828B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828B2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B2" w:rsidRDefault="007828B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828B2" w:rsidRDefault="007828B2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B2" w:rsidRDefault="007828B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B2" w:rsidRDefault="007828B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B2" w:rsidRDefault="007828B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B2" w:rsidRDefault="007828B2"/>
        </w:tc>
      </w:tr>
      <w:tr w:rsidR="007828B2" w:rsidRPr="007125F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1957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7828B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вдохновение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значении красоты и вдохновения в жизни человека.;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концентрация на её восприятии, своём внутреннем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состоянии.;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8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https://onlyege.ru/ege/vpr-4/vpr- matematika-4/ https://onlinetestpad.com/ru/tests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 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одухотворенное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о природе, её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красоте.;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Рисование «услышанных» пейзажей и/или абстрактная живопись —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передача настроения цветом, точками, линиями.;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https://onlyege.ru/ege/vpr-4/vpr- matematika-4/ https://onlinetestpad.com/ru/tests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 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7828B2">
        <w:trPr>
          <w:trHeight w:hRule="exact" w:val="34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русских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 разных жанров.;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традиционной музыкальной игре.;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мелодий, вокальная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на основе текстов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игрового детского фольклора.;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Ритмическая импровизация, сочинение аккомпанемента на ударных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 к изученным народным песням.;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клавишных или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духовых инструментах (фортепиано, синтезатор, свирель, </w:t>
            </w: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блокфлейта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мелодика и др.) мелодий народных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песен, прослеживание мелодии по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нотной записи;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https://onlyege.ru/ege/vpr-4/vpr- matematika-4/ https://onlinetestpad.com/ru/tests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 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</w:tbl>
    <w:p w:rsidR="007828B2" w:rsidRDefault="007828B2">
      <w:pPr>
        <w:autoSpaceDE w:val="0"/>
        <w:autoSpaceDN w:val="0"/>
        <w:spacing w:after="0" w:line="14" w:lineRule="exact"/>
      </w:pPr>
    </w:p>
    <w:p w:rsidR="007828B2" w:rsidRDefault="007828B2">
      <w:pPr>
        <w:sectPr w:rsidR="007828B2">
          <w:pgSz w:w="16840" w:h="11900"/>
          <w:pgMar w:top="282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28B2" w:rsidRDefault="007828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2834"/>
        <w:gridCol w:w="1092"/>
        <w:gridCol w:w="3556"/>
      </w:tblGrid>
      <w:tr w:rsidR="007828B2">
        <w:trPr>
          <w:trHeight w:hRule="exact" w:val="2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исполнения и звучания русских народных инструментов.;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тембров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 Классификация на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группы духовых, ударных, струнных.</w:t>
            </w:r>
          </w:p>
          <w:p w:rsidR="007828B2" w:rsidRPr="001957F9" w:rsidRDefault="00074DFA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Музыкальная викторина на знание тембров народных инструментов.; Двигательная игра — импровизация-подражание игре на музыкальных инструментах.;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https://onlyege.ru/ege/vpr-4/vpr- matematika-4/ https://onlinetestpad.com/ru/tests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 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</w:p>
        </w:tc>
      </w:tr>
      <w:tr w:rsidR="007828B2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манерой </w:t>
            </w: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сказывания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нараспев. Слушание сказок, былин, эпических сказаний, рассказываемых нараспев.;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инструментальной музыке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музыкальных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интонаций речитативного характера.; Создание иллюстраций к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прослушанным музыкальным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литературным произведениям.;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фильмов, мультфильмов, созданных на основе былин, сказаний.;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https://onlyege.ru/ege/vpr-4/vpr- matematika-4/ https://onlinetestpad.com/ru/tests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 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</w:p>
        </w:tc>
      </w:tr>
      <w:tr w:rsidR="007828B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7828B2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— подражание звукам и голосам природы с использованием шумовых музыкальных инструментов, вокальной импровизации.;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Артикуляционные упражнения,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</w:t>
            </w: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песен с использованием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звукоподражательных элементов,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шумовых звуков;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https://onlyege.ru/ege/vpr-4/vpr- matematika-4/ https://onlinetestpad.com/ru/tests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 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</w:p>
        </w:tc>
      </w:tr>
      <w:tr w:rsidR="007828B2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нотной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записи. Различение по нотной записи, определение на слух звукоряда в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отличие от других последовательностей звуков.;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Пение с названием нот, игра на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металлофоне звукоряда от ноты «до».; Разучивание и исполнение вокальных упражнений, песен, построенных на элементах звукоряда;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</w:tbl>
    <w:p w:rsidR="007828B2" w:rsidRDefault="007828B2">
      <w:pPr>
        <w:autoSpaceDE w:val="0"/>
        <w:autoSpaceDN w:val="0"/>
        <w:spacing w:after="0" w:line="14" w:lineRule="exact"/>
      </w:pPr>
    </w:p>
    <w:p w:rsidR="007828B2" w:rsidRDefault="007828B2">
      <w:pPr>
        <w:sectPr w:rsidR="007828B2">
          <w:pgSz w:w="16840" w:h="11900"/>
          <w:pgMar w:top="284" w:right="640" w:bottom="9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28B2" w:rsidRDefault="007828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2834"/>
        <w:gridCol w:w="1092"/>
        <w:gridCol w:w="3556"/>
      </w:tblGrid>
      <w:tr w:rsidR="007828B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прослеживание по нотной записи ритмических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рисунков, состоящих из различных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длительностей и пауз.;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Исполнение, импровизация с помощью звучащих жестов (хлопки, шлепки,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притопы) и/или ударных инструментов простых ритмов.;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эхо», </w:t>
            </w:r>
            <w:r w:rsidRPr="001957F9">
              <w:rPr>
                <w:lang w:val="ru-RU"/>
              </w:rPr>
              <w:br/>
            </w: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прохлопывание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ритма по ритмическим карточкам, проговаривание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</w:t>
            </w: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ритмослогов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7828B2" w:rsidRPr="001957F9" w:rsidRDefault="00074DFA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на ударных инструментах ритмической партитуры.;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прослеживание по нотной записи ритмических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рисунков, состоящих из различных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длительностей и пауз.;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Исполнение, импровизация с помощью звучащих жестов (хлопки, шлепки,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притопы) и/или ударных инструментов простых ритмов.;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эхо», </w:t>
            </w:r>
            <w:r w:rsidRPr="001957F9">
              <w:rPr>
                <w:lang w:val="ru-RU"/>
              </w:rPr>
              <w:br/>
            </w: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прохлопывание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ритма по ритмическим карточкам, проговаривание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</w:t>
            </w: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ритмослогов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7828B2" w:rsidRPr="001957F9" w:rsidRDefault="00074DFA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на ударных инструментах ритмической партитуры.;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http://bi2o2t.ru/training/sub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https://www.soloveycenter.pro/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https://onlyege.ru/ege/vpr-4/vpr- matematika-4/ https://onlinetestpad.com/ru/tests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 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http://school-collection.edu.ru/ http://um-</w:t>
            </w:r>
          </w:p>
        </w:tc>
      </w:tr>
      <w:tr w:rsidR="007828B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7828B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основного характера, музыкально-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использованных композитором. Подбор эпитетов, иллюстраций к музыке.</w:t>
            </w:r>
          </w:p>
          <w:p w:rsidR="007828B2" w:rsidRPr="001957F9" w:rsidRDefault="00074DFA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жанра.;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Вокализация, исполнение мелодий инструментальных пьес со словами.</w:t>
            </w:r>
          </w:p>
          <w:p w:rsidR="007828B2" w:rsidRDefault="00074DFA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 Просмотр видеозаписи.</w:t>
            </w:r>
          </w:p>
          <w:p w:rsidR="007828B2" w:rsidRPr="001957F9" w:rsidRDefault="00074DFA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роли </w:t>
            </w: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дирижёра.;«Я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дирижёр» — игра — имитация дирижёрских жестов во время звучания музыки.;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</w:tbl>
    <w:p w:rsidR="007828B2" w:rsidRDefault="007828B2">
      <w:pPr>
        <w:autoSpaceDE w:val="0"/>
        <w:autoSpaceDN w:val="0"/>
        <w:spacing w:after="0" w:line="14" w:lineRule="exact"/>
      </w:pPr>
    </w:p>
    <w:p w:rsidR="007828B2" w:rsidRDefault="007828B2">
      <w:pPr>
        <w:sectPr w:rsidR="007828B2">
          <w:pgSz w:w="16840" w:h="11900"/>
          <w:pgMar w:top="284" w:right="640" w:bottom="7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28B2" w:rsidRDefault="007828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2834"/>
        <w:gridCol w:w="1092"/>
        <w:gridCol w:w="3556"/>
      </w:tblGrid>
      <w:tr w:rsidR="007828B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многообразием красок фортепиано. Слушание фортепианных пьес в исполнении известных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пианистов.;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— пианист» — игра — имитация исполнительских движений во время звучания музыки.;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7828B2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Слушание, разучивание, исполнение вокальных произведений религиозного содержания. Диалог с учителем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характере музыки, манере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исполнения, выразительных средствах.; Знакомство с произведениями светской музыки, в которых воплощены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молитвенные интонации, используется хоральный склад звучания.;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документального фильма о значении молитвы.;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7828B2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образцов традиционного фольклора своей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местности, песен, посвящённых своей малой родине, песен композиторов-земляков.;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музыкальных традициях своего родного края.;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видеофильма о культуре родного края.;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русских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 разных жанров.;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Ритмическая импровизация, сочинение аккомпанемента на ударных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инструментах к изученным народным песням.;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 w:rsidRPr="007125F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1957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7828B2">
        <w:trPr>
          <w:trHeight w:hRule="exact" w:val="15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музыки, посвящённой образам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природы. Подбор эпитетов для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 настроения, характера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 Сопоставление музыки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произведениями изобразительного искусства.;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</w:tbl>
    <w:p w:rsidR="007828B2" w:rsidRDefault="007828B2">
      <w:pPr>
        <w:autoSpaceDE w:val="0"/>
        <w:autoSpaceDN w:val="0"/>
        <w:spacing w:after="0" w:line="14" w:lineRule="exact"/>
      </w:pPr>
    </w:p>
    <w:p w:rsidR="007828B2" w:rsidRDefault="007828B2">
      <w:pPr>
        <w:sectPr w:rsidR="007828B2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28B2" w:rsidRDefault="007828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2834"/>
        <w:gridCol w:w="1092"/>
        <w:gridCol w:w="3556"/>
      </w:tblGrid>
      <w:tr w:rsidR="007828B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вокальной, программной инструментальной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музыки, посвящённой образам людей, сказочных персонажей. Подбор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 для описания настроения, характера музыки. Сопоставление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 с произведениями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искусства;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значении музыки на празднике;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торжественного, праздничного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характера. «</w:t>
            </w: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Дирижирование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фрагментами произведений. Конкурс на лучшего «дирижёра»;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тематических песен к ближайшему празднику;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художественных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текстов, посвящённых военной музыке.</w:t>
            </w:r>
          </w:p>
          <w:p w:rsidR="007828B2" w:rsidRPr="001957F9" w:rsidRDefault="00074DFA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Слушание, исполнение музыкальных произведений военной тематики.</w:t>
            </w:r>
          </w:p>
          <w:p w:rsidR="007828B2" w:rsidRPr="001957F9" w:rsidRDefault="00074DFA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историей их сочинения и исполнения;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Дискуссия в классе. Ответы на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 какие чувства вызывает эта музыка, почему? Как влияет на наше восприятие информация о том, как и зачем она создавалась?;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7828B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понятий «выше-ниже».</w:t>
            </w:r>
          </w:p>
          <w:p w:rsidR="007828B2" w:rsidRPr="001957F9" w:rsidRDefault="00074DFA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принадлежности звуков к одному из регистров.</w:t>
            </w:r>
          </w:p>
          <w:p w:rsidR="007828B2" w:rsidRPr="001957F9" w:rsidRDefault="00074DFA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нотной записи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отдельных мотивов, фрагментов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знакомых песен, вычленение знакомых нот, знаков альтерации.;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</w:tbl>
    <w:p w:rsidR="007828B2" w:rsidRDefault="007828B2">
      <w:pPr>
        <w:autoSpaceDE w:val="0"/>
        <w:autoSpaceDN w:val="0"/>
        <w:spacing w:after="0" w:line="14" w:lineRule="exact"/>
      </w:pPr>
    </w:p>
    <w:p w:rsidR="007828B2" w:rsidRDefault="007828B2">
      <w:pPr>
        <w:sectPr w:rsidR="007828B2">
          <w:pgSz w:w="16840" w:h="11900"/>
          <w:pgMar w:top="284" w:right="640" w:bottom="11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28B2" w:rsidRDefault="007828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2834"/>
        <w:gridCol w:w="1092"/>
        <w:gridCol w:w="3556"/>
      </w:tblGrid>
      <w:tr w:rsidR="007828B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фольклора народов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других стран. Определение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характерных черт, типичных элементов музыкального языка (ритм, лад,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интонации).;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исполнения и звучания народных инструментов.;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тембров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7828B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2" w:lineRule="auto"/>
              <w:ind w:left="72"/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основного характера, музыкально-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музыке.</w:t>
            </w:r>
          </w:p>
          <w:p w:rsidR="007828B2" w:rsidRDefault="00074DFA">
            <w:pPr>
              <w:autoSpaceDE w:val="0"/>
              <w:autoSpaceDN w:val="0"/>
              <w:spacing w:before="20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Определение жанра.;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викторина.;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4" w:lineRule="auto"/>
              <w:ind w:left="72"/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многообразием красок фортепиано. Слушание фортепианных пьес в исполнении известных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пианистов.;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«Я — пианист» — игра — имитация исполнительских движений во время звучания музыки.;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фортепиано в исполнении учителя. Демонстрация возможностей инструмента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(исполнение одной и той же пьесы тихо и громко, в разных регистрах, разными штрихами).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ансамбле с учителем2.;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16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7828B2" w:rsidRDefault="00074DFA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инструментальной музыки.;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«Паспорт инструмента» —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исследовательская работа,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предполагающая описание внешнего вида и особенностей звучания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инструмента, способов игры на нём;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  <w:tr w:rsidR="007828B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 w:rsidRPr="007125F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1957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7828B2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Видеопросмотр</w:t>
            </w:r>
            <w:proofErr w:type="spellEnd"/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музыкальной сказки.</w:t>
            </w:r>
          </w:p>
          <w:p w:rsidR="007828B2" w:rsidRDefault="00074DFA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музыкально-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средств, передающих повороты сюжета, характеры героев.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Угадай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голосу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http://www.creatingmusic.com/ http://music.edu.ru/</w:t>
            </w:r>
          </w:p>
        </w:tc>
      </w:tr>
    </w:tbl>
    <w:p w:rsidR="007828B2" w:rsidRDefault="007828B2">
      <w:pPr>
        <w:autoSpaceDE w:val="0"/>
        <w:autoSpaceDN w:val="0"/>
        <w:spacing w:after="0" w:line="14" w:lineRule="exact"/>
      </w:pPr>
    </w:p>
    <w:p w:rsidR="007828B2" w:rsidRDefault="007828B2">
      <w:pPr>
        <w:sectPr w:rsidR="007828B2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28B2" w:rsidRDefault="007828B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42"/>
        <w:gridCol w:w="528"/>
        <w:gridCol w:w="1104"/>
        <w:gridCol w:w="1140"/>
        <w:gridCol w:w="10988"/>
      </w:tblGrid>
      <w:tr w:rsidR="007828B2">
        <w:trPr>
          <w:trHeight w:hRule="exact" w:val="34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  <w:tr w:rsidR="007828B2">
        <w:trPr>
          <w:trHeight w:hRule="exact" w:val="9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28B2" w:rsidRPr="001957F9" w:rsidRDefault="00074DFA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1957F9">
              <w:rPr>
                <w:lang w:val="ru-RU"/>
              </w:rPr>
              <w:br/>
            </w:r>
            <w:r w:rsidRPr="00195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074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8B2" w:rsidRDefault="007828B2"/>
        </w:tc>
      </w:tr>
    </w:tbl>
    <w:p w:rsidR="007828B2" w:rsidRDefault="007828B2">
      <w:pPr>
        <w:autoSpaceDE w:val="0"/>
        <w:autoSpaceDN w:val="0"/>
        <w:spacing w:after="0" w:line="14" w:lineRule="exact"/>
      </w:pPr>
    </w:p>
    <w:p w:rsidR="007828B2" w:rsidRDefault="007828B2">
      <w:pPr>
        <w:sectPr w:rsidR="007828B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28B2" w:rsidRDefault="007828B2">
      <w:pPr>
        <w:autoSpaceDE w:val="0"/>
        <w:autoSpaceDN w:val="0"/>
        <w:spacing w:after="78" w:line="220" w:lineRule="exact"/>
      </w:pPr>
    </w:p>
    <w:p w:rsidR="007828B2" w:rsidRDefault="00074DF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828B2" w:rsidRDefault="00074DF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828B2" w:rsidRPr="001957F9" w:rsidRDefault="00074DFA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828B2" w:rsidRPr="001957F9" w:rsidRDefault="00074DFA">
      <w:pPr>
        <w:autoSpaceDE w:val="0"/>
        <w:autoSpaceDN w:val="0"/>
        <w:spacing w:before="262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828B2" w:rsidRPr="001957F9" w:rsidRDefault="00074DFA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57F9">
        <w:rPr>
          <w:lang w:val="ru-RU"/>
        </w:rPr>
        <w:br/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7828B2" w:rsidRPr="001957F9" w:rsidRDefault="00074DFA">
      <w:pPr>
        <w:autoSpaceDE w:val="0"/>
        <w:autoSpaceDN w:val="0"/>
        <w:spacing w:before="262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828B2" w:rsidRPr="001957F9" w:rsidRDefault="00074DFA">
      <w:pPr>
        <w:autoSpaceDE w:val="0"/>
        <w:autoSpaceDN w:val="0"/>
        <w:spacing w:before="166" w:after="0" w:line="28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soloveycenter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onlyege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-4/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957F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 w:rsidRPr="001957F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creatingmusic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957F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828B2" w:rsidRPr="001957F9" w:rsidRDefault="007828B2">
      <w:pPr>
        <w:rPr>
          <w:lang w:val="ru-RU"/>
        </w:rPr>
        <w:sectPr w:rsidR="007828B2" w:rsidRPr="001957F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28B2" w:rsidRPr="001957F9" w:rsidRDefault="007828B2">
      <w:pPr>
        <w:autoSpaceDE w:val="0"/>
        <w:autoSpaceDN w:val="0"/>
        <w:spacing w:after="78" w:line="220" w:lineRule="exact"/>
        <w:rPr>
          <w:lang w:val="ru-RU"/>
        </w:rPr>
      </w:pPr>
    </w:p>
    <w:p w:rsidR="007828B2" w:rsidRPr="001957F9" w:rsidRDefault="00074DFA">
      <w:pPr>
        <w:autoSpaceDE w:val="0"/>
        <w:autoSpaceDN w:val="0"/>
        <w:spacing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828B2" w:rsidRPr="001957F9" w:rsidRDefault="00074DFA">
      <w:pPr>
        <w:autoSpaceDE w:val="0"/>
        <w:autoSpaceDN w:val="0"/>
        <w:spacing w:before="346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828B2" w:rsidRPr="001957F9" w:rsidRDefault="00074DFA">
      <w:pPr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материала, содержащегося в программе Наборы сюжетных (предметных) картинок в соответствии с тематикой</w:t>
      </w:r>
    </w:p>
    <w:p w:rsidR="007828B2" w:rsidRPr="001957F9" w:rsidRDefault="00074DFA">
      <w:pPr>
        <w:autoSpaceDE w:val="0"/>
        <w:autoSpaceDN w:val="0"/>
        <w:spacing w:before="262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</w:t>
      </w:r>
      <w:proofErr w:type="gramStart"/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>ПРОВЕДЕНИЯ  ПРАКТИЧЕСКИХ</w:t>
      </w:r>
      <w:proofErr w:type="gramEnd"/>
      <w:r w:rsidRPr="001957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РАБОТ</w:t>
      </w:r>
    </w:p>
    <w:p w:rsidR="007828B2" w:rsidRPr="001957F9" w:rsidRDefault="00074DFA">
      <w:pPr>
        <w:autoSpaceDE w:val="0"/>
        <w:autoSpaceDN w:val="0"/>
        <w:spacing w:before="166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7828B2" w:rsidRPr="001957F9" w:rsidRDefault="00074DFA">
      <w:pPr>
        <w:autoSpaceDE w:val="0"/>
        <w:autoSpaceDN w:val="0"/>
        <w:spacing w:before="70" w:after="0" w:line="230" w:lineRule="auto"/>
        <w:rPr>
          <w:lang w:val="ru-RU"/>
        </w:rPr>
      </w:pPr>
      <w:r w:rsidRPr="001957F9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7828B2" w:rsidRDefault="00074DFA">
      <w:pPr>
        <w:autoSpaceDE w:val="0"/>
        <w:autoSpaceDN w:val="0"/>
        <w:spacing w:before="70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Компьютер</w:t>
      </w:r>
    </w:p>
    <w:p w:rsidR="007828B2" w:rsidRDefault="007828B2">
      <w:pPr>
        <w:sectPr w:rsidR="007828B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4DFA" w:rsidRDefault="00074DFA"/>
    <w:sectPr w:rsidR="00074DF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5064F"/>
    <w:rsid w:val="0006063C"/>
    <w:rsid w:val="00074DFA"/>
    <w:rsid w:val="0015074B"/>
    <w:rsid w:val="001957F9"/>
    <w:rsid w:val="0029639D"/>
    <w:rsid w:val="00326F90"/>
    <w:rsid w:val="007125F1"/>
    <w:rsid w:val="007828B2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6DBF3"/>
  <w14:defaultImageDpi w14:val="300"/>
  <w15:docId w15:val="{C62C1B40-1C7D-416F-926B-C3AFDFA9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9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95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A36CFA-745C-41C3-9833-D4A9E6A8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6862</Words>
  <Characters>39114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cp:lastPrinted>2022-06-22T08:52:00Z</cp:lastPrinted>
  <dcterms:created xsi:type="dcterms:W3CDTF">2022-06-29T20:58:00Z</dcterms:created>
  <dcterms:modified xsi:type="dcterms:W3CDTF">2022-06-29T20:58:00Z</dcterms:modified>
  <cp:category/>
</cp:coreProperties>
</file>